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4C" w:rsidRDefault="003F48E0" w:rsidP="003F48E0">
      <w:pPr>
        <w:pStyle w:val="Podtytu"/>
        <w:spacing w:line="276" w:lineRule="auto"/>
        <w:ind w:left="360"/>
        <w:jc w:val="right"/>
        <w:rPr>
          <w:b w:val="0"/>
          <w:color w:val="000000"/>
          <w:sz w:val="20"/>
          <w:szCs w:val="20"/>
        </w:rPr>
      </w:pPr>
      <w:r>
        <w:rPr>
          <w:rStyle w:val="Pogrubienie"/>
          <w:sz w:val="20"/>
          <w:szCs w:val="20"/>
        </w:rPr>
        <w:t>Z</w:t>
      </w:r>
      <w:r w:rsidR="009F4C4C">
        <w:rPr>
          <w:rStyle w:val="Pogrubienie"/>
          <w:sz w:val="20"/>
          <w:szCs w:val="20"/>
        </w:rPr>
        <w:t>miany w Statucie</w:t>
      </w:r>
      <w:r>
        <w:rPr>
          <w:b w:val="0"/>
          <w:color w:val="000000"/>
          <w:sz w:val="20"/>
          <w:szCs w:val="20"/>
        </w:rPr>
        <w:t xml:space="preserve"> </w:t>
      </w:r>
      <w:r>
        <w:rPr>
          <w:rStyle w:val="Pogrubienie"/>
          <w:sz w:val="20"/>
          <w:szCs w:val="20"/>
        </w:rPr>
        <w:t xml:space="preserve"> </w:t>
      </w:r>
      <w:r w:rsidR="009F4C4C">
        <w:rPr>
          <w:rStyle w:val="Pogrubienie"/>
          <w:sz w:val="20"/>
          <w:szCs w:val="20"/>
        </w:rPr>
        <w:t>podjęt</w:t>
      </w:r>
      <w:r w:rsidR="009F4C4C">
        <w:rPr>
          <w:rStyle w:val="Pogrubienie"/>
          <w:sz w:val="20"/>
          <w:szCs w:val="20"/>
        </w:rPr>
        <w:t>e</w:t>
      </w:r>
      <w:r w:rsidR="009F4C4C">
        <w:rPr>
          <w:rStyle w:val="Pogrubienie"/>
          <w:sz w:val="20"/>
          <w:szCs w:val="20"/>
        </w:rPr>
        <w:t xml:space="preserve"> Uchwałą Nr 3/19/20</w:t>
      </w:r>
      <w:r w:rsidR="009F4C4C" w:rsidRPr="009F4C4C">
        <w:rPr>
          <w:b w:val="0"/>
          <w:color w:val="000000"/>
          <w:sz w:val="20"/>
          <w:szCs w:val="20"/>
        </w:rPr>
        <w:t xml:space="preserve"> </w:t>
      </w:r>
    </w:p>
    <w:p w:rsidR="003F48E0" w:rsidRDefault="009F4C4C" w:rsidP="003F48E0">
      <w:pPr>
        <w:pStyle w:val="Podtytu"/>
        <w:spacing w:line="276" w:lineRule="auto"/>
        <w:ind w:left="360"/>
        <w:jc w:val="right"/>
        <w:rPr>
          <w:b w:val="0"/>
          <w:color w:val="000000"/>
          <w:sz w:val="20"/>
          <w:szCs w:val="20"/>
        </w:rPr>
      </w:pPr>
      <w:r>
        <w:rPr>
          <w:b w:val="0"/>
          <w:color w:val="000000"/>
          <w:sz w:val="20"/>
          <w:szCs w:val="20"/>
        </w:rPr>
        <w:t>Rady Pedagogicznej Katolickiej Szkoły Specjalnej Przysposabiającej do Pracy SPSK w Częstochowie</w:t>
      </w:r>
      <w:r>
        <w:rPr>
          <w:color w:val="000000"/>
          <w:sz w:val="20"/>
          <w:szCs w:val="20"/>
        </w:rPr>
        <w:br/>
      </w:r>
      <w:r w:rsidR="003F48E0">
        <w:rPr>
          <w:b w:val="0"/>
          <w:color w:val="000000"/>
          <w:sz w:val="20"/>
          <w:szCs w:val="20"/>
        </w:rPr>
        <w:t xml:space="preserve">dnia </w:t>
      </w:r>
      <w:r>
        <w:rPr>
          <w:b w:val="0"/>
          <w:color w:val="000000"/>
          <w:sz w:val="20"/>
          <w:szCs w:val="20"/>
        </w:rPr>
        <w:t>06</w:t>
      </w:r>
      <w:r w:rsidR="003F48E0">
        <w:rPr>
          <w:b w:val="0"/>
          <w:color w:val="000000"/>
          <w:sz w:val="20"/>
          <w:szCs w:val="20"/>
        </w:rPr>
        <w:t>.</w:t>
      </w:r>
      <w:r w:rsidRPr="009F4C4C">
        <w:rPr>
          <w:b w:val="0"/>
          <w:color w:val="000000"/>
          <w:sz w:val="20"/>
          <w:szCs w:val="20"/>
        </w:rPr>
        <w:t xml:space="preserve"> </w:t>
      </w:r>
      <w:r w:rsidR="003F48E0">
        <w:rPr>
          <w:b w:val="0"/>
          <w:color w:val="000000"/>
          <w:sz w:val="20"/>
          <w:szCs w:val="20"/>
        </w:rPr>
        <w:t>0</w:t>
      </w:r>
      <w:r>
        <w:rPr>
          <w:b w:val="0"/>
          <w:color w:val="000000"/>
          <w:sz w:val="20"/>
          <w:szCs w:val="20"/>
        </w:rPr>
        <w:t>5</w:t>
      </w:r>
      <w:r w:rsidR="003F48E0">
        <w:rPr>
          <w:b w:val="0"/>
          <w:color w:val="000000"/>
          <w:sz w:val="20"/>
          <w:szCs w:val="20"/>
        </w:rPr>
        <w:t>.20</w:t>
      </w:r>
      <w:r>
        <w:rPr>
          <w:b w:val="0"/>
          <w:color w:val="000000"/>
          <w:sz w:val="20"/>
          <w:szCs w:val="20"/>
        </w:rPr>
        <w:t xml:space="preserve">20 r. </w:t>
      </w:r>
      <w:r>
        <w:rPr>
          <w:rStyle w:val="Pogrubienie"/>
          <w:sz w:val="20"/>
          <w:szCs w:val="20"/>
        </w:rPr>
        <w:t xml:space="preserve">do </w:t>
      </w:r>
      <w:r>
        <w:rPr>
          <w:b w:val="0"/>
          <w:color w:val="000000"/>
          <w:sz w:val="20"/>
          <w:szCs w:val="20"/>
        </w:rPr>
        <w:t xml:space="preserve">protokołu  nr </w:t>
      </w:r>
      <w:r>
        <w:rPr>
          <w:b w:val="0"/>
          <w:color w:val="000000"/>
          <w:sz w:val="20"/>
          <w:szCs w:val="20"/>
        </w:rPr>
        <w:t>8</w:t>
      </w:r>
      <w:r>
        <w:rPr>
          <w:b w:val="0"/>
          <w:color w:val="000000"/>
          <w:sz w:val="20"/>
          <w:szCs w:val="20"/>
        </w:rPr>
        <w:t>/201</w:t>
      </w:r>
      <w:r>
        <w:rPr>
          <w:b w:val="0"/>
          <w:color w:val="000000"/>
          <w:sz w:val="20"/>
          <w:szCs w:val="20"/>
        </w:rPr>
        <w:t>9</w:t>
      </w:r>
      <w:r>
        <w:rPr>
          <w:b w:val="0"/>
          <w:color w:val="000000"/>
          <w:sz w:val="20"/>
          <w:szCs w:val="20"/>
        </w:rPr>
        <w:t>/20</w:t>
      </w:r>
      <w:r>
        <w:rPr>
          <w:b w:val="0"/>
          <w:color w:val="000000"/>
          <w:sz w:val="20"/>
          <w:szCs w:val="20"/>
        </w:rPr>
        <w:t xml:space="preserve">20 </w:t>
      </w:r>
    </w:p>
    <w:p w:rsidR="00654902" w:rsidRDefault="007E1100" w:rsidP="003F48E0">
      <w:pPr>
        <w:pStyle w:val="Podtytu"/>
        <w:spacing w:line="276" w:lineRule="auto"/>
        <w:ind w:left="360"/>
        <w:jc w:val="right"/>
        <w:rPr>
          <w:b w:val="0"/>
          <w:bCs/>
          <w:sz w:val="20"/>
          <w:szCs w:val="20"/>
        </w:rPr>
      </w:pPr>
      <w:r w:rsidRPr="004E00E4">
        <w:rPr>
          <w:b w:val="0"/>
          <w:color w:val="000000"/>
          <w:sz w:val="20"/>
          <w:szCs w:val="20"/>
        </w:rPr>
        <w:br/>
      </w:r>
    </w:p>
    <w:p w:rsidR="00412CFB" w:rsidRPr="00412CFB" w:rsidRDefault="00412CFB" w:rsidP="00412CFB">
      <w:pPr>
        <w:pStyle w:val="Tekstpodstawowy"/>
        <w:rPr>
          <w:lang w:eastAsia="ar-SA"/>
        </w:rPr>
      </w:pPr>
    </w:p>
    <w:p w:rsidR="00B84BD3" w:rsidRPr="005E7245" w:rsidRDefault="00B84BD3" w:rsidP="00AC541C">
      <w:pPr>
        <w:pStyle w:val="Podtytu"/>
        <w:spacing w:line="276" w:lineRule="auto"/>
        <w:rPr>
          <w:rStyle w:val="Pogrubienie"/>
          <w:b/>
          <w:sz w:val="22"/>
          <w:szCs w:val="22"/>
        </w:rPr>
      </w:pPr>
      <w:r w:rsidRPr="005E7245">
        <w:rPr>
          <w:rStyle w:val="Pogrubienie"/>
          <w:b/>
          <w:sz w:val="22"/>
          <w:szCs w:val="22"/>
        </w:rPr>
        <w:t>STATUT</w:t>
      </w:r>
    </w:p>
    <w:p w:rsidR="00883B0F" w:rsidRPr="005E7245" w:rsidRDefault="00883B0F" w:rsidP="00AC541C">
      <w:pPr>
        <w:pStyle w:val="Podtytu"/>
        <w:spacing w:line="276" w:lineRule="auto"/>
        <w:rPr>
          <w:rStyle w:val="Pogrubienie"/>
          <w:b/>
          <w:sz w:val="22"/>
          <w:szCs w:val="22"/>
        </w:rPr>
      </w:pPr>
      <w:r w:rsidRPr="005E7245">
        <w:rPr>
          <w:rStyle w:val="Pogrubienie"/>
          <w:b/>
          <w:sz w:val="22"/>
          <w:szCs w:val="22"/>
        </w:rPr>
        <w:t xml:space="preserve">KATOLICKIEJ </w:t>
      </w:r>
      <w:r w:rsidR="00B804F1" w:rsidRPr="005E7245">
        <w:rPr>
          <w:rStyle w:val="Pogrubienie"/>
          <w:b/>
          <w:sz w:val="22"/>
          <w:szCs w:val="22"/>
        </w:rPr>
        <w:t xml:space="preserve">SZKOŁY </w:t>
      </w:r>
      <w:r w:rsidRPr="005E7245">
        <w:rPr>
          <w:rStyle w:val="Pogrubienie"/>
          <w:b/>
          <w:sz w:val="22"/>
          <w:szCs w:val="22"/>
        </w:rPr>
        <w:t>SPECJALNEJ</w:t>
      </w:r>
    </w:p>
    <w:p w:rsidR="00DE12C5" w:rsidRPr="005E7245" w:rsidRDefault="00883B0F" w:rsidP="00AC541C">
      <w:pPr>
        <w:pStyle w:val="Podtytu"/>
        <w:spacing w:line="276" w:lineRule="auto"/>
        <w:rPr>
          <w:rStyle w:val="Pogrubienie"/>
          <w:b/>
          <w:sz w:val="22"/>
          <w:szCs w:val="22"/>
        </w:rPr>
      </w:pPr>
      <w:r w:rsidRPr="005E7245">
        <w:rPr>
          <w:rStyle w:val="Pogrubienie"/>
          <w:b/>
          <w:sz w:val="22"/>
          <w:szCs w:val="22"/>
        </w:rPr>
        <w:t>PRZYSPOSABIAJĄCEJ DO PRACY</w:t>
      </w:r>
      <w:r w:rsidR="00B84BD3" w:rsidRPr="005E7245">
        <w:rPr>
          <w:rStyle w:val="Pogrubienie"/>
          <w:b/>
          <w:sz w:val="22"/>
          <w:szCs w:val="22"/>
        </w:rPr>
        <w:t xml:space="preserve"> </w:t>
      </w:r>
    </w:p>
    <w:p w:rsidR="00DE12C5" w:rsidRPr="005E7245" w:rsidRDefault="00B84BD3" w:rsidP="00AC541C">
      <w:pPr>
        <w:pStyle w:val="Podtytu"/>
        <w:spacing w:line="276" w:lineRule="auto"/>
        <w:rPr>
          <w:rStyle w:val="Pogrubienie"/>
          <w:b/>
          <w:sz w:val="22"/>
          <w:szCs w:val="22"/>
        </w:rPr>
      </w:pPr>
      <w:r w:rsidRPr="005E7245">
        <w:rPr>
          <w:rStyle w:val="Pogrubienie"/>
          <w:b/>
          <w:sz w:val="22"/>
          <w:szCs w:val="22"/>
        </w:rPr>
        <w:t xml:space="preserve">STOWARZYSZENIA PRZYJACIÓŁ SZKÓŁ KATOLICKICH </w:t>
      </w:r>
    </w:p>
    <w:p w:rsidR="00B84BD3" w:rsidRPr="005E7245" w:rsidRDefault="00B804F1" w:rsidP="00AC541C">
      <w:pPr>
        <w:pStyle w:val="Podtytu"/>
        <w:spacing w:line="276" w:lineRule="auto"/>
        <w:rPr>
          <w:rStyle w:val="Pogrubienie"/>
          <w:b/>
          <w:sz w:val="22"/>
          <w:szCs w:val="22"/>
        </w:rPr>
      </w:pPr>
      <w:r w:rsidRPr="005E7245">
        <w:rPr>
          <w:rStyle w:val="Pogrubienie"/>
          <w:b/>
          <w:sz w:val="22"/>
          <w:szCs w:val="22"/>
        </w:rPr>
        <w:t xml:space="preserve">im. </w:t>
      </w:r>
      <w:r w:rsidR="00883B0F" w:rsidRPr="005E7245">
        <w:rPr>
          <w:rStyle w:val="Pogrubienie"/>
          <w:b/>
          <w:sz w:val="22"/>
          <w:szCs w:val="22"/>
        </w:rPr>
        <w:t>św. Antoniego z Padwy</w:t>
      </w:r>
      <w:r w:rsidRPr="005E7245">
        <w:rPr>
          <w:rStyle w:val="Pogrubienie"/>
          <w:b/>
          <w:sz w:val="22"/>
          <w:szCs w:val="22"/>
        </w:rPr>
        <w:t xml:space="preserve"> w </w:t>
      </w:r>
      <w:r w:rsidR="00883B0F" w:rsidRPr="005E7245">
        <w:rPr>
          <w:rStyle w:val="Pogrubienie"/>
          <w:b/>
          <w:sz w:val="22"/>
          <w:szCs w:val="22"/>
        </w:rPr>
        <w:t>Częstochowie</w:t>
      </w:r>
    </w:p>
    <w:p w:rsidR="00DE12C5" w:rsidRPr="00010339" w:rsidRDefault="00DE12C5" w:rsidP="00AC541C">
      <w:pPr>
        <w:pStyle w:val="Podtytu"/>
        <w:spacing w:line="276" w:lineRule="auto"/>
        <w:rPr>
          <w:rStyle w:val="Pogrubienie"/>
          <w:sz w:val="22"/>
          <w:szCs w:val="22"/>
        </w:rPr>
      </w:pPr>
    </w:p>
    <w:p w:rsidR="00E80348" w:rsidRPr="00010339" w:rsidRDefault="00E80348" w:rsidP="00AC541C">
      <w:pPr>
        <w:pStyle w:val="Tekstpodstawowy"/>
        <w:spacing w:after="0" w:line="276" w:lineRule="auto"/>
        <w:jc w:val="center"/>
        <w:rPr>
          <w:lang w:eastAsia="ar-SA"/>
        </w:rPr>
      </w:pPr>
    </w:p>
    <w:p w:rsidR="00DE12C5" w:rsidRPr="00010339" w:rsidRDefault="00DE12C5" w:rsidP="00AC541C">
      <w:pPr>
        <w:pStyle w:val="Podtytu"/>
        <w:spacing w:line="276" w:lineRule="auto"/>
        <w:rPr>
          <w:rStyle w:val="Pogrubienie"/>
          <w:b/>
          <w:sz w:val="22"/>
          <w:szCs w:val="22"/>
        </w:rPr>
      </w:pPr>
      <w:r w:rsidRPr="00010339">
        <w:rPr>
          <w:rStyle w:val="Pogrubienie"/>
          <w:b/>
          <w:sz w:val="22"/>
          <w:szCs w:val="22"/>
        </w:rPr>
        <w:t xml:space="preserve">ROZDZIAŁ I </w:t>
      </w:r>
    </w:p>
    <w:p w:rsidR="00DE12C5" w:rsidRPr="00010339" w:rsidRDefault="00DE12C5" w:rsidP="00AC541C">
      <w:pPr>
        <w:pStyle w:val="Podtytu"/>
        <w:spacing w:line="276" w:lineRule="auto"/>
        <w:rPr>
          <w:rStyle w:val="Pogrubienie"/>
          <w:b/>
          <w:sz w:val="22"/>
          <w:szCs w:val="22"/>
        </w:rPr>
      </w:pPr>
      <w:r w:rsidRPr="00010339">
        <w:rPr>
          <w:rStyle w:val="Pogrubienie"/>
          <w:b/>
          <w:sz w:val="22"/>
          <w:szCs w:val="22"/>
        </w:rPr>
        <w:t>POSTANOWIENIA WSTĘPNE</w:t>
      </w:r>
    </w:p>
    <w:p w:rsidR="00E80348" w:rsidRPr="00010339" w:rsidRDefault="00E80348" w:rsidP="00AC541C">
      <w:pPr>
        <w:pStyle w:val="Tekstpodstawowy"/>
        <w:spacing w:after="0" w:line="276" w:lineRule="auto"/>
        <w:jc w:val="center"/>
        <w:rPr>
          <w:lang w:eastAsia="ar-SA"/>
        </w:rPr>
      </w:pPr>
    </w:p>
    <w:p w:rsidR="00DE12C5" w:rsidRPr="00010339" w:rsidRDefault="00DE12C5" w:rsidP="00AC541C">
      <w:pPr>
        <w:suppressAutoHyphens/>
        <w:spacing w:after="0" w:line="276" w:lineRule="auto"/>
        <w:jc w:val="center"/>
        <w:rPr>
          <w:rStyle w:val="Pogrubienie"/>
        </w:rPr>
      </w:pPr>
      <w:r w:rsidRPr="00010339">
        <w:rPr>
          <w:rStyle w:val="Pogrubienie"/>
        </w:rPr>
        <w:t>§ 1</w:t>
      </w:r>
    </w:p>
    <w:p w:rsidR="00DE12C5" w:rsidRPr="00010339" w:rsidRDefault="00B804F1" w:rsidP="00AC541C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Szkoła (zwana</w:t>
      </w:r>
      <w:r w:rsidR="00DE12C5" w:rsidRPr="00010339">
        <w:rPr>
          <w:rStyle w:val="Pogrubienie"/>
          <w:b w:val="0"/>
        </w:rPr>
        <w:t xml:space="preserve"> dalej Szkołą) nosi nazwę: </w:t>
      </w:r>
      <w:r w:rsidR="00883B0F" w:rsidRPr="00010339">
        <w:rPr>
          <w:rStyle w:val="Pogrubienie"/>
          <w:b w:val="0"/>
        </w:rPr>
        <w:t xml:space="preserve">Katolicka </w:t>
      </w:r>
      <w:r w:rsidRPr="00010339">
        <w:rPr>
          <w:rStyle w:val="Pogrubienie"/>
          <w:b w:val="0"/>
        </w:rPr>
        <w:t xml:space="preserve">Szkoła </w:t>
      </w:r>
      <w:r w:rsidR="00883B0F" w:rsidRPr="00010339">
        <w:rPr>
          <w:rStyle w:val="Pogrubienie"/>
          <w:b w:val="0"/>
        </w:rPr>
        <w:t>Specjalna Przysposabiająca do Pracy</w:t>
      </w:r>
      <w:r w:rsidR="00DE12C5" w:rsidRPr="00010339">
        <w:rPr>
          <w:rStyle w:val="Pogrubienie"/>
          <w:b w:val="0"/>
        </w:rPr>
        <w:t xml:space="preserve"> Stowarzyszenia Przyjaciół Szkół Katolickich im. </w:t>
      </w:r>
      <w:r w:rsidR="00883B0F" w:rsidRPr="00010339">
        <w:rPr>
          <w:rStyle w:val="Pogrubienie"/>
          <w:b w:val="0"/>
        </w:rPr>
        <w:t>św. Antoniego z Padwy</w:t>
      </w:r>
      <w:r w:rsidR="00607AF1" w:rsidRPr="00010339">
        <w:rPr>
          <w:rStyle w:val="Pogrubienie"/>
          <w:b w:val="0"/>
        </w:rPr>
        <w:t xml:space="preserve"> w </w:t>
      </w:r>
      <w:r w:rsidR="00883B0F" w:rsidRPr="00010339">
        <w:rPr>
          <w:rStyle w:val="Pogrubienie"/>
          <w:b w:val="0"/>
        </w:rPr>
        <w:t>Częstochowie.</w:t>
      </w:r>
    </w:p>
    <w:p w:rsidR="00DE12C5" w:rsidRPr="00010339" w:rsidRDefault="00DE12C5" w:rsidP="00AC541C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 xml:space="preserve">Nazwa szkoły jest ściśle związana z realizowanym w niej </w:t>
      </w:r>
      <w:r w:rsidR="00607AF1" w:rsidRPr="00010339">
        <w:rPr>
          <w:rStyle w:val="Pogrubienie"/>
          <w:b w:val="0"/>
        </w:rPr>
        <w:t>kierunkiem pracy dydaktycznej i </w:t>
      </w:r>
      <w:r w:rsidRPr="00010339">
        <w:rPr>
          <w:rStyle w:val="Pogrubienie"/>
          <w:b w:val="0"/>
        </w:rPr>
        <w:t xml:space="preserve">wychowawczej. </w:t>
      </w:r>
    </w:p>
    <w:p w:rsidR="009A7486" w:rsidRPr="00010339" w:rsidRDefault="009A7486" w:rsidP="009A7486">
      <w:pPr>
        <w:tabs>
          <w:tab w:val="left" w:pos="720"/>
          <w:tab w:val="left" w:pos="900"/>
        </w:tabs>
        <w:ind w:left="360" w:hanging="360"/>
        <w:jc w:val="both"/>
        <w:rPr>
          <w:rStyle w:val="Pogrubienie"/>
          <w:b w:val="0"/>
          <w:bCs w:val="0"/>
        </w:rPr>
      </w:pPr>
      <w:r w:rsidRPr="00010339">
        <w:rPr>
          <w:rStyle w:val="Pogrubienie"/>
          <w:b w:val="0"/>
        </w:rPr>
        <w:t xml:space="preserve">2 a. </w:t>
      </w:r>
      <w:r w:rsidRPr="00010339">
        <w:t>W nazwie szkoły umieszczonej na tablicy urzędowej, na sztandarze, na świadectwie oraz na pieczęciach,  którymi  opatruje się świadectwo i legitymację szkolną, pomija się określenie ,,specjalna’’.</w:t>
      </w:r>
    </w:p>
    <w:p w:rsidR="00DE12C5" w:rsidRPr="00010339" w:rsidRDefault="00DE12C5" w:rsidP="00AC541C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 xml:space="preserve">Siedziba szkoły mieści się w </w:t>
      </w:r>
      <w:r w:rsidR="009A2AD2" w:rsidRPr="00010339">
        <w:rPr>
          <w:rStyle w:val="Pogrubienie"/>
          <w:b w:val="0"/>
        </w:rPr>
        <w:t xml:space="preserve"> </w:t>
      </w:r>
      <w:r w:rsidR="00883B0F" w:rsidRPr="00010339">
        <w:rPr>
          <w:rStyle w:val="Pogrubienie"/>
          <w:b w:val="0"/>
        </w:rPr>
        <w:t>Częstochowie, ul. Łukasińskiego 24.</w:t>
      </w:r>
    </w:p>
    <w:p w:rsidR="00DE12C5" w:rsidRDefault="00294F67" w:rsidP="00AC541C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 xml:space="preserve">Cykl kształcenia trwa </w:t>
      </w:r>
      <w:r w:rsidR="00883B0F" w:rsidRPr="00010339">
        <w:rPr>
          <w:rStyle w:val="Pogrubienie"/>
          <w:b w:val="0"/>
        </w:rPr>
        <w:t>trzy</w:t>
      </w:r>
      <w:r w:rsidR="00D62D34" w:rsidRPr="00010339">
        <w:rPr>
          <w:rStyle w:val="Pogrubienie"/>
          <w:b w:val="0"/>
        </w:rPr>
        <w:t xml:space="preserve"> </w:t>
      </w:r>
      <w:r w:rsidRPr="00010339">
        <w:rPr>
          <w:rStyle w:val="Pogrubienie"/>
          <w:b w:val="0"/>
        </w:rPr>
        <w:t>lat</w:t>
      </w:r>
      <w:r w:rsidR="00883B0F" w:rsidRPr="00010339">
        <w:rPr>
          <w:rStyle w:val="Pogrubienie"/>
          <w:b w:val="0"/>
        </w:rPr>
        <w:t>a</w:t>
      </w:r>
      <w:r w:rsidRPr="00010339">
        <w:rPr>
          <w:rStyle w:val="Pogrubienie"/>
          <w:b w:val="0"/>
        </w:rPr>
        <w:t xml:space="preserve"> i jest realizowany w oparciu o obowiązujące przepisy. </w:t>
      </w:r>
      <w:r w:rsidR="009A7486" w:rsidRPr="00010339">
        <w:rPr>
          <w:rStyle w:val="Pogrubienie"/>
          <w:b w:val="0"/>
        </w:rPr>
        <w:t>Uczeń na zakończenie nauki otrzymuje świadectwo potwierdzające przysposobienie do pracy.</w:t>
      </w:r>
    </w:p>
    <w:p w:rsidR="00820316" w:rsidRPr="00820316" w:rsidRDefault="00122340" w:rsidP="00820316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820316">
        <w:rPr>
          <w:rStyle w:val="Pogrubienie"/>
          <w:b w:val="0"/>
        </w:rPr>
        <w:t>Zajęcia z przysposobienia do prac</w:t>
      </w:r>
      <w:r w:rsidR="00820316" w:rsidRPr="00820316">
        <w:rPr>
          <w:rStyle w:val="Pogrubienie"/>
          <w:b w:val="0"/>
        </w:rPr>
        <w:t xml:space="preserve">y mogą odbywać się z w zakresie: </w:t>
      </w:r>
      <w:r w:rsidR="00820316" w:rsidRPr="00820316">
        <w:t>prowadzenia gospodarstwa (pomoc domowa, pomoc ogrodnika, pomoc kuchenna, sprzątaczka domowa, rękodzielnik) oraz wykonywania prac w obiektach użytecznych (pomoce i sprzątaczki biurowe, hotelowe i pokrewne, szatniarz, pomoc sprzedawcy, pakowacz, sortowacz</w:t>
      </w:r>
      <w:r w:rsidR="00D719EC">
        <w:t>)</w:t>
      </w:r>
      <w:r w:rsidR="00820316" w:rsidRPr="00820316">
        <w:t>.</w:t>
      </w:r>
    </w:p>
    <w:p w:rsidR="005D4A9F" w:rsidRPr="00820316" w:rsidRDefault="005D4A9F" w:rsidP="00AC541C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820316">
        <w:rPr>
          <w:rStyle w:val="Pogrubienie"/>
          <w:b w:val="0"/>
        </w:rPr>
        <w:t>Szkoła jest przeznaczona wyłącznie dla uczniów z niepełnosprawnością intelektualną w stopniu umiarkowanym lub znacznym oraz dla uczniów z niepełnosprawnościami sprzężonymi.</w:t>
      </w:r>
    </w:p>
    <w:p w:rsidR="00FB4409" w:rsidRPr="00010339" w:rsidRDefault="00294F67" w:rsidP="0050180A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Szkołę zakłada i prowadzi Stowarzyszenie Przyjaciół Szkół Katolickich (zwane dalej Stowarzyszeniem), które jest jej organem prowadzącym. Siedziba Stowarzyszenia mieś</w:t>
      </w:r>
      <w:r w:rsidR="000913B9" w:rsidRPr="00010339">
        <w:rPr>
          <w:rStyle w:val="Pogrubienie"/>
          <w:b w:val="0"/>
        </w:rPr>
        <w:t xml:space="preserve">ci się </w:t>
      </w:r>
      <w:r w:rsidR="00607AF1" w:rsidRPr="00010339">
        <w:rPr>
          <w:rStyle w:val="Pogrubienie"/>
          <w:b w:val="0"/>
        </w:rPr>
        <w:t>w </w:t>
      </w:r>
      <w:r w:rsidR="000913B9" w:rsidRPr="00010339">
        <w:rPr>
          <w:rStyle w:val="Pogrubienie"/>
          <w:b w:val="0"/>
        </w:rPr>
        <w:t>Częstochowie, przy ul. </w:t>
      </w:r>
      <w:r w:rsidRPr="00010339">
        <w:rPr>
          <w:rStyle w:val="Pogrubienie"/>
          <w:b w:val="0"/>
        </w:rPr>
        <w:t xml:space="preserve">Łukasińskiego </w:t>
      </w:r>
      <w:r w:rsidR="00FB4409" w:rsidRPr="00010339">
        <w:rPr>
          <w:rStyle w:val="Pogrubienie"/>
          <w:b w:val="0"/>
        </w:rPr>
        <w:t>24.</w:t>
      </w:r>
      <w:r w:rsidR="000913B9" w:rsidRPr="00010339">
        <w:rPr>
          <w:rStyle w:val="Pogrubienie"/>
          <w:b w:val="0"/>
        </w:rPr>
        <w:t xml:space="preserve"> Stowarzyszenie </w:t>
      </w:r>
      <w:r w:rsidR="00607AF1" w:rsidRPr="00010339">
        <w:t>posiada osobowość prawną w </w:t>
      </w:r>
      <w:r w:rsidR="000913B9" w:rsidRPr="00010339">
        <w:t>Rzeczpospolitej Polskiej.</w:t>
      </w:r>
    </w:p>
    <w:p w:rsidR="00FB4409" w:rsidRPr="00010339" w:rsidRDefault="00FB4409" w:rsidP="00AC541C">
      <w:pPr>
        <w:suppressAutoHyphens/>
        <w:spacing w:after="0" w:line="276" w:lineRule="auto"/>
        <w:ind w:left="360"/>
        <w:jc w:val="center"/>
        <w:rPr>
          <w:rStyle w:val="Pogrubienie"/>
          <w:b w:val="0"/>
        </w:rPr>
      </w:pPr>
    </w:p>
    <w:p w:rsidR="00FB4409" w:rsidRPr="00010339" w:rsidRDefault="00FB4409" w:rsidP="00AC541C">
      <w:pPr>
        <w:suppressAutoHyphens/>
        <w:spacing w:after="0" w:line="276" w:lineRule="auto"/>
        <w:jc w:val="center"/>
        <w:rPr>
          <w:rStyle w:val="Pogrubienie"/>
        </w:rPr>
      </w:pPr>
      <w:r w:rsidRPr="00010339">
        <w:rPr>
          <w:rStyle w:val="Pogrubienie"/>
        </w:rPr>
        <w:t>§ 2</w:t>
      </w:r>
    </w:p>
    <w:p w:rsidR="00FB4409" w:rsidRPr="00010339" w:rsidRDefault="00FE0E54" w:rsidP="00AC541C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Szkoła działa w oparciu o zapisy niniejszego Statutu, Programu wychowawczego Stowarzyszenia Przyjaciół Szkół Katoli</w:t>
      </w:r>
      <w:r w:rsidR="00815DBE" w:rsidRPr="00010339">
        <w:rPr>
          <w:rStyle w:val="Pogrubienie"/>
          <w:b w:val="0"/>
        </w:rPr>
        <w:t>ckich</w:t>
      </w:r>
      <w:r w:rsidR="000913B9" w:rsidRPr="00010339">
        <w:rPr>
          <w:rStyle w:val="Pogrubienie"/>
          <w:b w:val="0"/>
        </w:rPr>
        <w:t>, Misji szkół Stowarzyszenia Przyjaciół Szkół Katolickich</w:t>
      </w:r>
      <w:r w:rsidR="00607AF1" w:rsidRPr="00010339">
        <w:rPr>
          <w:rStyle w:val="Pogrubienie"/>
          <w:b w:val="0"/>
        </w:rPr>
        <w:t xml:space="preserve"> i spójnego z </w:t>
      </w:r>
      <w:r w:rsidR="00815DBE" w:rsidRPr="00010339">
        <w:rPr>
          <w:rStyle w:val="Pogrubienie"/>
          <w:b w:val="0"/>
        </w:rPr>
        <w:t>nim</w:t>
      </w:r>
      <w:r w:rsidR="000913B9" w:rsidRPr="00010339">
        <w:rPr>
          <w:rStyle w:val="Pogrubienie"/>
          <w:b w:val="0"/>
        </w:rPr>
        <w:t>i</w:t>
      </w:r>
      <w:r w:rsidR="00815DBE" w:rsidRPr="00010339">
        <w:rPr>
          <w:rStyle w:val="Pogrubienie"/>
          <w:b w:val="0"/>
        </w:rPr>
        <w:t xml:space="preserve"> P</w:t>
      </w:r>
      <w:r w:rsidRPr="00010339">
        <w:rPr>
          <w:rStyle w:val="Pogrubienie"/>
          <w:b w:val="0"/>
        </w:rPr>
        <w:t xml:space="preserve">rogramu wychowawczo </w:t>
      </w:r>
      <w:r w:rsidR="00815DBE" w:rsidRPr="00010339">
        <w:rPr>
          <w:rStyle w:val="Pogrubienie"/>
          <w:b w:val="0"/>
        </w:rPr>
        <w:t>–</w:t>
      </w:r>
      <w:r w:rsidRPr="00010339">
        <w:rPr>
          <w:rStyle w:val="Pogrubienie"/>
          <w:b w:val="0"/>
        </w:rPr>
        <w:t xml:space="preserve"> profilaktycznego</w:t>
      </w:r>
      <w:r w:rsidR="00815DBE" w:rsidRPr="00010339">
        <w:rPr>
          <w:rStyle w:val="Pogrubienie"/>
          <w:b w:val="0"/>
        </w:rPr>
        <w:t xml:space="preserve"> szkoły, Regulaminu pracowniczego Stowarzyszenia Przyjaciół Szkół Katolickich oraz prawa oświatowego i innych przepi</w:t>
      </w:r>
      <w:r w:rsidR="00D3117C" w:rsidRPr="00010339">
        <w:rPr>
          <w:rStyle w:val="Pogrubienie"/>
          <w:b w:val="0"/>
        </w:rPr>
        <w:t>sów ustawowych obowiązujących w </w:t>
      </w:r>
      <w:r w:rsidR="00815DBE" w:rsidRPr="00010339">
        <w:rPr>
          <w:rStyle w:val="Pogrubienie"/>
          <w:b w:val="0"/>
        </w:rPr>
        <w:t xml:space="preserve">Rzeczpospolitej Polskiej. </w:t>
      </w:r>
    </w:p>
    <w:p w:rsidR="00815DBE" w:rsidRPr="00010339" w:rsidRDefault="00815DBE" w:rsidP="00AC541C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Nauczanie i wychowanie w szkole opiera się na chrześcijańskiej wizji człowieka, głoszonej przez Kościół Katolicki, która stanowi punkt odniesienia i inspiracji dla całej działalności szkoły. Prowadz</w:t>
      </w:r>
      <w:r w:rsidR="00CD733E" w:rsidRPr="00010339">
        <w:rPr>
          <w:rStyle w:val="Pogrubienie"/>
          <w:b w:val="0"/>
        </w:rPr>
        <w:t>ony w niej proces kształcenia i </w:t>
      </w:r>
      <w:r w:rsidRPr="00010339">
        <w:rPr>
          <w:rStyle w:val="Pogrubienie"/>
          <w:b w:val="0"/>
        </w:rPr>
        <w:t>wychowania zmierza ku syntezie wiary</w:t>
      </w:r>
      <w:r w:rsidR="00313E79" w:rsidRPr="00010339">
        <w:rPr>
          <w:rStyle w:val="Pogrubienie"/>
          <w:b w:val="0"/>
        </w:rPr>
        <w:t xml:space="preserve"> i</w:t>
      </w:r>
      <w:r w:rsidRPr="00010339">
        <w:rPr>
          <w:rStyle w:val="Pogrubienie"/>
          <w:b w:val="0"/>
        </w:rPr>
        <w:t xml:space="preserve"> nauki </w:t>
      </w:r>
      <w:r w:rsidR="00313E79" w:rsidRPr="00010339">
        <w:rPr>
          <w:rStyle w:val="Pogrubienie"/>
          <w:b w:val="0"/>
        </w:rPr>
        <w:t xml:space="preserve">oraz wiary </w:t>
      </w:r>
      <w:r w:rsidR="00607AF1" w:rsidRPr="00010339">
        <w:rPr>
          <w:rStyle w:val="Pogrubienie"/>
          <w:b w:val="0"/>
        </w:rPr>
        <w:t>i </w:t>
      </w:r>
      <w:r w:rsidRPr="00010339">
        <w:rPr>
          <w:rStyle w:val="Pogrubienie"/>
          <w:b w:val="0"/>
        </w:rPr>
        <w:t>życia, przejawiającej się w postawie uczniów.</w:t>
      </w:r>
    </w:p>
    <w:p w:rsidR="00E80348" w:rsidRPr="00010339" w:rsidRDefault="000913B9" w:rsidP="00AC541C">
      <w:pPr>
        <w:pStyle w:val="Akapitzlist"/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bCs/>
        </w:rPr>
      </w:pPr>
      <w:r w:rsidRPr="00010339">
        <w:t xml:space="preserve">Dyrektor szkoły </w:t>
      </w:r>
      <w:r w:rsidR="00DA4122" w:rsidRPr="00010339">
        <w:t>jest zobowiązany do zatrudniania</w:t>
      </w:r>
      <w:r w:rsidRPr="00010339">
        <w:t xml:space="preserve"> nauczycieli i innych pracowników</w:t>
      </w:r>
      <w:r w:rsidR="00DA4122" w:rsidRPr="00010339">
        <w:t xml:space="preserve"> szkoły, którzy</w:t>
      </w:r>
      <w:r w:rsidRPr="00010339">
        <w:t xml:space="preserve"> </w:t>
      </w:r>
      <w:r w:rsidR="00DA4122" w:rsidRPr="00010339">
        <w:t>będą utożsamiać</w:t>
      </w:r>
      <w:r w:rsidRPr="00010339">
        <w:t xml:space="preserve"> się z misją szkoły p</w:t>
      </w:r>
      <w:r w:rsidR="00DA4122" w:rsidRPr="00010339">
        <w:t>op</w:t>
      </w:r>
      <w:r w:rsidRPr="00010339">
        <w:t>rzez pracę i przykład życia w szkol</w:t>
      </w:r>
      <w:r w:rsidR="00DA4122" w:rsidRPr="00010339">
        <w:t>e i poza nią oraz będą realizować</w:t>
      </w:r>
      <w:r w:rsidRPr="00010339">
        <w:t xml:space="preserve"> zadania dydaktyczne i wychowawcze zgodnie z charakterem szkoły określonym w niniejszym Statucie.</w:t>
      </w:r>
    </w:p>
    <w:p w:rsidR="000913B9" w:rsidRPr="00010339" w:rsidRDefault="000913B9" w:rsidP="00AC541C">
      <w:pPr>
        <w:pStyle w:val="Akapitzlist"/>
        <w:suppressAutoHyphens/>
        <w:spacing w:after="0" w:line="276" w:lineRule="auto"/>
        <w:jc w:val="center"/>
        <w:rPr>
          <w:rStyle w:val="Pogrubienie"/>
          <w:b w:val="0"/>
        </w:rPr>
      </w:pPr>
    </w:p>
    <w:p w:rsidR="0001594A" w:rsidRPr="00010339" w:rsidRDefault="0001594A" w:rsidP="00AC541C">
      <w:pPr>
        <w:suppressAutoHyphens/>
        <w:spacing w:after="0" w:line="276" w:lineRule="auto"/>
        <w:jc w:val="center"/>
        <w:rPr>
          <w:rStyle w:val="Pogrubienie"/>
        </w:rPr>
      </w:pPr>
      <w:r w:rsidRPr="00010339">
        <w:rPr>
          <w:rStyle w:val="Pogrubienie"/>
        </w:rPr>
        <w:t>§ 3</w:t>
      </w:r>
    </w:p>
    <w:p w:rsidR="0001594A" w:rsidRPr="00010339" w:rsidRDefault="00AC261F" w:rsidP="00AC541C">
      <w:pPr>
        <w:pStyle w:val="Akapitzlist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lastRenderedPageBreak/>
        <w:t xml:space="preserve">Katolicka </w:t>
      </w:r>
      <w:r w:rsidR="00607AF1" w:rsidRPr="00010339">
        <w:rPr>
          <w:rStyle w:val="Pogrubienie"/>
          <w:b w:val="0"/>
        </w:rPr>
        <w:t xml:space="preserve">Szkoła </w:t>
      </w:r>
      <w:r w:rsidRPr="00010339">
        <w:rPr>
          <w:rStyle w:val="Pogrubienie"/>
          <w:b w:val="0"/>
        </w:rPr>
        <w:t>Specjalna Przysposabiająca do Pracy</w:t>
      </w:r>
      <w:r w:rsidR="0001594A" w:rsidRPr="00010339">
        <w:rPr>
          <w:rStyle w:val="Pogrubienie"/>
          <w:b w:val="0"/>
        </w:rPr>
        <w:t xml:space="preserve"> Stowarzyszenia Przyjaciół Szkół Katolickich im. </w:t>
      </w:r>
      <w:r w:rsidRPr="00010339">
        <w:rPr>
          <w:rStyle w:val="Pogrubienie"/>
          <w:b w:val="0"/>
        </w:rPr>
        <w:t>św. Antoniego z Padwy</w:t>
      </w:r>
      <w:r w:rsidR="00607AF1" w:rsidRPr="00010339">
        <w:rPr>
          <w:rStyle w:val="Pogrubienie"/>
          <w:b w:val="0"/>
        </w:rPr>
        <w:t xml:space="preserve"> w  </w:t>
      </w:r>
      <w:r w:rsidRPr="00010339">
        <w:rPr>
          <w:rStyle w:val="Pogrubienie"/>
          <w:b w:val="0"/>
        </w:rPr>
        <w:t>Częstochowie</w:t>
      </w:r>
      <w:r w:rsidR="0001594A" w:rsidRPr="00010339">
        <w:rPr>
          <w:rStyle w:val="Pogrubienie"/>
          <w:b w:val="0"/>
        </w:rPr>
        <w:t xml:space="preserve"> jest szkołą </w:t>
      </w:r>
      <w:r w:rsidR="0034002B" w:rsidRPr="00010339">
        <w:rPr>
          <w:rStyle w:val="Pogrubienie"/>
          <w:b w:val="0"/>
        </w:rPr>
        <w:t>p</w:t>
      </w:r>
      <w:r w:rsidR="008264EC" w:rsidRPr="00010339">
        <w:rPr>
          <w:rStyle w:val="Pogrubienie"/>
          <w:b w:val="0"/>
        </w:rPr>
        <w:t xml:space="preserve">ubliczną i spełnia wymagane </w:t>
      </w:r>
      <w:r w:rsidR="00FB3F17" w:rsidRPr="00010339">
        <w:rPr>
          <w:rStyle w:val="Pogrubienie"/>
          <w:b w:val="0"/>
        </w:rPr>
        <w:t>prawem warunki</w:t>
      </w:r>
      <w:r w:rsidR="00607AF1" w:rsidRPr="00010339">
        <w:rPr>
          <w:rStyle w:val="Pogrubienie"/>
          <w:b w:val="0"/>
        </w:rPr>
        <w:t>:</w:t>
      </w:r>
    </w:p>
    <w:p w:rsidR="001F6F91" w:rsidRPr="00010339" w:rsidRDefault="00607AF1" w:rsidP="00AC541C">
      <w:pPr>
        <w:pStyle w:val="Akapitzlist"/>
        <w:numPr>
          <w:ilvl w:val="0"/>
          <w:numId w:val="4"/>
        </w:numPr>
        <w:suppressAutoHyphens/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r</w:t>
      </w:r>
      <w:r w:rsidR="001F6F91" w:rsidRPr="00010339">
        <w:rPr>
          <w:rStyle w:val="Pogrubienie"/>
          <w:b w:val="0"/>
        </w:rPr>
        <w:t>ealizuje programy nauczania uwzględniające podstawę programową kształcenia ogólnego;</w:t>
      </w:r>
    </w:p>
    <w:p w:rsidR="005E7245" w:rsidRPr="00412CFB" w:rsidRDefault="00607AF1" w:rsidP="00412CFB">
      <w:pPr>
        <w:pStyle w:val="Akapitzlist"/>
        <w:numPr>
          <w:ilvl w:val="0"/>
          <w:numId w:val="4"/>
        </w:numPr>
        <w:suppressAutoHyphens/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r</w:t>
      </w:r>
      <w:r w:rsidR="001F6F91" w:rsidRPr="00010339">
        <w:rPr>
          <w:rStyle w:val="Pogrubienie"/>
          <w:b w:val="0"/>
        </w:rPr>
        <w:t xml:space="preserve">ealizuje </w:t>
      </w:r>
      <w:r w:rsidR="0034002B" w:rsidRPr="00010339">
        <w:rPr>
          <w:rStyle w:val="Pogrubienie"/>
          <w:b w:val="0"/>
        </w:rPr>
        <w:t>zajęcia edukacyjne w cyklu nie krótszym oraz w wymiarze nie niższym niż łączny wymiar obowiązkowych</w:t>
      </w:r>
      <w:r w:rsidR="00317CEB" w:rsidRPr="00010339">
        <w:rPr>
          <w:rStyle w:val="Pogrubienie"/>
          <w:b w:val="0"/>
        </w:rPr>
        <w:t xml:space="preserve"> zajęć edukacyjnych określony w </w:t>
      </w:r>
      <w:r w:rsidR="001F6F91" w:rsidRPr="00010339">
        <w:rPr>
          <w:rStyle w:val="Pogrubienie"/>
          <w:b w:val="0"/>
        </w:rPr>
        <w:t>ramowy</w:t>
      </w:r>
      <w:r w:rsidR="00317CEB" w:rsidRPr="00010339">
        <w:rPr>
          <w:rStyle w:val="Pogrubienie"/>
          <w:b w:val="0"/>
        </w:rPr>
        <w:t>m</w:t>
      </w:r>
      <w:r w:rsidR="001F6F91" w:rsidRPr="00010339">
        <w:rPr>
          <w:rStyle w:val="Pogrubienie"/>
          <w:b w:val="0"/>
        </w:rPr>
        <w:t xml:space="preserve"> plan</w:t>
      </w:r>
      <w:r w:rsidR="00317CEB" w:rsidRPr="00010339">
        <w:rPr>
          <w:rStyle w:val="Pogrubienie"/>
          <w:b w:val="0"/>
        </w:rPr>
        <w:t>ie</w:t>
      </w:r>
      <w:r w:rsidR="001F6F91" w:rsidRPr="00010339">
        <w:rPr>
          <w:rStyle w:val="Pogrubienie"/>
          <w:b w:val="0"/>
        </w:rPr>
        <w:t xml:space="preserve"> nauczania;</w:t>
      </w:r>
    </w:p>
    <w:p w:rsidR="001F6F91" w:rsidRPr="00010339" w:rsidRDefault="00317CEB" w:rsidP="00AC541C">
      <w:pPr>
        <w:pStyle w:val="Akapitzlist"/>
        <w:numPr>
          <w:ilvl w:val="0"/>
          <w:numId w:val="4"/>
        </w:numPr>
        <w:suppressAutoHyphens/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stosuje</w:t>
      </w:r>
      <w:r w:rsidR="00FB3F17" w:rsidRPr="00010339">
        <w:rPr>
          <w:rStyle w:val="Pogrubienie"/>
          <w:b w:val="0"/>
        </w:rPr>
        <w:t xml:space="preserve"> wymagane</w:t>
      </w:r>
      <w:r w:rsidRPr="00010339">
        <w:rPr>
          <w:rStyle w:val="Pogrubienie"/>
          <w:b w:val="0"/>
        </w:rPr>
        <w:t xml:space="preserve"> </w:t>
      </w:r>
      <w:r w:rsidR="001F6F91" w:rsidRPr="00010339">
        <w:rPr>
          <w:rStyle w:val="Pogrubienie"/>
          <w:b w:val="0"/>
        </w:rPr>
        <w:t>zasady klasyfiko</w:t>
      </w:r>
      <w:r w:rsidR="00635FCE" w:rsidRPr="00010339">
        <w:rPr>
          <w:rStyle w:val="Pogrubienie"/>
          <w:b w:val="0"/>
        </w:rPr>
        <w:t>wania i promowania uczniów oraz </w:t>
      </w:r>
      <w:r w:rsidR="001F6F91" w:rsidRPr="00010339">
        <w:rPr>
          <w:rStyle w:val="Pogrubienie"/>
          <w:b w:val="0"/>
        </w:rPr>
        <w:t>przeprowadzania egzaminów</w:t>
      </w:r>
      <w:r w:rsidR="0026761A" w:rsidRPr="00010339">
        <w:rPr>
          <w:rStyle w:val="Pogrubienie"/>
          <w:b w:val="0"/>
        </w:rPr>
        <w:t>;</w:t>
      </w:r>
    </w:p>
    <w:p w:rsidR="00317CEB" w:rsidRPr="00010339" w:rsidRDefault="00607AF1" w:rsidP="00AC541C">
      <w:pPr>
        <w:pStyle w:val="Akapitzlist"/>
        <w:numPr>
          <w:ilvl w:val="0"/>
          <w:numId w:val="4"/>
        </w:numPr>
        <w:suppressAutoHyphens/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p</w:t>
      </w:r>
      <w:r w:rsidR="0026761A" w:rsidRPr="00010339">
        <w:rPr>
          <w:rStyle w:val="Pogrubienie"/>
          <w:b w:val="0"/>
        </w:rPr>
        <w:t xml:space="preserve">rowadzi dokumentację przebiegu nauczania </w:t>
      </w:r>
      <w:r w:rsidR="00317CEB" w:rsidRPr="00010339">
        <w:rPr>
          <w:rStyle w:val="Pogrubienie"/>
          <w:b w:val="0"/>
        </w:rPr>
        <w:t>ustaloną dla szkół publicznych</w:t>
      </w:r>
      <w:r w:rsidR="00CD427A" w:rsidRPr="00010339">
        <w:rPr>
          <w:rStyle w:val="Pogrubienie"/>
          <w:b w:val="0"/>
        </w:rPr>
        <w:t>;</w:t>
      </w:r>
    </w:p>
    <w:p w:rsidR="0026761A" w:rsidRPr="00010339" w:rsidRDefault="00317CEB" w:rsidP="00317CEB">
      <w:pPr>
        <w:pStyle w:val="Akapitzlist"/>
        <w:numPr>
          <w:ilvl w:val="0"/>
          <w:numId w:val="4"/>
        </w:numPr>
        <w:suppressAutoHyphens/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zatrudnia nauczycieli obowiązkowych zajęć edukacyjnych posiadających kwalifikacje określone dla nauczycieli szkół publicznych.</w:t>
      </w:r>
    </w:p>
    <w:p w:rsidR="000913B9" w:rsidRPr="00010339" w:rsidRDefault="000913B9" w:rsidP="00AC541C">
      <w:pPr>
        <w:pStyle w:val="Akapitzlist"/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Szkoła umożliwia uzysk</w:t>
      </w:r>
      <w:r w:rsidR="00A56FC0" w:rsidRPr="00010339">
        <w:rPr>
          <w:rStyle w:val="Pogrubienie"/>
          <w:b w:val="0"/>
        </w:rPr>
        <w:t>iw</w:t>
      </w:r>
      <w:r w:rsidRPr="00010339">
        <w:rPr>
          <w:rStyle w:val="Pogrubienie"/>
          <w:b w:val="0"/>
        </w:rPr>
        <w:t>anie świadectw państwowych.</w:t>
      </w:r>
    </w:p>
    <w:p w:rsidR="0001594A" w:rsidRPr="00010339" w:rsidRDefault="0001594A" w:rsidP="00AC541C">
      <w:pPr>
        <w:suppressAutoHyphens/>
        <w:spacing w:after="0" w:line="276" w:lineRule="auto"/>
        <w:jc w:val="center"/>
        <w:rPr>
          <w:rStyle w:val="Pogrubienie"/>
          <w:b w:val="0"/>
        </w:rPr>
      </w:pPr>
    </w:p>
    <w:p w:rsidR="00723A59" w:rsidRPr="00010339" w:rsidRDefault="00723A59" w:rsidP="00AC541C">
      <w:pPr>
        <w:pStyle w:val="Podtytu"/>
        <w:spacing w:line="276" w:lineRule="auto"/>
        <w:rPr>
          <w:rStyle w:val="Pogrubienie"/>
          <w:b/>
          <w:sz w:val="22"/>
          <w:szCs w:val="22"/>
        </w:rPr>
      </w:pPr>
      <w:r w:rsidRPr="00010339">
        <w:rPr>
          <w:rStyle w:val="Pogrubienie"/>
          <w:b/>
          <w:sz w:val="22"/>
          <w:szCs w:val="22"/>
        </w:rPr>
        <w:t xml:space="preserve">ROZDZIAŁ II </w:t>
      </w:r>
    </w:p>
    <w:p w:rsidR="00CC4D84" w:rsidRPr="00010339" w:rsidRDefault="00723A59" w:rsidP="00AC541C">
      <w:pPr>
        <w:pStyle w:val="Podtytu"/>
        <w:spacing w:line="276" w:lineRule="auto"/>
        <w:rPr>
          <w:rStyle w:val="Pogrubienie"/>
          <w:b/>
          <w:sz w:val="22"/>
          <w:szCs w:val="22"/>
        </w:rPr>
      </w:pPr>
      <w:r w:rsidRPr="00010339">
        <w:rPr>
          <w:rStyle w:val="Pogrubienie"/>
          <w:b/>
          <w:sz w:val="22"/>
          <w:szCs w:val="22"/>
        </w:rPr>
        <w:t>CELE I ZADANIA SZKOŁY</w:t>
      </w:r>
    </w:p>
    <w:p w:rsidR="00CC4D84" w:rsidRPr="00010339" w:rsidRDefault="00CC4D84" w:rsidP="00AC541C">
      <w:pPr>
        <w:suppressAutoHyphens/>
        <w:spacing w:after="0" w:line="276" w:lineRule="auto"/>
        <w:jc w:val="center"/>
        <w:rPr>
          <w:rStyle w:val="Pogrubienie"/>
        </w:rPr>
      </w:pPr>
    </w:p>
    <w:p w:rsidR="00CC4D84" w:rsidRPr="00010339" w:rsidRDefault="00CC4D84" w:rsidP="00AC541C">
      <w:pPr>
        <w:suppressAutoHyphens/>
        <w:spacing w:after="0" w:line="276" w:lineRule="auto"/>
        <w:jc w:val="center"/>
        <w:rPr>
          <w:rStyle w:val="Pogrubienie"/>
        </w:rPr>
      </w:pPr>
      <w:r w:rsidRPr="00010339">
        <w:rPr>
          <w:rStyle w:val="Pogrubienie"/>
        </w:rPr>
        <w:t>§ 4</w:t>
      </w:r>
    </w:p>
    <w:p w:rsidR="00FC57AC" w:rsidRPr="00010339" w:rsidRDefault="00F90AE2" w:rsidP="00AC541C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Punktem</w:t>
      </w:r>
      <w:r w:rsidR="00FC57AC" w:rsidRPr="00010339">
        <w:rPr>
          <w:rStyle w:val="Pogrubienie"/>
          <w:b w:val="0"/>
        </w:rPr>
        <w:t xml:space="preserve"> odniesienia i inspiracją dla celów i </w:t>
      </w:r>
      <w:r w:rsidR="001F6842" w:rsidRPr="00010339">
        <w:rPr>
          <w:rStyle w:val="Pogrubienie"/>
          <w:b w:val="0"/>
        </w:rPr>
        <w:t xml:space="preserve">zadań realizowanych w szkole jest </w:t>
      </w:r>
      <w:r w:rsidR="00FC57AC" w:rsidRPr="00010339">
        <w:rPr>
          <w:rStyle w:val="Pogrubienie"/>
          <w:b w:val="0"/>
          <w:lang w:eastAsia="ar-SA"/>
        </w:rPr>
        <w:t>chrześcijańska wizja człowieka, głoszona przez Kościół Katolicki</w:t>
      </w:r>
      <w:r w:rsidR="00285AC3" w:rsidRPr="00010339">
        <w:rPr>
          <w:rStyle w:val="Pogrubienie"/>
          <w:b w:val="0"/>
          <w:lang w:eastAsia="ar-SA"/>
        </w:rPr>
        <w:t>.</w:t>
      </w:r>
    </w:p>
    <w:p w:rsidR="00CC4D84" w:rsidRPr="00010339" w:rsidRDefault="000F2C8E" w:rsidP="00AC541C">
      <w:pPr>
        <w:pStyle w:val="Akapitzlist"/>
        <w:numPr>
          <w:ilvl w:val="0"/>
          <w:numId w:val="5"/>
        </w:numPr>
        <w:suppressAutoHyphens/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010339">
        <w:rPr>
          <w:rStyle w:val="Pogrubienie"/>
          <w:b w:val="0"/>
          <w:lang w:eastAsia="ar-SA"/>
        </w:rPr>
        <w:t>Główną zasadą pracy szkoły jest uszanowanie prymatu osoby nad działaniem.</w:t>
      </w:r>
      <w:r w:rsidR="00185AA8" w:rsidRPr="00010339">
        <w:rPr>
          <w:rStyle w:val="Pogrubienie"/>
          <w:b w:val="0"/>
          <w:lang w:eastAsia="ar-SA"/>
        </w:rPr>
        <w:t xml:space="preserve"> </w:t>
      </w:r>
      <w:r w:rsidR="001758C6" w:rsidRPr="00010339">
        <w:rPr>
          <w:rStyle w:val="Pogrubienie"/>
          <w:b w:val="0"/>
        </w:rPr>
        <w:t>Podmiotem działań szkoły jest uczeń – a nie klasa, osoba ludzka – a ni</w:t>
      </w:r>
      <w:r w:rsidR="00766A2B" w:rsidRPr="00010339">
        <w:rPr>
          <w:rStyle w:val="Pogrubienie"/>
          <w:b w:val="0"/>
        </w:rPr>
        <w:t xml:space="preserve">e </w:t>
      </w:r>
      <w:r w:rsidR="001F5769" w:rsidRPr="00010339">
        <w:rPr>
          <w:rStyle w:val="Pogrubienie"/>
          <w:b w:val="0"/>
        </w:rPr>
        <w:t>zbiorowość. Praca wychowawcza i </w:t>
      </w:r>
      <w:r w:rsidR="00766A2B" w:rsidRPr="00010339">
        <w:rPr>
          <w:rStyle w:val="Pogrubienie"/>
          <w:b w:val="0"/>
        </w:rPr>
        <w:t xml:space="preserve">dydaktyczna </w:t>
      </w:r>
      <w:r w:rsidR="00CD733E" w:rsidRPr="00010339">
        <w:rPr>
          <w:rStyle w:val="Pogrubienie"/>
          <w:b w:val="0"/>
        </w:rPr>
        <w:t>domaga się od nauczycieli i </w:t>
      </w:r>
      <w:r w:rsidR="001758C6" w:rsidRPr="00010339">
        <w:rPr>
          <w:rStyle w:val="Pogrubienie"/>
          <w:b w:val="0"/>
        </w:rPr>
        <w:t>wychowawców przede wszystk</w:t>
      </w:r>
      <w:r w:rsidR="001F5769" w:rsidRPr="00010339">
        <w:rPr>
          <w:rStyle w:val="Pogrubienie"/>
          <w:b w:val="0"/>
        </w:rPr>
        <w:t>im indywidualnych kontaktów z </w:t>
      </w:r>
      <w:r w:rsidR="00D3117C" w:rsidRPr="00010339">
        <w:rPr>
          <w:rStyle w:val="Pogrubienie"/>
          <w:b w:val="0"/>
        </w:rPr>
        <w:t>uczniami. W </w:t>
      </w:r>
      <w:r w:rsidR="001758C6" w:rsidRPr="00010339">
        <w:rPr>
          <w:rStyle w:val="Pogrubienie"/>
          <w:b w:val="0"/>
        </w:rPr>
        <w:t>wychowaniu</w:t>
      </w:r>
      <w:r w:rsidR="00766A2B" w:rsidRPr="00010339">
        <w:rPr>
          <w:rStyle w:val="Pogrubienie"/>
          <w:b w:val="0"/>
        </w:rPr>
        <w:t xml:space="preserve"> i dydaktyce</w:t>
      </w:r>
      <w:r w:rsidR="00CD733E" w:rsidRPr="00010339">
        <w:rPr>
          <w:rStyle w:val="Pogrubienie"/>
          <w:b w:val="0"/>
        </w:rPr>
        <w:t>, praca z </w:t>
      </w:r>
      <w:r w:rsidR="001758C6" w:rsidRPr="00010339">
        <w:rPr>
          <w:rStyle w:val="Pogrubienie"/>
          <w:b w:val="0"/>
        </w:rPr>
        <w:t>klasą nigdy nie zastąpi wart</w:t>
      </w:r>
      <w:r w:rsidR="001F5769" w:rsidRPr="00010339">
        <w:rPr>
          <w:rStyle w:val="Pogrubienie"/>
          <w:b w:val="0"/>
        </w:rPr>
        <w:t>ości indywidualnego spotkania z </w:t>
      </w:r>
      <w:r w:rsidR="001758C6" w:rsidRPr="00010339">
        <w:rPr>
          <w:rStyle w:val="Pogrubienie"/>
          <w:b w:val="0"/>
        </w:rPr>
        <w:t>uczniem.</w:t>
      </w:r>
    </w:p>
    <w:p w:rsidR="00EE68F4" w:rsidRPr="00010339" w:rsidRDefault="00464500" w:rsidP="00AC541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Style w:val="Pogrubienie"/>
          <w:b w:val="0"/>
          <w:lang w:eastAsia="ar-SA"/>
        </w:rPr>
      </w:pPr>
      <w:r w:rsidRPr="00010339">
        <w:rPr>
          <w:rStyle w:val="Pogrubienie"/>
          <w:b w:val="0"/>
        </w:rPr>
        <w:t>Celem szkoły jest dążenie do integralnego rozwoju ucznia</w:t>
      </w:r>
      <w:r w:rsidR="00EE68F4" w:rsidRPr="00010339">
        <w:rPr>
          <w:rStyle w:val="Pogrubienie"/>
          <w:b w:val="0"/>
        </w:rPr>
        <w:t>, zgodnie z c</w:t>
      </w:r>
      <w:r w:rsidR="00A56FC0" w:rsidRPr="00010339">
        <w:rPr>
          <w:rStyle w:val="Pogrubienie"/>
          <w:b w:val="0"/>
        </w:rPr>
        <w:t>hrześcijańską, personalistyczną</w:t>
      </w:r>
      <w:r w:rsidR="00B851B1" w:rsidRPr="00010339">
        <w:rPr>
          <w:rStyle w:val="Pogrubienie"/>
          <w:b w:val="0"/>
        </w:rPr>
        <w:t xml:space="preserve"> </w:t>
      </w:r>
      <w:r w:rsidR="00EE68F4" w:rsidRPr="00010339">
        <w:rPr>
          <w:rStyle w:val="Pogrubienie"/>
          <w:b w:val="0"/>
        </w:rPr>
        <w:t>koncepcją osoby ludzkiej</w:t>
      </w:r>
      <w:r w:rsidR="00A56FC0" w:rsidRPr="00010339">
        <w:rPr>
          <w:rStyle w:val="Pogrubienie"/>
          <w:b w:val="0"/>
        </w:rPr>
        <w:t>. Rozwój ten dokonuje się</w:t>
      </w:r>
      <w:r w:rsidRPr="00010339">
        <w:rPr>
          <w:rStyle w:val="Pogrubienie"/>
          <w:b w:val="0"/>
        </w:rPr>
        <w:t xml:space="preserve"> w</w:t>
      </w:r>
      <w:r w:rsidR="00EE68F4" w:rsidRPr="00010339">
        <w:rPr>
          <w:rStyle w:val="Pogrubienie"/>
          <w:b w:val="0"/>
        </w:rPr>
        <w:t xml:space="preserve"> pięciu</w:t>
      </w:r>
      <w:r w:rsidRPr="00010339">
        <w:rPr>
          <w:rStyle w:val="Pogrubienie"/>
          <w:b w:val="0"/>
        </w:rPr>
        <w:t xml:space="preserve"> podstawowych płaszczyznach</w:t>
      </w:r>
      <w:r w:rsidR="00EE68F4" w:rsidRPr="00010339">
        <w:rPr>
          <w:rStyle w:val="Pogrubienie"/>
          <w:b w:val="0"/>
        </w:rPr>
        <w:t>:</w:t>
      </w:r>
    </w:p>
    <w:p w:rsidR="00EE68F4" w:rsidRPr="00010339" w:rsidRDefault="00EE68F4" w:rsidP="005B2204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Style w:val="Pogrubienie"/>
          <w:b w:val="0"/>
          <w:lang w:eastAsia="ar-SA"/>
        </w:rPr>
      </w:pPr>
      <w:r w:rsidRPr="00010339">
        <w:rPr>
          <w:rStyle w:val="Pogrubienie"/>
          <w:b w:val="0"/>
        </w:rPr>
        <w:t>płaszczyzna formacji fizycznej;</w:t>
      </w:r>
    </w:p>
    <w:p w:rsidR="00EE68F4" w:rsidRPr="00010339" w:rsidRDefault="00EE68F4" w:rsidP="005B2204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Style w:val="Pogrubienie"/>
          <w:b w:val="0"/>
          <w:lang w:eastAsia="ar-SA"/>
        </w:rPr>
      </w:pPr>
      <w:r w:rsidRPr="00010339">
        <w:rPr>
          <w:rStyle w:val="Pogrubienie"/>
          <w:b w:val="0"/>
        </w:rPr>
        <w:t>płaszczyzna formacji społecznej;</w:t>
      </w:r>
    </w:p>
    <w:p w:rsidR="00EE68F4" w:rsidRPr="00010339" w:rsidRDefault="00EE68F4" w:rsidP="005B2204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Style w:val="Pogrubienie"/>
          <w:b w:val="0"/>
          <w:lang w:eastAsia="ar-SA"/>
        </w:rPr>
      </w:pPr>
      <w:r w:rsidRPr="00010339">
        <w:rPr>
          <w:rStyle w:val="Pogrubienie"/>
          <w:b w:val="0"/>
        </w:rPr>
        <w:t>pł</w:t>
      </w:r>
      <w:r w:rsidR="00A56FC0" w:rsidRPr="00010339">
        <w:rPr>
          <w:rStyle w:val="Pogrubienie"/>
          <w:b w:val="0"/>
        </w:rPr>
        <w:t>aszczyzna formacji kulturowej (</w:t>
      </w:r>
      <w:r w:rsidRPr="00010339">
        <w:rPr>
          <w:rStyle w:val="Pogrubienie"/>
          <w:b w:val="0"/>
        </w:rPr>
        <w:t>w tym rozwój intelektualny);</w:t>
      </w:r>
    </w:p>
    <w:p w:rsidR="00EE68F4" w:rsidRPr="00010339" w:rsidRDefault="00EE68F4" w:rsidP="005B2204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Style w:val="Pogrubienie"/>
          <w:b w:val="0"/>
          <w:lang w:eastAsia="ar-SA"/>
        </w:rPr>
      </w:pPr>
      <w:r w:rsidRPr="00010339">
        <w:rPr>
          <w:rStyle w:val="Pogrubienie"/>
          <w:b w:val="0"/>
        </w:rPr>
        <w:t>płaszczyzna formacji moralnej;</w:t>
      </w:r>
    </w:p>
    <w:p w:rsidR="000F2C8E" w:rsidRPr="00010339" w:rsidRDefault="00EE68F4" w:rsidP="005B2204">
      <w:pPr>
        <w:pStyle w:val="Akapitzlist"/>
        <w:numPr>
          <w:ilvl w:val="0"/>
          <w:numId w:val="47"/>
        </w:numPr>
        <w:spacing w:after="0" w:line="276" w:lineRule="auto"/>
        <w:ind w:left="709" w:hanging="283"/>
        <w:jc w:val="both"/>
        <w:rPr>
          <w:rStyle w:val="Pogrubienie"/>
          <w:b w:val="0"/>
          <w:lang w:eastAsia="ar-SA"/>
        </w:rPr>
      </w:pPr>
      <w:r w:rsidRPr="00010339">
        <w:rPr>
          <w:rStyle w:val="Pogrubienie"/>
          <w:b w:val="0"/>
        </w:rPr>
        <w:t>płaszczyzna formacji duchowej;</w:t>
      </w:r>
    </w:p>
    <w:p w:rsidR="001758C6" w:rsidRPr="00010339" w:rsidRDefault="000F2C8E" w:rsidP="00AC541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Style w:val="Pogrubienie"/>
          <w:b w:val="0"/>
          <w:lang w:eastAsia="ar-SA"/>
        </w:rPr>
      </w:pPr>
      <w:r w:rsidRPr="00010339">
        <w:rPr>
          <w:rStyle w:val="Pogrubienie"/>
          <w:b w:val="0"/>
          <w:lang w:eastAsia="ar-SA"/>
        </w:rPr>
        <w:t>Szkoła realizuje cele i zadania dydaktyczne, wychowawcze i opiekuńcze, określone przepisami prawa oświatowe</w:t>
      </w:r>
      <w:r w:rsidR="00A23709" w:rsidRPr="00010339">
        <w:rPr>
          <w:rStyle w:val="Pogrubienie"/>
          <w:b w:val="0"/>
          <w:lang w:eastAsia="ar-SA"/>
        </w:rPr>
        <w:t>go, zgodnie ze swym charakterem, w sposób harmonijny</w:t>
      </w:r>
      <w:r w:rsidR="00A23709" w:rsidRPr="00010339">
        <w:rPr>
          <w:rStyle w:val="Pogrubienie"/>
          <w:b w:val="0"/>
        </w:rPr>
        <w:t xml:space="preserve"> traktując je jako wzajemnie uzupełniające się i równoważne</w:t>
      </w:r>
      <w:r w:rsidR="00DF05B5" w:rsidRPr="00010339">
        <w:rPr>
          <w:rStyle w:val="Pogrubienie"/>
          <w:b w:val="0"/>
        </w:rPr>
        <w:t>.</w:t>
      </w:r>
    </w:p>
    <w:p w:rsidR="00CC4D84" w:rsidRPr="00010339" w:rsidRDefault="00CC4D84" w:rsidP="00AC541C">
      <w:pPr>
        <w:pStyle w:val="Tekstpodstawowy"/>
        <w:spacing w:after="0" w:line="276" w:lineRule="auto"/>
        <w:jc w:val="center"/>
        <w:rPr>
          <w:rStyle w:val="Pogrubienie"/>
        </w:rPr>
      </w:pPr>
    </w:p>
    <w:p w:rsidR="005D704B" w:rsidRPr="00010339" w:rsidRDefault="005D704B" w:rsidP="00AC541C">
      <w:pPr>
        <w:suppressAutoHyphens/>
        <w:spacing w:after="0" w:line="276" w:lineRule="auto"/>
        <w:jc w:val="center"/>
        <w:rPr>
          <w:rStyle w:val="Pogrubienie"/>
        </w:rPr>
      </w:pPr>
      <w:r w:rsidRPr="00010339">
        <w:rPr>
          <w:rStyle w:val="Pogrubienie"/>
        </w:rPr>
        <w:t>§ 5</w:t>
      </w:r>
    </w:p>
    <w:p w:rsidR="005D704B" w:rsidRPr="00010339" w:rsidRDefault="003B321C" w:rsidP="00AC541C">
      <w:pPr>
        <w:pStyle w:val="Akapitzlist"/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W pracy dydaktycznej</w:t>
      </w:r>
      <w:r w:rsidR="005D704B" w:rsidRPr="00010339">
        <w:rPr>
          <w:rStyle w:val="Pogrubienie"/>
          <w:b w:val="0"/>
        </w:rPr>
        <w:t xml:space="preserve"> szkoła kładzie nacisk na:</w:t>
      </w:r>
    </w:p>
    <w:p w:rsidR="00320879" w:rsidRPr="00010339" w:rsidRDefault="00320879" w:rsidP="00AC541C">
      <w:pPr>
        <w:pStyle w:val="Akapitzlist"/>
        <w:numPr>
          <w:ilvl w:val="0"/>
          <w:numId w:val="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 xml:space="preserve">zapewnienie możliwości zdobywania rzetelnej wiedzy i umiejętności, na poziomie umożliwiającym uczniom </w:t>
      </w:r>
      <w:r w:rsidR="00071815" w:rsidRPr="00010339">
        <w:rPr>
          <w:rStyle w:val="Pogrubienie"/>
          <w:b w:val="0"/>
        </w:rPr>
        <w:t>kontynuację nauki w</w:t>
      </w:r>
      <w:r w:rsidRPr="00010339">
        <w:rPr>
          <w:rStyle w:val="Pogrubienie"/>
          <w:b w:val="0"/>
        </w:rPr>
        <w:t xml:space="preserve"> następnym etapie kształcenia</w:t>
      </w:r>
      <w:r w:rsidR="002413CD" w:rsidRPr="00010339">
        <w:rPr>
          <w:rStyle w:val="Pogrubienie"/>
          <w:b w:val="0"/>
        </w:rPr>
        <w:t>, realizując co najmniej</w:t>
      </w:r>
      <w:r w:rsidR="00197D59" w:rsidRPr="00010339">
        <w:rPr>
          <w:rStyle w:val="Pogrubienie"/>
          <w:b w:val="0"/>
        </w:rPr>
        <w:t xml:space="preserve"> ramowy plan nauczania oraz programy nauczania uwzględniające podstawę programową kształcenia ogólnego;</w:t>
      </w:r>
    </w:p>
    <w:p w:rsidR="00197D59" w:rsidRPr="00010339" w:rsidRDefault="00197D59" w:rsidP="00AC541C">
      <w:pPr>
        <w:pStyle w:val="Akapitzlist"/>
        <w:numPr>
          <w:ilvl w:val="0"/>
          <w:numId w:val="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indywidualizację kształcenia</w:t>
      </w:r>
      <w:r w:rsidR="00803D35" w:rsidRPr="00010339">
        <w:rPr>
          <w:rStyle w:val="Pogrubienie"/>
          <w:b w:val="0"/>
        </w:rPr>
        <w:t xml:space="preserve"> realizowaną</w:t>
      </w:r>
      <w:r w:rsidR="00DA2FF4" w:rsidRPr="00010339">
        <w:rPr>
          <w:rStyle w:val="Pogrubienie"/>
          <w:b w:val="0"/>
        </w:rPr>
        <w:t xml:space="preserve"> stosownie </w:t>
      </w:r>
      <w:r w:rsidR="00430B46" w:rsidRPr="00010339">
        <w:rPr>
          <w:rStyle w:val="Pogrubienie"/>
          <w:b w:val="0"/>
        </w:rPr>
        <w:t xml:space="preserve">do </w:t>
      </w:r>
      <w:r w:rsidR="00DA2FF4" w:rsidRPr="00010339">
        <w:rPr>
          <w:rStyle w:val="Pogrubienie"/>
          <w:b w:val="0"/>
        </w:rPr>
        <w:t>potrzeb i możliwości</w:t>
      </w:r>
      <w:r w:rsidR="00430B46" w:rsidRPr="00010339">
        <w:rPr>
          <w:rStyle w:val="Pogrubienie"/>
          <w:b w:val="0"/>
        </w:rPr>
        <w:t xml:space="preserve"> poszczególnych</w:t>
      </w:r>
      <w:r w:rsidR="00DA2FF4" w:rsidRPr="00010339">
        <w:rPr>
          <w:rStyle w:val="Pogrubienie"/>
          <w:b w:val="0"/>
        </w:rPr>
        <w:t xml:space="preserve"> uczniów</w:t>
      </w:r>
      <w:r w:rsidR="00803D35" w:rsidRPr="00010339">
        <w:rPr>
          <w:rStyle w:val="Pogrubienie"/>
          <w:b w:val="0"/>
        </w:rPr>
        <w:t xml:space="preserve"> poprzez dostosowanie treści, metod i organizacji nauczania</w:t>
      </w:r>
      <w:r w:rsidRPr="00010339">
        <w:rPr>
          <w:rStyle w:val="Pogrubienie"/>
          <w:b w:val="0"/>
        </w:rPr>
        <w:t>;</w:t>
      </w:r>
    </w:p>
    <w:p w:rsidR="000B3C7A" w:rsidRPr="00010339" w:rsidRDefault="000B3C7A" w:rsidP="00AC541C">
      <w:pPr>
        <w:pStyle w:val="Akapitzlist"/>
        <w:numPr>
          <w:ilvl w:val="0"/>
          <w:numId w:val="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rozbudzanie i rozwijanie indywidualnych zdolności twórczych ucznia;</w:t>
      </w:r>
    </w:p>
    <w:p w:rsidR="000B3C7A" w:rsidRPr="00010339" w:rsidRDefault="000B3C7A" w:rsidP="00AC541C">
      <w:pPr>
        <w:pStyle w:val="Akapitzlist"/>
        <w:numPr>
          <w:ilvl w:val="0"/>
          <w:numId w:val="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problemowe poznawanie praw i zjawisk;</w:t>
      </w:r>
    </w:p>
    <w:p w:rsidR="000B3C7A" w:rsidRPr="00010339" w:rsidRDefault="000B3C7A" w:rsidP="00AC541C">
      <w:pPr>
        <w:pStyle w:val="Akapitzlist"/>
        <w:numPr>
          <w:ilvl w:val="0"/>
          <w:numId w:val="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rozumienie przekazywanej wiedzy;</w:t>
      </w:r>
    </w:p>
    <w:p w:rsidR="000B3C7A" w:rsidRPr="00010339" w:rsidRDefault="000B3C7A" w:rsidP="00AC541C">
      <w:pPr>
        <w:pStyle w:val="Akapitzlist"/>
        <w:numPr>
          <w:ilvl w:val="0"/>
          <w:numId w:val="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rozwijanie zdolności myślenia analitycznego i syntetycznego;</w:t>
      </w:r>
    </w:p>
    <w:p w:rsidR="00F11BD8" w:rsidRPr="00010339" w:rsidRDefault="00F11BD8" w:rsidP="00AC541C">
      <w:pPr>
        <w:pStyle w:val="Akapitzlist"/>
        <w:numPr>
          <w:ilvl w:val="0"/>
          <w:numId w:val="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rozwijanie zdolności dostrzegania różnego rodzaju związków i zależności istniejących w świecie;</w:t>
      </w:r>
    </w:p>
    <w:p w:rsidR="00F11BD8" w:rsidRPr="00010339" w:rsidRDefault="00F11BD8" w:rsidP="00AC541C">
      <w:pPr>
        <w:pStyle w:val="Akapitzlist"/>
        <w:numPr>
          <w:ilvl w:val="0"/>
          <w:numId w:val="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rozbudzanie dociekliwości poznawczej, ukierunkowanej na poszukiwanie prawdy i dobra;</w:t>
      </w:r>
    </w:p>
    <w:p w:rsidR="00D37DEB" w:rsidRPr="00010339" w:rsidRDefault="00F11BD8" w:rsidP="00AC541C">
      <w:pPr>
        <w:pStyle w:val="Akapitzlist"/>
        <w:numPr>
          <w:ilvl w:val="0"/>
          <w:numId w:val="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kształtowanie w świadomości uczniów zintegrowanego systemu wiedzy, umiejętności i postaw;</w:t>
      </w:r>
    </w:p>
    <w:p w:rsidR="00320879" w:rsidRPr="00010339" w:rsidRDefault="00320879" w:rsidP="00AC541C">
      <w:pPr>
        <w:pStyle w:val="Akapitzlist"/>
        <w:numPr>
          <w:ilvl w:val="0"/>
          <w:numId w:val="7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wprowadzanie ucznia w świat nauki, kultury i sztuki;</w:t>
      </w:r>
    </w:p>
    <w:p w:rsidR="00FD284A" w:rsidRPr="00010339" w:rsidRDefault="00FD284A" w:rsidP="00AC541C">
      <w:pPr>
        <w:pStyle w:val="Akapitzlist"/>
        <w:numPr>
          <w:ilvl w:val="0"/>
          <w:numId w:val="7"/>
        </w:numPr>
        <w:tabs>
          <w:tab w:val="left" w:pos="993"/>
        </w:tabs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przekazywanie wiedzy i kształcenie umiejętności związ</w:t>
      </w:r>
      <w:r w:rsidR="00D37DEB" w:rsidRPr="00010339">
        <w:rPr>
          <w:rStyle w:val="Pogrubienie"/>
          <w:b w:val="0"/>
        </w:rPr>
        <w:t xml:space="preserve">anych ze zdrowym stylem życia </w:t>
      </w:r>
      <w:r w:rsidR="00607AF1" w:rsidRPr="00010339">
        <w:rPr>
          <w:rStyle w:val="Pogrubienie"/>
          <w:b w:val="0"/>
        </w:rPr>
        <w:t>i </w:t>
      </w:r>
      <w:r w:rsidRPr="00010339">
        <w:rPr>
          <w:rStyle w:val="Pogrubienie"/>
          <w:b w:val="0"/>
        </w:rPr>
        <w:t>udzielaniem pierwszej pomocy;</w:t>
      </w:r>
    </w:p>
    <w:p w:rsidR="00F11BD8" w:rsidRPr="00010339" w:rsidRDefault="00F11BD8" w:rsidP="00AC541C">
      <w:pPr>
        <w:pStyle w:val="Akapitzlist"/>
        <w:numPr>
          <w:ilvl w:val="0"/>
          <w:numId w:val="7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prowadzenie edukacji regionalnej;</w:t>
      </w:r>
    </w:p>
    <w:p w:rsidR="00F11BD8" w:rsidRPr="00010339" w:rsidRDefault="00F11BD8" w:rsidP="00AC541C">
      <w:pPr>
        <w:pStyle w:val="Akapitzlist"/>
        <w:numPr>
          <w:ilvl w:val="0"/>
          <w:numId w:val="7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prowadzenie edukacji ekologicznej;</w:t>
      </w:r>
    </w:p>
    <w:p w:rsidR="00C648F3" w:rsidRDefault="00C648F3" w:rsidP="00AC541C">
      <w:pPr>
        <w:pStyle w:val="Akapitzlist"/>
        <w:numPr>
          <w:ilvl w:val="0"/>
          <w:numId w:val="7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lastRenderedPageBreak/>
        <w:t>kształtow</w:t>
      </w:r>
      <w:r w:rsidR="00A13DA8" w:rsidRPr="00010339">
        <w:rPr>
          <w:rStyle w:val="Pogrubienie"/>
          <w:b w:val="0"/>
        </w:rPr>
        <w:t>anie postawy przedsiębiorczości</w:t>
      </w:r>
      <w:r w:rsidR="00357724" w:rsidRPr="00010339">
        <w:rPr>
          <w:rStyle w:val="Pogrubienie"/>
          <w:b w:val="0"/>
        </w:rPr>
        <w:t xml:space="preserve"> i zaradności</w:t>
      </w:r>
      <w:r w:rsidR="00A13DA8" w:rsidRPr="00010339">
        <w:rPr>
          <w:rStyle w:val="Pogrubienie"/>
          <w:b w:val="0"/>
        </w:rPr>
        <w:t>, w powiąza</w:t>
      </w:r>
      <w:r w:rsidR="00D37DEB" w:rsidRPr="00010339">
        <w:rPr>
          <w:rStyle w:val="Pogrubienie"/>
          <w:b w:val="0"/>
        </w:rPr>
        <w:t>niu z jej moralnymi aspektami i </w:t>
      </w:r>
      <w:r w:rsidR="00A13DA8" w:rsidRPr="00010339">
        <w:rPr>
          <w:rStyle w:val="Pogrubienie"/>
          <w:b w:val="0"/>
        </w:rPr>
        <w:t>poczuciem służby drugiemu człowiekowi;</w:t>
      </w:r>
    </w:p>
    <w:p w:rsidR="005E7245" w:rsidRDefault="005E7245" w:rsidP="005E7245">
      <w:pPr>
        <w:spacing w:after="0" w:line="276" w:lineRule="auto"/>
        <w:jc w:val="both"/>
        <w:rPr>
          <w:rStyle w:val="Pogrubienie"/>
          <w:b w:val="0"/>
        </w:rPr>
      </w:pPr>
    </w:p>
    <w:p w:rsidR="005E7245" w:rsidRDefault="005E7245" w:rsidP="005E7245">
      <w:pPr>
        <w:spacing w:after="0" w:line="276" w:lineRule="auto"/>
        <w:jc w:val="both"/>
        <w:rPr>
          <w:rStyle w:val="Pogrubienie"/>
          <w:b w:val="0"/>
        </w:rPr>
      </w:pPr>
    </w:p>
    <w:p w:rsidR="005E7245" w:rsidRPr="005E7245" w:rsidRDefault="005E7245" w:rsidP="005E7245">
      <w:pPr>
        <w:spacing w:after="0" w:line="276" w:lineRule="auto"/>
        <w:jc w:val="both"/>
        <w:rPr>
          <w:rStyle w:val="Pogrubienie"/>
          <w:b w:val="0"/>
        </w:rPr>
      </w:pPr>
    </w:p>
    <w:p w:rsidR="00F11BD8" w:rsidRPr="00010339" w:rsidRDefault="00C648F3" w:rsidP="00AC541C">
      <w:pPr>
        <w:pStyle w:val="Akapitzlist"/>
        <w:numPr>
          <w:ilvl w:val="0"/>
          <w:numId w:val="7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 xml:space="preserve">przygotowanie ucznia do </w:t>
      </w:r>
      <w:r w:rsidR="00672A10" w:rsidRPr="00010339">
        <w:rPr>
          <w:rStyle w:val="Pogrubienie"/>
          <w:b w:val="0"/>
        </w:rPr>
        <w:t>dorosłości, w tym w praktycznym przysposobieniu do podjęcia zatrudnienia na otwartym/chronionym rynku pracy</w:t>
      </w:r>
      <w:r w:rsidRPr="00010339">
        <w:rPr>
          <w:rStyle w:val="Pogrubienie"/>
          <w:b w:val="0"/>
        </w:rPr>
        <w:t xml:space="preserve">, poprzez prowadzenie </w:t>
      </w:r>
      <w:r w:rsidR="00672A10" w:rsidRPr="00010339">
        <w:rPr>
          <w:rStyle w:val="Pogrubienie"/>
          <w:b w:val="0"/>
        </w:rPr>
        <w:t xml:space="preserve">m.in. </w:t>
      </w:r>
      <w:r w:rsidRPr="00010339">
        <w:rPr>
          <w:rStyle w:val="Pogrubienie"/>
          <w:b w:val="0"/>
        </w:rPr>
        <w:t>systemu doradztwa zawodowego;</w:t>
      </w:r>
    </w:p>
    <w:p w:rsidR="00E80348" w:rsidRPr="00010339" w:rsidRDefault="00D24EED" w:rsidP="00AC541C">
      <w:pPr>
        <w:pStyle w:val="Akapitzlist"/>
        <w:numPr>
          <w:ilvl w:val="0"/>
          <w:numId w:val="7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rozbudzanie u uczniów potrzeby podejmowania aktywności fizycznej</w:t>
      </w:r>
      <w:r w:rsidR="00071815" w:rsidRPr="00010339">
        <w:rPr>
          <w:rStyle w:val="Pogrubienie"/>
          <w:b w:val="0"/>
        </w:rPr>
        <w:t>,</w:t>
      </w:r>
      <w:r w:rsidRPr="00010339">
        <w:rPr>
          <w:rStyle w:val="Pogrubienie"/>
          <w:b w:val="0"/>
        </w:rPr>
        <w:t xml:space="preserve"> poprzez prowadzenie różnorodnych zajęć wychowania fizycznego, organizowanie imprez turystycznych, sportowych, rekreacyjnych, różnych fo</w:t>
      </w:r>
      <w:r w:rsidR="00285AC3" w:rsidRPr="00010339">
        <w:rPr>
          <w:rStyle w:val="Pogrubienie"/>
          <w:b w:val="0"/>
        </w:rPr>
        <w:t>rm</w:t>
      </w:r>
      <w:r w:rsidR="00F11BD8" w:rsidRPr="00010339">
        <w:rPr>
          <w:rStyle w:val="Pogrubienie"/>
          <w:b w:val="0"/>
        </w:rPr>
        <w:t xml:space="preserve"> współzawodnictwa sportowego.</w:t>
      </w:r>
    </w:p>
    <w:p w:rsidR="00330456" w:rsidRPr="00010339" w:rsidRDefault="00D24EED" w:rsidP="00AC541C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W pracy wychowawczej szkoła troszczy się o:</w:t>
      </w:r>
    </w:p>
    <w:p w:rsidR="00330456" w:rsidRPr="00010339" w:rsidRDefault="00330456" w:rsidP="00AC541C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 xml:space="preserve">osobowy, indywidualny kontakt z uczniem, jako najwłaściwszy i najskuteczniejszy </w:t>
      </w:r>
      <w:r w:rsidR="00E51465" w:rsidRPr="00010339">
        <w:rPr>
          <w:rStyle w:val="Pogrubienie"/>
          <w:b w:val="0"/>
        </w:rPr>
        <w:t>sposób wychowania</w:t>
      </w:r>
      <w:r w:rsidRPr="00010339">
        <w:rPr>
          <w:rStyle w:val="Pogrubienie"/>
          <w:b w:val="0"/>
        </w:rPr>
        <w:t>;</w:t>
      </w:r>
    </w:p>
    <w:p w:rsidR="009576CF" w:rsidRPr="00010339" w:rsidRDefault="00071815" w:rsidP="00AC541C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kształtowanie zdrowego środowiska wychowawczego</w:t>
      </w:r>
      <w:r w:rsidR="00DC6E19" w:rsidRPr="00010339">
        <w:rPr>
          <w:rStyle w:val="Pogrubienie"/>
          <w:b w:val="0"/>
        </w:rPr>
        <w:t>, jako wspólnoty szkolnej opartej na relacjach osób;</w:t>
      </w:r>
    </w:p>
    <w:p w:rsidR="009576CF" w:rsidRPr="00010339" w:rsidRDefault="009D604B" w:rsidP="00AC541C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wspieranie wychowawczej roli rodziny;</w:t>
      </w:r>
    </w:p>
    <w:p w:rsidR="00BE21CB" w:rsidRPr="00010339" w:rsidRDefault="00BE21CB" w:rsidP="00AC541C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kształtowanie postaw i umiejętności społecznych ucznia;</w:t>
      </w:r>
    </w:p>
    <w:p w:rsidR="00E51465" w:rsidRPr="00010339" w:rsidRDefault="00E51465" w:rsidP="00AC541C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formację do prawdziwej miłości, jako bezinteresowna służba na rzecz innych;</w:t>
      </w:r>
    </w:p>
    <w:p w:rsidR="00B851B1" w:rsidRPr="00010339" w:rsidRDefault="00B851B1" w:rsidP="00AC541C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kształtowanie u uczniów samodzielności w dążeniu do dobra;</w:t>
      </w:r>
    </w:p>
    <w:p w:rsidR="009D604B" w:rsidRPr="00010339" w:rsidRDefault="00071815" w:rsidP="00AC541C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naukę</w:t>
      </w:r>
      <w:r w:rsidR="00D24EED" w:rsidRPr="00010339">
        <w:rPr>
          <w:rStyle w:val="Pogrubienie"/>
          <w:b w:val="0"/>
        </w:rPr>
        <w:t xml:space="preserve"> samodzielności, obowiązkowości</w:t>
      </w:r>
      <w:r w:rsidR="007714B8" w:rsidRPr="00010339">
        <w:rPr>
          <w:rStyle w:val="Pogrubienie"/>
          <w:b w:val="0"/>
        </w:rPr>
        <w:t xml:space="preserve"> i</w:t>
      </w:r>
      <w:r w:rsidR="00D24EED" w:rsidRPr="00010339">
        <w:rPr>
          <w:rStyle w:val="Pogrubienie"/>
          <w:b w:val="0"/>
        </w:rPr>
        <w:t xml:space="preserve"> odpowiedzialności</w:t>
      </w:r>
      <w:r w:rsidRPr="00010339">
        <w:rPr>
          <w:rStyle w:val="Pogrubienie"/>
          <w:b w:val="0"/>
        </w:rPr>
        <w:t>;</w:t>
      </w:r>
      <w:r w:rsidR="009D604B" w:rsidRPr="00010339">
        <w:rPr>
          <w:rStyle w:val="Pogrubienie"/>
          <w:b w:val="0"/>
        </w:rPr>
        <w:t xml:space="preserve"> </w:t>
      </w:r>
    </w:p>
    <w:p w:rsidR="00310291" w:rsidRPr="00010339" w:rsidRDefault="00310291" w:rsidP="00AC541C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wychowanie do odkrywania i poszanowania dobra wspólnego, jakim są rodzina, klasa, szkoła, wspólnota Kościoła, Ojczyzna, świat przyrody, dobra kultury i dobra materialne;</w:t>
      </w:r>
    </w:p>
    <w:p w:rsidR="007714B8" w:rsidRPr="00010339" w:rsidRDefault="00990E51" w:rsidP="00AC541C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stwarzanie warunków</w:t>
      </w:r>
      <w:r w:rsidR="007714B8" w:rsidRPr="00010339">
        <w:rPr>
          <w:rStyle w:val="Pogrubienie"/>
          <w:b w:val="0"/>
        </w:rPr>
        <w:t xml:space="preserve"> do indywidualnego i grupow</w:t>
      </w:r>
      <w:r w:rsidRPr="00010339">
        <w:rPr>
          <w:rStyle w:val="Pogrubienie"/>
          <w:b w:val="0"/>
        </w:rPr>
        <w:t>ego działania na rzecz bliźnich i dobra wspólnego;</w:t>
      </w:r>
    </w:p>
    <w:p w:rsidR="009576CF" w:rsidRPr="00010339" w:rsidRDefault="009576CF" w:rsidP="00AC541C">
      <w:pPr>
        <w:pStyle w:val="Akapitzlist"/>
        <w:numPr>
          <w:ilvl w:val="0"/>
          <w:numId w:val="8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kształtowanie u uczniów postawy dialogu;</w:t>
      </w:r>
    </w:p>
    <w:p w:rsidR="00D24EED" w:rsidRPr="00010339" w:rsidRDefault="009D604B" w:rsidP="00AC541C">
      <w:pPr>
        <w:pStyle w:val="Akapitzlist"/>
        <w:numPr>
          <w:ilvl w:val="0"/>
          <w:numId w:val="8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 xml:space="preserve">umożliwianie członkom społeczności szkolnej pogłębionej formacji duchowej i </w:t>
      </w:r>
      <w:proofErr w:type="spellStart"/>
      <w:r w:rsidRPr="00010339">
        <w:rPr>
          <w:rStyle w:val="Pogrubienie"/>
          <w:b w:val="0"/>
        </w:rPr>
        <w:t>religijno</w:t>
      </w:r>
      <w:proofErr w:type="spellEnd"/>
      <w:r w:rsidRPr="00010339">
        <w:rPr>
          <w:rStyle w:val="Pogrubienie"/>
          <w:b w:val="0"/>
        </w:rPr>
        <w:t xml:space="preserve"> – moralnej;</w:t>
      </w:r>
    </w:p>
    <w:p w:rsidR="00BE21CB" w:rsidRPr="00010339" w:rsidRDefault="00BE21CB" w:rsidP="00AC541C">
      <w:pPr>
        <w:pStyle w:val="Akapitzlist"/>
        <w:numPr>
          <w:ilvl w:val="0"/>
          <w:numId w:val="8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kształtowanie miłości Ojczyzny i poczucia odpowiedzialności za nią;</w:t>
      </w:r>
    </w:p>
    <w:p w:rsidR="00D24EED" w:rsidRPr="00010339" w:rsidRDefault="00071815" w:rsidP="00AC541C">
      <w:pPr>
        <w:pStyle w:val="Akapitzlist"/>
        <w:numPr>
          <w:ilvl w:val="0"/>
          <w:numId w:val="8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kształtowanie</w:t>
      </w:r>
      <w:r w:rsidR="00D24EED" w:rsidRPr="00010339">
        <w:rPr>
          <w:rStyle w:val="Pogrubienie"/>
          <w:b w:val="0"/>
        </w:rPr>
        <w:t xml:space="preserve"> poczucie tożsamości kulturowej, historycznej i narodowej,</w:t>
      </w:r>
      <w:r w:rsidR="00D37DEB" w:rsidRPr="00010339">
        <w:rPr>
          <w:rStyle w:val="Pogrubienie"/>
          <w:b w:val="0"/>
        </w:rPr>
        <w:t xml:space="preserve"> ucząc jednocześnie otwartości </w:t>
      </w:r>
      <w:r w:rsidR="00CD733E" w:rsidRPr="00010339">
        <w:rPr>
          <w:rStyle w:val="Pogrubienie"/>
          <w:b w:val="0"/>
        </w:rPr>
        <w:t>i </w:t>
      </w:r>
      <w:r w:rsidR="00D24EED" w:rsidRPr="00010339">
        <w:rPr>
          <w:rStyle w:val="Pogrubienie"/>
          <w:b w:val="0"/>
        </w:rPr>
        <w:t>szacunku dla innych</w:t>
      </w:r>
      <w:r w:rsidRPr="00010339">
        <w:rPr>
          <w:rStyle w:val="Pogrubienie"/>
          <w:b w:val="0"/>
        </w:rPr>
        <w:t xml:space="preserve"> kultur i narodów;</w:t>
      </w:r>
    </w:p>
    <w:p w:rsidR="00B851B1" w:rsidRPr="00010339" w:rsidRDefault="00B851B1" w:rsidP="00AC541C">
      <w:pPr>
        <w:pStyle w:val="Akapitzlist"/>
        <w:numPr>
          <w:ilvl w:val="0"/>
          <w:numId w:val="8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 xml:space="preserve">poznawanie zagrożeń dla zdrowia fizycznego, psychicznego i duchowego (w tym moralnych) oraz </w:t>
      </w:r>
      <w:r w:rsidR="009576CF" w:rsidRPr="00010339">
        <w:rPr>
          <w:rStyle w:val="Pogrubienie"/>
          <w:b w:val="0"/>
        </w:rPr>
        <w:t>sposobów obrony przed nimi.</w:t>
      </w:r>
      <w:r w:rsidR="00BE21CB" w:rsidRPr="00010339">
        <w:rPr>
          <w:rStyle w:val="Pogrubienie"/>
          <w:b w:val="0"/>
        </w:rPr>
        <w:t xml:space="preserve"> </w:t>
      </w:r>
    </w:p>
    <w:p w:rsidR="00D24EED" w:rsidRPr="00010339" w:rsidRDefault="00AB61CE" w:rsidP="00AC541C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 xml:space="preserve">W działaniach opiekuńczych szkoła </w:t>
      </w:r>
      <w:r w:rsidR="00E85C63" w:rsidRPr="00010339">
        <w:rPr>
          <w:rStyle w:val="Pogrubienie"/>
          <w:b w:val="0"/>
        </w:rPr>
        <w:t>dąży do skutecznego zapewnienia</w:t>
      </w:r>
      <w:r w:rsidRPr="00010339">
        <w:rPr>
          <w:rStyle w:val="Pogrubienie"/>
          <w:b w:val="0"/>
        </w:rPr>
        <w:t xml:space="preserve"> uczniom </w:t>
      </w:r>
      <w:r w:rsidR="00185AA8" w:rsidRPr="00010339">
        <w:rPr>
          <w:rStyle w:val="Pogrubienie"/>
          <w:b w:val="0"/>
        </w:rPr>
        <w:t>przebywającym pod jej </w:t>
      </w:r>
      <w:r w:rsidR="001228E9" w:rsidRPr="00010339">
        <w:rPr>
          <w:rStyle w:val="Pogrubienie"/>
          <w:b w:val="0"/>
        </w:rPr>
        <w:t xml:space="preserve">opieką </w:t>
      </w:r>
      <w:r w:rsidRPr="00010339">
        <w:rPr>
          <w:rStyle w:val="Pogrubienie"/>
          <w:b w:val="0"/>
        </w:rPr>
        <w:t>bezpieczeństw</w:t>
      </w:r>
      <w:r w:rsidR="001228E9" w:rsidRPr="00010339">
        <w:rPr>
          <w:rStyle w:val="Pogrubienie"/>
          <w:b w:val="0"/>
        </w:rPr>
        <w:t>a oraz właściwych warunków</w:t>
      </w:r>
      <w:r w:rsidR="00292EA1" w:rsidRPr="00010339">
        <w:rPr>
          <w:rStyle w:val="Pogrubienie"/>
          <w:b w:val="0"/>
        </w:rPr>
        <w:t xml:space="preserve"> rozwoju </w:t>
      </w:r>
      <w:r w:rsidR="008804AE" w:rsidRPr="00010339">
        <w:rPr>
          <w:rStyle w:val="Pogrubienie"/>
          <w:b w:val="0"/>
        </w:rPr>
        <w:t>fizycznego,</w:t>
      </w:r>
      <w:r w:rsidR="005E7E41" w:rsidRPr="00010339">
        <w:rPr>
          <w:rStyle w:val="Pogrubienie"/>
          <w:b w:val="0"/>
        </w:rPr>
        <w:t xml:space="preserve"> psychicznego </w:t>
      </w:r>
      <w:r w:rsidR="00D37DEB" w:rsidRPr="00010339">
        <w:rPr>
          <w:rStyle w:val="Pogrubienie"/>
          <w:b w:val="0"/>
        </w:rPr>
        <w:t>i </w:t>
      </w:r>
      <w:r w:rsidR="008804AE" w:rsidRPr="00010339">
        <w:rPr>
          <w:rStyle w:val="Pogrubienie"/>
          <w:b w:val="0"/>
        </w:rPr>
        <w:t xml:space="preserve">duchowego </w:t>
      </w:r>
      <w:r w:rsidR="00292EA1" w:rsidRPr="00010339">
        <w:rPr>
          <w:rStyle w:val="Pogrubienie"/>
          <w:b w:val="0"/>
        </w:rPr>
        <w:t>poprzez:</w:t>
      </w:r>
    </w:p>
    <w:p w:rsidR="00A47DBA" w:rsidRPr="00010339" w:rsidRDefault="007355C5" w:rsidP="00AC541C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zapewnienie bezpieczeństwa osobowego, rozumianego jako pocz</w:t>
      </w:r>
      <w:r w:rsidR="00D37DEB" w:rsidRPr="00010339">
        <w:rPr>
          <w:rStyle w:val="Pogrubienie"/>
          <w:b w:val="0"/>
        </w:rPr>
        <w:t>ucia bycia akceptowanym i </w:t>
      </w:r>
      <w:r w:rsidR="00CD733E" w:rsidRPr="00010339">
        <w:rPr>
          <w:rStyle w:val="Pogrubienie"/>
          <w:b w:val="0"/>
        </w:rPr>
        <w:t>przyjętym we </w:t>
      </w:r>
      <w:r w:rsidRPr="00010339">
        <w:rPr>
          <w:rStyle w:val="Pogrubienie"/>
          <w:b w:val="0"/>
        </w:rPr>
        <w:t>wspólnocie ze wszystkimi swoimi słabościami, talentami i potrzebami;</w:t>
      </w:r>
    </w:p>
    <w:p w:rsidR="007355C5" w:rsidRPr="00010339" w:rsidRDefault="007355C5" w:rsidP="00AC541C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udzielanie uczniom wsparcia opiekuńczo – wychowawcz</w:t>
      </w:r>
      <w:r w:rsidR="00185AA8" w:rsidRPr="00010339">
        <w:rPr>
          <w:rStyle w:val="Pogrubienie"/>
          <w:b w:val="0"/>
        </w:rPr>
        <w:t>ego, odpowiednio do ich potrzeb i </w:t>
      </w:r>
      <w:r w:rsidRPr="00010339">
        <w:rPr>
          <w:rStyle w:val="Pogrubienie"/>
          <w:b w:val="0"/>
        </w:rPr>
        <w:t>możliwości szkoły;</w:t>
      </w:r>
    </w:p>
    <w:p w:rsidR="007355C5" w:rsidRPr="00010339" w:rsidRDefault="007355C5" w:rsidP="00AC541C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Style w:val="Pogrubienie"/>
          <w:b w:val="0"/>
          <w:lang w:eastAsia="ar-SA"/>
        </w:rPr>
      </w:pPr>
      <w:r w:rsidRPr="00010339">
        <w:rPr>
          <w:rStyle w:val="Pogrubienie"/>
          <w:b w:val="0"/>
          <w:lang w:eastAsia="ar-SA"/>
        </w:rPr>
        <w:t>uwzględnia</w:t>
      </w:r>
      <w:r w:rsidRPr="00010339">
        <w:rPr>
          <w:rStyle w:val="Pogrubienie"/>
          <w:b w:val="0"/>
        </w:rPr>
        <w:t>nie</w:t>
      </w:r>
      <w:r w:rsidRPr="00010339">
        <w:rPr>
          <w:rStyle w:val="Pogrubienie"/>
          <w:b w:val="0"/>
          <w:lang w:eastAsia="ar-SA"/>
        </w:rPr>
        <w:t xml:space="preserve"> indywid</w:t>
      </w:r>
      <w:r w:rsidRPr="00010339">
        <w:rPr>
          <w:rStyle w:val="Pogrubienie"/>
          <w:b w:val="0"/>
        </w:rPr>
        <w:t>ualnych potrzeb fizycznych, psychicznych i intelektualnych ucznia oraz troszczenie</w:t>
      </w:r>
      <w:r w:rsidR="00CD733E" w:rsidRPr="00010339">
        <w:rPr>
          <w:rStyle w:val="Pogrubienie"/>
          <w:b w:val="0"/>
          <w:lang w:eastAsia="ar-SA"/>
        </w:rPr>
        <w:t xml:space="preserve"> się o </w:t>
      </w:r>
      <w:r w:rsidRPr="00010339">
        <w:rPr>
          <w:rStyle w:val="Pogrubienie"/>
          <w:b w:val="0"/>
          <w:lang w:eastAsia="ar-SA"/>
        </w:rPr>
        <w:t>zapewnienie mu równych szans;</w:t>
      </w:r>
    </w:p>
    <w:p w:rsidR="007355C5" w:rsidRPr="00010339" w:rsidRDefault="007355C5" w:rsidP="00AC541C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kształtowanie u uczniów świadomości, że zdrowie jest darem Boga i nie mamy prawa go niszczyć;</w:t>
      </w:r>
    </w:p>
    <w:p w:rsidR="007355C5" w:rsidRPr="00010339" w:rsidRDefault="007355C5" w:rsidP="00AC541C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uświadamianie uczniom związku między duchowym, a psychicznym i fizycznym zdrowiem człowieka;</w:t>
      </w:r>
    </w:p>
    <w:p w:rsidR="00A47DBA" w:rsidRPr="00010339" w:rsidRDefault="00554475" w:rsidP="00AC541C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odpowiednią organizację zajęć, przerw</w:t>
      </w:r>
      <w:r w:rsidR="007355C5" w:rsidRPr="00010339">
        <w:rPr>
          <w:rStyle w:val="Pogrubienie"/>
          <w:b w:val="0"/>
        </w:rPr>
        <w:t>, wyjazdów szkolnych</w:t>
      </w:r>
      <w:r w:rsidRPr="00010339">
        <w:rPr>
          <w:rStyle w:val="Pogrubienie"/>
          <w:b w:val="0"/>
        </w:rPr>
        <w:t xml:space="preserve"> oraz zorganizowanego dowozu </w:t>
      </w:r>
      <w:r w:rsidR="00D37DEB" w:rsidRPr="00010339">
        <w:rPr>
          <w:rStyle w:val="Pogrubienie"/>
          <w:b w:val="0"/>
        </w:rPr>
        <w:t>do </w:t>
      </w:r>
      <w:r w:rsidRPr="00010339">
        <w:rPr>
          <w:rStyle w:val="Pogrubienie"/>
          <w:b w:val="0"/>
        </w:rPr>
        <w:t>szkoły:</w:t>
      </w:r>
      <w:r w:rsidR="007D3AB6" w:rsidRPr="00010339">
        <w:rPr>
          <w:rStyle w:val="Pogrubienie"/>
          <w:b w:val="0"/>
        </w:rPr>
        <w:t xml:space="preserve"> </w:t>
      </w:r>
    </w:p>
    <w:p w:rsidR="00554475" w:rsidRPr="00010339" w:rsidRDefault="00554475" w:rsidP="00AC541C">
      <w:pPr>
        <w:pStyle w:val="Akapitzlist"/>
        <w:numPr>
          <w:ilvl w:val="0"/>
          <w:numId w:val="10"/>
        </w:numPr>
        <w:spacing w:after="0" w:line="276" w:lineRule="auto"/>
        <w:ind w:left="1134" w:hanging="283"/>
        <w:jc w:val="both"/>
        <w:rPr>
          <w:rStyle w:val="Pogrubienie"/>
          <w:b w:val="0"/>
          <w:lang w:eastAsia="ar-SA"/>
        </w:rPr>
      </w:pPr>
      <w:r w:rsidRPr="00010339">
        <w:rPr>
          <w:rStyle w:val="Pogrubienie"/>
          <w:b w:val="0"/>
          <w:lang w:eastAsia="ar-SA"/>
        </w:rPr>
        <w:t>wychowawcy klas zapoznają uczniów z obowiązującymi ich zasadami bezpieczeństwa,</w:t>
      </w:r>
      <w:r w:rsidR="008060EA" w:rsidRPr="00010339">
        <w:rPr>
          <w:rStyle w:val="Pogrubienie"/>
          <w:b w:val="0"/>
          <w:lang w:eastAsia="ar-SA"/>
        </w:rPr>
        <w:t xml:space="preserve">  </w:t>
      </w:r>
    </w:p>
    <w:p w:rsidR="00554475" w:rsidRPr="00010339" w:rsidRDefault="00554475" w:rsidP="00AC541C">
      <w:pPr>
        <w:pStyle w:val="Akapitzlist"/>
        <w:numPr>
          <w:ilvl w:val="0"/>
          <w:numId w:val="10"/>
        </w:numPr>
        <w:spacing w:after="0" w:line="276" w:lineRule="auto"/>
        <w:ind w:left="1134" w:hanging="283"/>
        <w:jc w:val="both"/>
        <w:rPr>
          <w:rStyle w:val="Pogrubienie"/>
          <w:b w:val="0"/>
          <w:lang w:eastAsia="ar-SA"/>
        </w:rPr>
      </w:pPr>
      <w:r w:rsidRPr="00010339">
        <w:rPr>
          <w:rStyle w:val="Pogrubienie"/>
          <w:b w:val="0"/>
          <w:lang w:eastAsia="ar-SA"/>
        </w:rPr>
        <w:t>nauczyciele opracowują regulaminy pracowni, świetlicy, biblioteki, s</w:t>
      </w:r>
      <w:r w:rsidR="00D3117C" w:rsidRPr="00010339">
        <w:rPr>
          <w:rStyle w:val="Pogrubienie"/>
          <w:b w:val="0"/>
          <w:lang w:eastAsia="ar-SA"/>
        </w:rPr>
        <w:t>ali gimnastycznej i </w:t>
      </w:r>
      <w:r w:rsidR="00D37DEB" w:rsidRPr="00010339">
        <w:rPr>
          <w:rStyle w:val="Pogrubienie"/>
          <w:b w:val="0"/>
          <w:lang w:eastAsia="ar-SA"/>
        </w:rPr>
        <w:t>zapoznają z </w:t>
      </w:r>
      <w:r w:rsidRPr="00010339">
        <w:rPr>
          <w:rStyle w:val="Pogrubienie"/>
          <w:b w:val="0"/>
          <w:lang w:eastAsia="ar-SA"/>
        </w:rPr>
        <w:t>nimi uczniów,</w:t>
      </w:r>
    </w:p>
    <w:p w:rsidR="00554475" w:rsidRPr="00010339" w:rsidRDefault="00416665" w:rsidP="00AC541C">
      <w:pPr>
        <w:pStyle w:val="Akapitzlist"/>
        <w:numPr>
          <w:ilvl w:val="0"/>
          <w:numId w:val="10"/>
        </w:numPr>
        <w:spacing w:after="0" w:line="276" w:lineRule="auto"/>
        <w:ind w:left="1134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  <w:lang w:eastAsia="ar-SA"/>
        </w:rPr>
        <w:t>za bezpieczeństwo uczniów w czasie zajęć</w:t>
      </w:r>
      <w:r w:rsidRPr="00010339">
        <w:rPr>
          <w:rStyle w:val="Pogrubienie"/>
          <w:b w:val="0"/>
        </w:rPr>
        <w:t>, zarówno w obiektach szkoły, jak i poza nimi,</w:t>
      </w:r>
      <w:r w:rsidRPr="00010339">
        <w:rPr>
          <w:rStyle w:val="Pogrubienie"/>
          <w:b w:val="0"/>
          <w:lang w:eastAsia="ar-SA"/>
        </w:rPr>
        <w:t xml:space="preserve"> odpowiadają prowadzący je nauczyciele</w:t>
      </w:r>
      <w:r w:rsidRPr="00010339">
        <w:rPr>
          <w:rStyle w:val="Pogrubienie"/>
          <w:b w:val="0"/>
        </w:rPr>
        <w:t>,</w:t>
      </w:r>
    </w:p>
    <w:p w:rsidR="00745FA4" w:rsidRPr="00010339" w:rsidRDefault="00745FA4" w:rsidP="00AC541C">
      <w:pPr>
        <w:pStyle w:val="Akapitzlist"/>
        <w:numPr>
          <w:ilvl w:val="0"/>
          <w:numId w:val="10"/>
        </w:numPr>
        <w:spacing w:after="0" w:line="276" w:lineRule="auto"/>
        <w:ind w:left="1134" w:hanging="283"/>
        <w:jc w:val="both"/>
        <w:rPr>
          <w:rStyle w:val="Pogrubienie"/>
          <w:b w:val="0"/>
          <w:lang w:eastAsia="ar-SA"/>
        </w:rPr>
      </w:pPr>
      <w:r w:rsidRPr="00010339">
        <w:rPr>
          <w:rStyle w:val="Pogrubienie"/>
          <w:b w:val="0"/>
        </w:rPr>
        <w:lastRenderedPageBreak/>
        <w:t xml:space="preserve">za bezpieczeństwo uczniów podczas drogi na zajęcia odbywające się poza siedzibą szkoły odpowiadają opiekunowie wyznaczeni przez dyrektora szkoły </w:t>
      </w:r>
    </w:p>
    <w:p w:rsidR="005E7245" w:rsidRDefault="00416665" w:rsidP="00AC541C">
      <w:pPr>
        <w:pStyle w:val="Akapitzlist"/>
        <w:numPr>
          <w:ilvl w:val="0"/>
          <w:numId w:val="10"/>
        </w:numPr>
        <w:spacing w:after="0" w:line="276" w:lineRule="auto"/>
        <w:ind w:left="1134" w:hanging="283"/>
        <w:jc w:val="both"/>
        <w:rPr>
          <w:rStyle w:val="Pogrubienie"/>
          <w:b w:val="0"/>
          <w:lang w:eastAsia="ar-SA"/>
        </w:rPr>
      </w:pPr>
      <w:r w:rsidRPr="00010339">
        <w:rPr>
          <w:rStyle w:val="Pogrubienie"/>
          <w:b w:val="0"/>
          <w:lang w:eastAsia="ar-SA"/>
        </w:rPr>
        <w:t xml:space="preserve">za bezpieczeństwo </w:t>
      </w:r>
      <w:r w:rsidRPr="00010339">
        <w:rPr>
          <w:rStyle w:val="Pogrubienie"/>
          <w:b w:val="0"/>
        </w:rPr>
        <w:t xml:space="preserve">uczniów </w:t>
      </w:r>
      <w:r w:rsidRPr="00010339">
        <w:rPr>
          <w:rStyle w:val="Pogrubienie"/>
          <w:b w:val="0"/>
          <w:lang w:eastAsia="ar-SA"/>
        </w:rPr>
        <w:t>podczas przerw odpowiadają nauczyc</w:t>
      </w:r>
      <w:r w:rsidR="00D37DEB" w:rsidRPr="00010339">
        <w:rPr>
          <w:rStyle w:val="Pogrubienie"/>
          <w:b w:val="0"/>
          <w:lang w:eastAsia="ar-SA"/>
        </w:rPr>
        <w:t>iele pełniący dyżury, zgodnie z </w:t>
      </w:r>
      <w:r w:rsidRPr="00010339">
        <w:rPr>
          <w:rStyle w:val="Pogrubienie"/>
          <w:b w:val="0"/>
          <w:lang w:eastAsia="ar-SA"/>
        </w:rPr>
        <w:t xml:space="preserve">harmonogramem </w:t>
      </w:r>
      <w:r w:rsidRPr="00010339">
        <w:rPr>
          <w:rStyle w:val="Pogrubienie"/>
          <w:b w:val="0"/>
        </w:rPr>
        <w:t xml:space="preserve">i </w:t>
      </w:r>
      <w:r w:rsidR="00F466A3" w:rsidRPr="00010339">
        <w:rPr>
          <w:rStyle w:val="Pogrubienie"/>
          <w:b w:val="0"/>
        </w:rPr>
        <w:t xml:space="preserve">wyznaczonym zakresem. </w:t>
      </w:r>
      <w:r w:rsidR="00656645" w:rsidRPr="00010339">
        <w:rPr>
          <w:rStyle w:val="Pogrubienie"/>
          <w:b w:val="0"/>
        </w:rPr>
        <w:t>W</w:t>
      </w:r>
      <w:r w:rsidR="00F466A3" w:rsidRPr="00010339">
        <w:rPr>
          <w:rStyle w:val="Pogrubienie"/>
          <w:b w:val="0"/>
        </w:rPr>
        <w:t xml:space="preserve"> salach lekcyjnych i innych pomieszczeniach </w:t>
      </w:r>
    </w:p>
    <w:p w:rsidR="005E7245" w:rsidRDefault="005E7245" w:rsidP="005E7245">
      <w:pPr>
        <w:pStyle w:val="Akapitzlist"/>
        <w:spacing w:after="0" w:line="276" w:lineRule="auto"/>
        <w:ind w:left="1134"/>
        <w:jc w:val="both"/>
        <w:rPr>
          <w:rStyle w:val="Pogrubienie"/>
          <w:b w:val="0"/>
          <w:lang w:eastAsia="ar-SA"/>
        </w:rPr>
      </w:pPr>
    </w:p>
    <w:p w:rsidR="00416665" w:rsidRPr="00010339" w:rsidRDefault="00F466A3" w:rsidP="005E7245">
      <w:pPr>
        <w:pStyle w:val="Akapitzlist"/>
        <w:spacing w:after="0" w:line="276" w:lineRule="auto"/>
        <w:ind w:left="1134"/>
        <w:jc w:val="both"/>
        <w:rPr>
          <w:rStyle w:val="Pogrubienie"/>
          <w:b w:val="0"/>
          <w:lang w:eastAsia="ar-SA"/>
        </w:rPr>
      </w:pPr>
      <w:r w:rsidRPr="00010339">
        <w:rPr>
          <w:rStyle w:val="Pogrubienie"/>
          <w:b w:val="0"/>
        </w:rPr>
        <w:t>nieprzeznaczonych do spędzania przerw, uczniowie mogą przebywać tylko pod opieką pracownika szkoły, który odpowiada za ich bezpieczeństwo,</w:t>
      </w:r>
    </w:p>
    <w:p w:rsidR="00416665" w:rsidRPr="00010339" w:rsidRDefault="00416665" w:rsidP="00AC541C">
      <w:pPr>
        <w:pStyle w:val="Akapitzlist"/>
        <w:numPr>
          <w:ilvl w:val="0"/>
          <w:numId w:val="10"/>
        </w:numPr>
        <w:spacing w:after="0" w:line="276" w:lineRule="auto"/>
        <w:ind w:left="1134" w:hanging="283"/>
        <w:jc w:val="both"/>
        <w:rPr>
          <w:rStyle w:val="Pogrubienie"/>
          <w:b w:val="0"/>
          <w:lang w:eastAsia="ar-SA"/>
        </w:rPr>
      </w:pPr>
      <w:r w:rsidRPr="00010339">
        <w:rPr>
          <w:rStyle w:val="Pogrubienie"/>
          <w:b w:val="0"/>
          <w:lang w:eastAsia="ar-SA"/>
        </w:rPr>
        <w:t xml:space="preserve">za bezpieczeństwo uczniów podczas </w:t>
      </w:r>
      <w:r w:rsidRPr="00010339">
        <w:rPr>
          <w:rStyle w:val="Pogrubienie"/>
          <w:b w:val="0"/>
        </w:rPr>
        <w:t xml:space="preserve">zorganizowanych dowozów do szkoły </w:t>
      </w:r>
      <w:r w:rsidRPr="00010339">
        <w:rPr>
          <w:rStyle w:val="Pogrubienie"/>
          <w:b w:val="0"/>
          <w:lang w:eastAsia="ar-SA"/>
        </w:rPr>
        <w:t xml:space="preserve">odpowiadają </w:t>
      </w:r>
      <w:r w:rsidRPr="00010339">
        <w:rPr>
          <w:rStyle w:val="Pogrubienie"/>
          <w:b w:val="0"/>
        </w:rPr>
        <w:t xml:space="preserve">wyznaczeni przez dyrektora szkoły </w:t>
      </w:r>
      <w:r w:rsidRPr="00010339">
        <w:rPr>
          <w:rStyle w:val="Pogrubienie"/>
          <w:b w:val="0"/>
          <w:lang w:eastAsia="ar-SA"/>
        </w:rPr>
        <w:t>opiekunowie</w:t>
      </w:r>
      <w:r w:rsidR="00760150" w:rsidRPr="00010339">
        <w:rPr>
          <w:rStyle w:val="Pogrubienie"/>
          <w:b w:val="0"/>
        </w:rPr>
        <w:t>,</w:t>
      </w:r>
    </w:p>
    <w:p w:rsidR="00416665" w:rsidRPr="00010339" w:rsidRDefault="00760150" w:rsidP="00AC541C">
      <w:pPr>
        <w:pStyle w:val="Akapitzlist"/>
        <w:numPr>
          <w:ilvl w:val="0"/>
          <w:numId w:val="10"/>
        </w:numPr>
        <w:spacing w:after="0" w:line="276" w:lineRule="auto"/>
        <w:ind w:left="1134" w:hanging="283"/>
        <w:jc w:val="both"/>
        <w:rPr>
          <w:rStyle w:val="Pogrubienie"/>
          <w:b w:val="0"/>
          <w:lang w:eastAsia="ar-SA"/>
        </w:rPr>
      </w:pPr>
      <w:r w:rsidRPr="00010339">
        <w:rPr>
          <w:rStyle w:val="Pogrubienie"/>
          <w:b w:val="0"/>
          <w:lang w:eastAsia="ar-SA"/>
        </w:rPr>
        <w:t>za bezpieczeństwo ucz</w:t>
      </w:r>
      <w:r w:rsidRPr="00010339">
        <w:rPr>
          <w:rStyle w:val="Pogrubienie"/>
          <w:b w:val="0"/>
        </w:rPr>
        <w:t xml:space="preserve">niów podczas wycieczek, warsztatów, rekolekcji i innych wyjazdowych form zajęć </w:t>
      </w:r>
      <w:r w:rsidRPr="00010339">
        <w:rPr>
          <w:rStyle w:val="Pogrubienie"/>
          <w:b w:val="0"/>
          <w:lang w:eastAsia="ar-SA"/>
        </w:rPr>
        <w:t>odpowiada kierownik wycieczki i opiekunowie wy</w:t>
      </w:r>
      <w:r w:rsidRPr="00010339">
        <w:rPr>
          <w:rStyle w:val="Pogrubienie"/>
          <w:b w:val="0"/>
        </w:rPr>
        <w:t>znaczeni przez dyrektor</w:t>
      </w:r>
      <w:r w:rsidR="003A799C" w:rsidRPr="00010339">
        <w:rPr>
          <w:rStyle w:val="Pogrubienie"/>
          <w:b w:val="0"/>
        </w:rPr>
        <w:t>a szkoły. Kierownik wycieczki zapoznaje uczestników z regulami</w:t>
      </w:r>
      <w:r w:rsidR="00D3117C" w:rsidRPr="00010339">
        <w:rPr>
          <w:rStyle w:val="Pogrubienie"/>
          <w:b w:val="0"/>
        </w:rPr>
        <w:t>nem wyjazdu oraz przygotowuje i </w:t>
      </w:r>
      <w:r w:rsidR="003A799C" w:rsidRPr="00010339">
        <w:rPr>
          <w:rStyle w:val="Pogrubienie"/>
          <w:b w:val="0"/>
        </w:rPr>
        <w:t>przedstawia dyrektorowi szkoły dokumentację zgodną z przepisami dotyczącymi o</w:t>
      </w:r>
      <w:r w:rsidR="00D37DEB" w:rsidRPr="00010339">
        <w:rPr>
          <w:rStyle w:val="Pogrubienie"/>
          <w:b w:val="0"/>
        </w:rPr>
        <w:t>rganizacji turystyki krajowej i </w:t>
      </w:r>
      <w:r w:rsidR="003A799C" w:rsidRPr="00010339">
        <w:rPr>
          <w:rStyle w:val="Pogrubienie"/>
          <w:b w:val="0"/>
        </w:rPr>
        <w:t>zagranicznej;</w:t>
      </w:r>
    </w:p>
    <w:p w:rsidR="003A799C" w:rsidRPr="00010339" w:rsidRDefault="003A799C" w:rsidP="00AC541C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Style w:val="Pogrubienie"/>
          <w:b w:val="0"/>
          <w:lang w:eastAsia="ar-SA"/>
        </w:rPr>
      </w:pPr>
      <w:r w:rsidRPr="00010339">
        <w:rPr>
          <w:rStyle w:val="Pogrubienie"/>
          <w:b w:val="0"/>
          <w:lang w:eastAsia="ar-SA"/>
        </w:rPr>
        <w:t>plan</w:t>
      </w:r>
      <w:r w:rsidRPr="00010339">
        <w:rPr>
          <w:rStyle w:val="Pogrubienie"/>
          <w:b w:val="0"/>
        </w:rPr>
        <w:t>owanie</w:t>
      </w:r>
      <w:r w:rsidRPr="00010339">
        <w:rPr>
          <w:rStyle w:val="Pogrubienie"/>
          <w:b w:val="0"/>
          <w:lang w:eastAsia="ar-SA"/>
        </w:rPr>
        <w:t xml:space="preserve"> lekcji </w:t>
      </w:r>
      <w:r w:rsidRPr="00010339">
        <w:rPr>
          <w:rStyle w:val="Pogrubienie"/>
          <w:b w:val="0"/>
        </w:rPr>
        <w:t>i innych zajęć z uwzględnieniem zasad</w:t>
      </w:r>
      <w:r w:rsidRPr="00010339">
        <w:rPr>
          <w:rStyle w:val="Pogrubienie"/>
          <w:b w:val="0"/>
          <w:lang w:eastAsia="ar-SA"/>
        </w:rPr>
        <w:t xml:space="preserve"> higieny </w:t>
      </w:r>
      <w:r w:rsidRPr="00010339">
        <w:rPr>
          <w:rStyle w:val="Pogrubienie"/>
          <w:b w:val="0"/>
        </w:rPr>
        <w:t>nauki i pracy;</w:t>
      </w:r>
    </w:p>
    <w:p w:rsidR="00585E51" w:rsidRPr="00010339" w:rsidRDefault="003A799C" w:rsidP="00585E51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Style w:val="Pogrubienie"/>
          <w:b w:val="0"/>
          <w:lang w:eastAsia="ar-SA"/>
        </w:rPr>
      </w:pPr>
      <w:r w:rsidRPr="00010339">
        <w:rPr>
          <w:rStyle w:val="Pogrubienie"/>
          <w:b w:val="0"/>
        </w:rPr>
        <w:t>wyposażenie i utrzym</w:t>
      </w:r>
      <w:r w:rsidR="00F466A3" w:rsidRPr="00010339">
        <w:rPr>
          <w:rStyle w:val="Pogrubienie"/>
          <w:b w:val="0"/>
        </w:rPr>
        <w:t>ywanie</w:t>
      </w:r>
      <w:r w:rsidRPr="00010339">
        <w:rPr>
          <w:rStyle w:val="Pogrubienie"/>
          <w:b w:val="0"/>
        </w:rPr>
        <w:t xml:space="preserve"> budynku</w:t>
      </w:r>
      <w:r w:rsidRPr="00010339">
        <w:rPr>
          <w:rStyle w:val="Pogrubienie"/>
          <w:b w:val="0"/>
          <w:lang w:eastAsia="ar-SA"/>
        </w:rPr>
        <w:t xml:space="preserve"> szkoły</w:t>
      </w:r>
      <w:r w:rsidRPr="00010339">
        <w:rPr>
          <w:rStyle w:val="Pogrubienie"/>
          <w:b w:val="0"/>
        </w:rPr>
        <w:t xml:space="preserve"> wraz</w:t>
      </w:r>
      <w:r w:rsidR="00745FA4" w:rsidRPr="00010339">
        <w:rPr>
          <w:rStyle w:val="Pogrubienie"/>
          <w:b w:val="0"/>
        </w:rPr>
        <w:t xml:space="preserve"> z</w:t>
      </w:r>
      <w:r w:rsidRPr="00010339">
        <w:rPr>
          <w:rStyle w:val="Pogrubienie"/>
          <w:b w:val="0"/>
        </w:rPr>
        <w:t xml:space="preserve"> należącym do niego otoczeniem </w:t>
      </w:r>
      <w:r w:rsidR="00F466A3" w:rsidRPr="00010339">
        <w:rPr>
          <w:rStyle w:val="Pogrubienie"/>
          <w:b w:val="0"/>
        </w:rPr>
        <w:t>w stanie zgodnym</w:t>
      </w:r>
      <w:r w:rsidR="001F5769" w:rsidRPr="00010339">
        <w:rPr>
          <w:rStyle w:val="Pogrubienie"/>
          <w:b w:val="0"/>
        </w:rPr>
        <w:t xml:space="preserve"> z </w:t>
      </w:r>
      <w:r w:rsidRPr="00010339">
        <w:rPr>
          <w:rStyle w:val="Pogrubienie"/>
          <w:b w:val="0"/>
        </w:rPr>
        <w:t>wymogami bezpieczeństwa i higieny pracy;</w:t>
      </w:r>
    </w:p>
    <w:p w:rsidR="00952626" w:rsidRPr="00010339" w:rsidRDefault="00952626" w:rsidP="00585E5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Style w:val="Pogrubienie"/>
          <w:b w:val="0"/>
          <w:lang w:eastAsia="ar-SA"/>
        </w:rPr>
      </w:pPr>
      <w:r w:rsidRPr="00010339">
        <w:rPr>
          <w:rStyle w:val="Pogrubienie"/>
          <w:b w:val="0"/>
        </w:rPr>
        <w:t>zapewnienie uczniom możliwości</w:t>
      </w:r>
      <w:r w:rsidRPr="00010339">
        <w:rPr>
          <w:rStyle w:val="Pogrubienie"/>
          <w:b w:val="0"/>
          <w:lang w:eastAsia="ar-SA"/>
        </w:rPr>
        <w:t xml:space="preserve"> całorocznego ubezpiecze</w:t>
      </w:r>
      <w:r w:rsidR="00585E51" w:rsidRPr="00010339">
        <w:rPr>
          <w:rStyle w:val="Pogrubienie"/>
          <w:b w:val="0"/>
        </w:rPr>
        <w:t>nia od nieszczęśliwych</w:t>
      </w:r>
      <w:r w:rsidR="00585E51" w:rsidRPr="00010339">
        <w:rPr>
          <w:rStyle w:val="Pogrubienie"/>
          <w:b w:val="0"/>
          <w:lang w:eastAsia="ar-SA"/>
        </w:rPr>
        <w:t xml:space="preserve"> </w:t>
      </w:r>
      <w:r w:rsidRPr="00010339">
        <w:rPr>
          <w:rStyle w:val="Pogrubienie"/>
          <w:b w:val="0"/>
        </w:rPr>
        <w:t>wypadków;</w:t>
      </w:r>
    </w:p>
    <w:p w:rsidR="00952626" w:rsidRPr="00010339" w:rsidRDefault="00952626" w:rsidP="00AC541C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zapewnienie bieżącej opiek</w:t>
      </w:r>
      <w:r w:rsidR="00F466A3" w:rsidRPr="00010339">
        <w:rPr>
          <w:rStyle w:val="Pogrubienie"/>
          <w:b w:val="0"/>
        </w:rPr>
        <w:t>i</w:t>
      </w:r>
      <w:r w:rsidRPr="00010339">
        <w:rPr>
          <w:rStyle w:val="Pogrubienie"/>
          <w:b w:val="0"/>
        </w:rPr>
        <w:t xml:space="preserve"> zdrowotnej</w:t>
      </w:r>
      <w:r w:rsidRPr="00010339">
        <w:rPr>
          <w:rStyle w:val="Pogrubienie"/>
          <w:b w:val="0"/>
          <w:lang w:eastAsia="ar-SA"/>
        </w:rPr>
        <w:t xml:space="preserve"> nad uczniem</w:t>
      </w:r>
      <w:r w:rsidR="00F466A3" w:rsidRPr="00010339">
        <w:rPr>
          <w:rStyle w:val="Pogrubienie"/>
          <w:b w:val="0"/>
        </w:rPr>
        <w:t>,</w:t>
      </w:r>
      <w:r w:rsidRPr="00010339">
        <w:rPr>
          <w:rStyle w:val="Pogrubienie"/>
          <w:b w:val="0"/>
          <w:lang w:eastAsia="ar-SA"/>
        </w:rPr>
        <w:t xml:space="preserve"> spra</w:t>
      </w:r>
      <w:r w:rsidR="00F466A3" w:rsidRPr="00010339">
        <w:rPr>
          <w:rStyle w:val="Pogrubienie"/>
          <w:b w:val="0"/>
        </w:rPr>
        <w:t>wowanej przez</w:t>
      </w:r>
      <w:r w:rsidRPr="00010339">
        <w:rPr>
          <w:rStyle w:val="Pogrubienie"/>
          <w:b w:val="0"/>
          <w:lang w:eastAsia="ar-SA"/>
        </w:rPr>
        <w:t xml:space="preserve"> pielęgnia</w:t>
      </w:r>
      <w:r w:rsidR="00F466A3" w:rsidRPr="00010339">
        <w:rPr>
          <w:rStyle w:val="Pogrubienie"/>
          <w:b w:val="0"/>
        </w:rPr>
        <w:t>rkę szkolną</w:t>
      </w:r>
      <w:r w:rsidR="00D37DEB" w:rsidRPr="00010339">
        <w:rPr>
          <w:rStyle w:val="Pogrubienie"/>
          <w:b w:val="0"/>
        </w:rPr>
        <w:t xml:space="preserve"> lub </w:t>
      </w:r>
      <w:r w:rsidRPr="00010339">
        <w:rPr>
          <w:rStyle w:val="Pogrubienie"/>
          <w:b w:val="0"/>
        </w:rPr>
        <w:t xml:space="preserve">ośrodek zdrowia, zgodnie </w:t>
      </w:r>
      <w:r w:rsidRPr="00010339">
        <w:rPr>
          <w:rStyle w:val="Pogrubienie"/>
          <w:b w:val="0"/>
          <w:lang w:eastAsia="ar-SA"/>
        </w:rPr>
        <w:t xml:space="preserve">z </w:t>
      </w:r>
      <w:r w:rsidRPr="00010339">
        <w:rPr>
          <w:rStyle w:val="Pogrubienie"/>
          <w:b w:val="0"/>
        </w:rPr>
        <w:t>podpisaną umową lub zasadami opieki zdrowotnej dot</w:t>
      </w:r>
      <w:r w:rsidR="001F5769" w:rsidRPr="00010339">
        <w:rPr>
          <w:rStyle w:val="Pogrubienie"/>
          <w:b w:val="0"/>
        </w:rPr>
        <w:t>yczącymi placówek oświatowych w </w:t>
      </w:r>
      <w:r w:rsidRPr="00010339">
        <w:rPr>
          <w:rStyle w:val="Pogrubienie"/>
          <w:b w:val="0"/>
        </w:rPr>
        <w:t>miejscu funkcjonowania szkoły;</w:t>
      </w:r>
    </w:p>
    <w:p w:rsidR="00952626" w:rsidRPr="00010339" w:rsidRDefault="00952626" w:rsidP="00AC541C">
      <w:pPr>
        <w:pStyle w:val="Akapitzlist"/>
        <w:numPr>
          <w:ilvl w:val="0"/>
          <w:numId w:val="11"/>
        </w:numPr>
        <w:spacing w:after="0" w:line="276" w:lineRule="auto"/>
        <w:ind w:left="1134" w:hanging="283"/>
        <w:jc w:val="both"/>
        <w:rPr>
          <w:rStyle w:val="Pogrubienie"/>
          <w:b w:val="0"/>
          <w:lang w:eastAsia="ar-SA"/>
        </w:rPr>
      </w:pPr>
      <w:r w:rsidRPr="00010339">
        <w:rPr>
          <w:rStyle w:val="Pogrubienie"/>
          <w:b w:val="0"/>
        </w:rPr>
        <w:t>w sytuacji, gdy doszło do wypadku należy niezwłocznie udzielić poszkodo</w:t>
      </w:r>
      <w:r w:rsidR="001F5769" w:rsidRPr="00010339">
        <w:rPr>
          <w:rStyle w:val="Pogrubienie"/>
          <w:b w:val="0"/>
        </w:rPr>
        <w:t>wanej osobie pierwszej pomocy i </w:t>
      </w:r>
      <w:r w:rsidRPr="00010339">
        <w:rPr>
          <w:rStyle w:val="Pogrubienie"/>
          <w:b w:val="0"/>
        </w:rPr>
        <w:t>wezwa</w:t>
      </w:r>
      <w:r w:rsidR="003D2BAF" w:rsidRPr="00010339">
        <w:rPr>
          <w:rStyle w:val="Pogrubienie"/>
          <w:b w:val="0"/>
        </w:rPr>
        <w:t>ć służby medyczne (np. pogotowie ratunkowe), powiadomić dyrektora szkoły, rodziców (prawnych opiekunów). W przypadku ciężkiego wypadku, również</w:t>
      </w:r>
      <w:r w:rsidR="00D37DEB" w:rsidRPr="00010339">
        <w:rPr>
          <w:rStyle w:val="Pogrubienie"/>
          <w:b w:val="0"/>
        </w:rPr>
        <w:t xml:space="preserve"> pracownika BHP i </w:t>
      </w:r>
      <w:r w:rsidR="003D2BAF" w:rsidRPr="00010339">
        <w:rPr>
          <w:rStyle w:val="Pogrubienie"/>
          <w:b w:val="0"/>
        </w:rPr>
        <w:t>organ prowadzący;</w:t>
      </w:r>
    </w:p>
    <w:p w:rsidR="003D2BAF" w:rsidRPr="00010339" w:rsidRDefault="003D2BAF" w:rsidP="00AC541C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ind w:left="709" w:hanging="425"/>
        <w:jc w:val="both"/>
        <w:rPr>
          <w:rStyle w:val="Pogrubienie"/>
          <w:b w:val="0"/>
          <w:lang w:eastAsia="ar-SA"/>
        </w:rPr>
      </w:pPr>
      <w:r w:rsidRPr="00010339">
        <w:rPr>
          <w:rStyle w:val="Pogrubienie"/>
          <w:b w:val="0"/>
        </w:rPr>
        <w:t xml:space="preserve">organizowanie </w:t>
      </w:r>
      <w:r w:rsidR="000151E5" w:rsidRPr="00010339">
        <w:rPr>
          <w:rStyle w:val="Pogrubienie"/>
          <w:b w:val="0"/>
          <w:lang w:eastAsia="ar-SA"/>
        </w:rPr>
        <w:t xml:space="preserve">dla pracowników szkoły </w:t>
      </w:r>
      <w:r w:rsidRPr="00010339">
        <w:rPr>
          <w:rStyle w:val="Pogrubienie"/>
          <w:b w:val="0"/>
        </w:rPr>
        <w:t>stosownych szkoleń</w:t>
      </w:r>
      <w:r w:rsidRPr="00010339">
        <w:rPr>
          <w:rStyle w:val="Pogrubienie"/>
          <w:b w:val="0"/>
          <w:lang w:eastAsia="ar-SA"/>
        </w:rPr>
        <w:t xml:space="preserve"> w zakresie BHP, bezpieczeństwa przeciwpożarowego i udzielania pierwszej pomocy</w:t>
      </w:r>
      <w:r w:rsidR="00DA4122" w:rsidRPr="00010339">
        <w:rPr>
          <w:rStyle w:val="Pogrubienie"/>
          <w:b w:val="0"/>
          <w:lang w:eastAsia="ar-SA"/>
        </w:rPr>
        <w:t xml:space="preserve"> przedmedycznej</w:t>
      </w:r>
      <w:r w:rsidRPr="00010339">
        <w:rPr>
          <w:rStyle w:val="Pogrubienie"/>
          <w:b w:val="0"/>
        </w:rPr>
        <w:t>;</w:t>
      </w:r>
      <w:r w:rsidRPr="00010339">
        <w:rPr>
          <w:rStyle w:val="Pogrubienie"/>
          <w:b w:val="0"/>
          <w:lang w:eastAsia="ar-SA"/>
        </w:rPr>
        <w:t xml:space="preserve"> </w:t>
      </w:r>
    </w:p>
    <w:p w:rsidR="003D2BAF" w:rsidRPr="00010339" w:rsidRDefault="003D2BAF" w:rsidP="00AC541C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zobowiązanie wszystkich osób przebywające na terenie szkoły do stosowania się do us</w:t>
      </w:r>
      <w:r w:rsidR="00CD733E" w:rsidRPr="00010339">
        <w:rPr>
          <w:rStyle w:val="Pogrubienie"/>
          <w:b w:val="0"/>
        </w:rPr>
        <w:t>tanowionych przepisów i </w:t>
      </w:r>
      <w:r w:rsidRPr="00010339">
        <w:rPr>
          <w:rStyle w:val="Pogrubienie"/>
          <w:b w:val="0"/>
        </w:rPr>
        <w:t>regulaminów obowiązujących na terenie szkoły;</w:t>
      </w:r>
    </w:p>
    <w:p w:rsidR="003D2BAF" w:rsidRPr="00010339" w:rsidRDefault="003D2BAF" w:rsidP="00AC541C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ind w:left="709" w:hanging="425"/>
        <w:jc w:val="both"/>
        <w:rPr>
          <w:rStyle w:val="Pogrubienie"/>
          <w:b w:val="0"/>
          <w:lang w:eastAsia="ar-SA"/>
        </w:rPr>
      </w:pPr>
      <w:r w:rsidRPr="00010339">
        <w:rPr>
          <w:rStyle w:val="Pogrubienie"/>
          <w:b w:val="0"/>
        </w:rPr>
        <w:t xml:space="preserve">zabezpieczenie szkolnych urządzeń z dostępem do </w:t>
      </w:r>
      <w:r w:rsidR="00CD733E" w:rsidRPr="00010339">
        <w:rPr>
          <w:rStyle w:val="Pogrubienie"/>
          <w:b w:val="0"/>
        </w:rPr>
        <w:t>I</w:t>
      </w:r>
      <w:r w:rsidRPr="00010339">
        <w:rPr>
          <w:rStyle w:val="Pogrubienie"/>
          <w:b w:val="0"/>
        </w:rPr>
        <w:t xml:space="preserve">nternetu </w:t>
      </w:r>
      <w:r w:rsidRPr="00010339">
        <w:rPr>
          <w:rStyle w:val="Pogrubienie"/>
          <w:b w:val="0"/>
          <w:lang w:eastAsia="ar-SA"/>
        </w:rPr>
        <w:t xml:space="preserve">przed </w:t>
      </w:r>
      <w:r w:rsidR="001F5769" w:rsidRPr="00010339">
        <w:rPr>
          <w:rStyle w:val="Pogrubienie"/>
          <w:b w:val="0"/>
        </w:rPr>
        <w:t xml:space="preserve">możliwością korzystania za ich </w:t>
      </w:r>
      <w:r w:rsidR="000151E5" w:rsidRPr="00010339">
        <w:rPr>
          <w:rStyle w:val="Pogrubienie"/>
          <w:b w:val="0"/>
        </w:rPr>
        <w:t xml:space="preserve">pośrednictwem z </w:t>
      </w:r>
      <w:r w:rsidRPr="00010339">
        <w:rPr>
          <w:rStyle w:val="Pogrubienie"/>
          <w:b w:val="0"/>
        </w:rPr>
        <w:t>niepożądanych treści;</w:t>
      </w:r>
    </w:p>
    <w:p w:rsidR="00AB61CE" w:rsidRPr="00010339" w:rsidRDefault="00AB61CE" w:rsidP="00AC541C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prop</w:t>
      </w:r>
      <w:r w:rsidR="00292EA1" w:rsidRPr="00010339">
        <w:rPr>
          <w:rStyle w:val="Pogrubienie"/>
          <w:b w:val="0"/>
        </w:rPr>
        <w:t xml:space="preserve">agowanie zdrowego </w:t>
      </w:r>
      <w:r w:rsidRPr="00010339">
        <w:rPr>
          <w:rStyle w:val="Pogrubienie"/>
          <w:b w:val="0"/>
        </w:rPr>
        <w:t>styl</w:t>
      </w:r>
      <w:r w:rsidR="00292EA1" w:rsidRPr="00010339">
        <w:rPr>
          <w:rStyle w:val="Pogrubienie"/>
          <w:b w:val="0"/>
        </w:rPr>
        <w:t>u</w:t>
      </w:r>
      <w:r w:rsidRPr="00010339">
        <w:rPr>
          <w:rStyle w:val="Pogrubienie"/>
          <w:b w:val="0"/>
        </w:rPr>
        <w:t xml:space="preserve"> życia i nauk</w:t>
      </w:r>
      <w:r w:rsidR="00292EA1" w:rsidRPr="00010339">
        <w:rPr>
          <w:rStyle w:val="Pogrubienie"/>
          <w:b w:val="0"/>
        </w:rPr>
        <w:t>i</w:t>
      </w:r>
      <w:r w:rsidRPr="00010339">
        <w:rPr>
          <w:rStyle w:val="Pogrubienie"/>
          <w:b w:val="0"/>
        </w:rPr>
        <w:t>;</w:t>
      </w:r>
    </w:p>
    <w:p w:rsidR="00AB61CE" w:rsidRPr="00010339" w:rsidRDefault="00292EA1" w:rsidP="00AC541C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organizowanie miejsc</w:t>
      </w:r>
      <w:r w:rsidR="00AB61CE" w:rsidRPr="00010339">
        <w:rPr>
          <w:rStyle w:val="Pogrubienie"/>
          <w:b w:val="0"/>
        </w:rPr>
        <w:t xml:space="preserve"> wypoczynku i rekreacji na terenie szkoły;</w:t>
      </w:r>
    </w:p>
    <w:p w:rsidR="00AB61CE" w:rsidRPr="00010339" w:rsidRDefault="00292EA1" w:rsidP="00AC541C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organizow</w:t>
      </w:r>
      <w:r w:rsidR="00542525" w:rsidRPr="00010339">
        <w:rPr>
          <w:rStyle w:val="Pogrubienie"/>
          <w:b w:val="0"/>
        </w:rPr>
        <w:t xml:space="preserve">anie </w:t>
      </w:r>
      <w:r w:rsidR="00AB61CE" w:rsidRPr="00010339">
        <w:rPr>
          <w:rStyle w:val="Pogrubienie"/>
          <w:b w:val="0"/>
        </w:rPr>
        <w:t>dla uczniów wyja</w:t>
      </w:r>
      <w:r w:rsidR="00542525" w:rsidRPr="00010339">
        <w:rPr>
          <w:rStyle w:val="Pogrubienie"/>
          <w:b w:val="0"/>
        </w:rPr>
        <w:t>zdów prozdrowotnych i wypoczynkowych</w:t>
      </w:r>
      <w:r w:rsidR="00AB61CE" w:rsidRPr="00010339">
        <w:rPr>
          <w:rStyle w:val="Pogrubienie"/>
          <w:b w:val="0"/>
        </w:rPr>
        <w:t>;</w:t>
      </w:r>
    </w:p>
    <w:p w:rsidR="00FC48F5" w:rsidRPr="00010339" w:rsidRDefault="00FC48F5" w:rsidP="00AC541C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organizowanie lub świadczenie pomocy socjalnej, korzy</w:t>
      </w:r>
      <w:r w:rsidR="00FA740A" w:rsidRPr="00010339">
        <w:rPr>
          <w:rStyle w:val="Pogrubienie"/>
          <w:b w:val="0"/>
        </w:rPr>
        <w:t>stając z posiadanych możliwości;</w:t>
      </w:r>
    </w:p>
    <w:p w:rsidR="00FA740A" w:rsidRPr="00010339" w:rsidRDefault="00FA740A" w:rsidP="00FA740A">
      <w:pPr>
        <w:pStyle w:val="Akapitzlist"/>
        <w:numPr>
          <w:ilvl w:val="0"/>
          <w:numId w:val="9"/>
        </w:numPr>
        <w:tabs>
          <w:tab w:val="left" w:pos="1276"/>
        </w:tabs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 xml:space="preserve">zapewnienie uczniom warunków uwzględniających realizację zaleceń zawartych w orzeczeniu </w:t>
      </w:r>
      <w:r w:rsidR="005E7245">
        <w:rPr>
          <w:rStyle w:val="Pogrubienie"/>
          <w:b w:val="0"/>
        </w:rPr>
        <w:t xml:space="preserve">                     </w:t>
      </w:r>
      <w:r w:rsidRPr="00010339">
        <w:rPr>
          <w:rStyle w:val="Pogrubienie"/>
          <w:b w:val="0"/>
        </w:rPr>
        <w:t>o potrzebie kształcenia specjalnego oraz przepisach prawa.</w:t>
      </w:r>
    </w:p>
    <w:p w:rsidR="006125D6" w:rsidRPr="00010339" w:rsidRDefault="006125D6" w:rsidP="00AC541C">
      <w:pPr>
        <w:pStyle w:val="Akapitzlist"/>
        <w:tabs>
          <w:tab w:val="left" w:pos="851"/>
        </w:tabs>
        <w:spacing w:after="0" w:line="276" w:lineRule="auto"/>
        <w:ind w:left="1134" w:hanging="425"/>
        <w:jc w:val="center"/>
        <w:rPr>
          <w:rStyle w:val="Pogrubienie"/>
          <w:b w:val="0"/>
        </w:rPr>
      </w:pPr>
    </w:p>
    <w:p w:rsidR="006125D6" w:rsidRPr="005E7245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5E7245">
        <w:rPr>
          <w:rFonts w:eastAsia="Times New Roman"/>
          <w:b/>
          <w:lang w:eastAsia="ar-SA"/>
        </w:rPr>
        <w:t>Działania profilaktyczne</w:t>
      </w:r>
    </w:p>
    <w:p w:rsidR="006125D6" w:rsidRPr="00010339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6</w:t>
      </w:r>
    </w:p>
    <w:p w:rsidR="006125D6" w:rsidRPr="00010339" w:rsidRDefault="006125D6" w:rsidP="005B2204">
      <w:pPr>
        <w:numPr>
          <w:ilvl w:val="0"/>
          <w:numId w:val="130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Działania profilaktyczne w szkole prowadzone są w oparciu o cele zawarte w Statucie szkoły, Program wychowawczy Stowarzyszenia Przyjaciół Szkół Katolickich, Misję szkół Stowarzyszenia Przyjaciół Szkół Katolickich i spójny z nimi Program wychowawczo – profilaktyczny szkoły. </w:t>
      </w:r>
    </w:p>
    <w:p w:rsidR="006125D6" w:rsidRPr="00010339" w:rsidRDefault="006125D6" w:rsidP="005B2204">
      <w:pPr>
        <w:numPr>
          <w:ilvl w:val="0"/>
          <w:numId w:val="130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Szkoła prowadzi działania profilaktyczne wobec uczniów poprzez:</w:t>
      </w:r>
    </w:p>
    <w:p w:rsidR="006125D6" w:rsidRPr="00010339" w:rsidRDefault="006125D6" w:rsidP="005B2204">
      <w:pPr>
        <w:numPr>
          <w:ilvl w:val="0"/>
          <w:numId w:val="131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kształtowanie osobowej relacji ucznia z Bogiem;</w:t>
      </w:r>
    </w:p>
    <w:p w:rsidR="006125D6" w:rsidRPr="00010339" w:rsidRDefault="006125D6" w:rsidP="005B2204">
      <w:pPr>
        <w:numPr>
          <w:ilvl w:val="0"/>
          <w:numId w:val="131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wzmacnianie więzi uczniów z rodzicami;</w:t>
      </w:r>
    </w:p>
    <w:p w:rsidR="006125D6" w:rsidRPr="00010339" w:rsidRDefault="006125D6" w:rsidP="005B2204">
      <w:pPr>
        <w:numPr>
          <w:ilvl w:val="0"/>
          <w:numId w:val="131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budowanie wspólnoty szkolnej, jako zdrowego środowiska wychowawczego, przyjaznego uczniom;</w:t>
      </w:r>
    </w:p>
    <w:p w:rsidR="006125D6" w:rsidRPr="00010339" w:rsidRDefault="006125D6" w:rsidP="005B2204">
      <w:pPr>
        <w:numPr>
          <w:ilvl w:val="0"/>
          <w:numId w:val="131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głębszy, życzliwy kontakt między nauczycielem i uczniem;</w:t>
      </w:r>
    </w:p>
    <w:p w:rsidR="006125D6" w:rsidRPr="00010339" w:rsidRDefault="006125D6" w:rsidP="005B2204">
      <w:pPr>
        <w:numPr>
          <w:ilvl w:val="0"/>
          <w:numId w:val="131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umieszczenie osoby i jej integralnego rozwoju w central</w:t>
      </w:r>
      <w:r w:rsidR="00D3117C" w:rsidRPr="00010339">
        <w:rPr>
          <w:rFonts w:eastAsia="Times New Roman"/>
          <w:lang w:eastAsia="ar-SA"/>
        </w:rPr>
        <w:t>nym punkcie pracy edukacyjnej i </w:t>
      </w:r>
      <w:r w:rsidRPr="00010339">
        <w:rPr>
          <w:rFonts w:eastAsia="Times New Roman"/>
          <w:lang w:eastAsia="ar-SA"/>
        </w:rPr>
        <w:t>wychowawczej;</w:t>
      </w:r>
    </w:p>
    <w:p w:rsidR="006125D6" w:rsidRPr="00010339" w:rsidRDefault="006125D6" w:rsidP="005B2204">
      <w:pPr>
        <w:numPr>
          <w:ilvl w:val="0"/>
          <w:numId w:val="131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przyjęcie i akceptację ucznia z jego zaletami i trudnościami;</w:t>
      </w:r>
    </w:p>
    <w:p w:rsidR="006125D6" w:rsidRPr="00010339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dostrzeganie i zaspokajanie codziennych potrzeb ucznia;</w:t>
      </w:r>
    </w:p>
    <w:p w:rsidR="006125D6" w:rsidRPr="00010339" w:rsidRDefault="00DA4122" w:rsidP="005B2204">
      <w:pPr>
        <w:numPr>
          <w:ilvl w:val="0"/>
          <w:numId w:val="132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lastRenderedPageBreak/>
        <w:t>dostrzeganie i zaradza</w:t>
      </w:r>
      <w:r w:rsidR="006125D6" w:rsidRPr="00010339">
        <w:rPr>
          <w:rFonts w:eastAsia="Times New Roman"/>
          <w:lang w:eastAsia="ar-SA"/>
        </w:rPr>
        <w:t>nie trudnościom ucznia;</w:t>
      </w:r>
    </w:p>
    <w:p w:rsidR="006125D6" w:rsidRPr="00010339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dostosowanie treści, metod i form kształcenia do możliwości ucznia;</w:t>
      </w:r>
    </w:p>
    <w:p w:rsidR="006125D6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indywidualne rozmowy z uczniem, motywujące go do podjęcia konstruktywnych postanowień osobistych;</w:t>
      </w:r>
    </w:p>
    <w:p w:rsidR="005E7245" w:rsidRDefault="005E7245" w:rsidP="005E7245">
      <w:pPr>
        <w:suppressAutoHyphens/>
        <w:spacing w:after="0" w:line="276" w:lineRule="auto"/>
        <w:ind w:left="720"/>
        <w:contextualSpacing/>
        <w:jc w:val="both"/>
        <w:rPr>
          <w:rFonts w:eastAsia="Times New Roman"/>
          <w:lang w:eastAsia="ar-SA"/>
        </w:rPr>
      </w:pPr>
    </w:p>
    <w:p w:rsidR="005E7245" w:rsidRPr="00010339" w:rsidRDefault="005E7245" w:rsidP="005E7245">
      <w:pPr>
        <w:suppressAutoHyphens/>
        <w:spacing w:after="0" w:line="276" w:lineRule="auto"/>
        <w:ind w:left="720"/>
        <w:contextualSpacing/>
        <w:jc w:val="both"/>
        <w:rPr>
          <w:rFonts w:eastAsia="Times New Roman"/>
          <w:lang w:eastAsia="ar-SA"/>
        </w:rPr>
      </w:pPr>
    </w:p>
    <w:p w:rsidR="006125D6" w:rsidRPr="00010339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rozbudzanie zainteresowania własnym rozwojem;</w:t>
      </w:r>
    </w:p>
    <w:p w:rsidR="006125D6" w:rsidRPr="00010339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przekazywanie właściwej i obiektywnej orientacji moralnej;</w:t>
      </w:r>
    </w:p>
    <w:p w:rsidR="006125D6" w:rsidRPr="00010339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zakorzenienie wartości moralnych i społecznych (patriotyzm, wrażliwość na potrzeby innych, szacunek dla dobra wspólnego);</w:t>
      </w:r>
    </w:p>
    <w:p w:rsidR="006125D6" w:rsidRPr="00010339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wiarygodność nauczycieli, którzy sami spełniają kryteria</w:t>
      </w:r>
      <w:r w:rsidR="00874F56" w:rsidRPr="00010339">
        <w:rPr>
          <w:rFonts w:eastAsia="Times New Roman"/>
          <w:lang w:eastAsia="ar-SA"/>
        </w:rPr>
        <w:t xml:space="preserve"> wymagania</w:t>
      </w:r>
      <w:r w:rsidRPr="00010339">
        <w:rPr>
          <w:rFonts w:eastAsia="Times New Roman"/>
          <w:lang w:eastAsia="ar-SA"/>
        </w:rPr>
        <w:t xml:space="preserve"> proponowane uczniom;</w:t>
      </w:r>
    </w:p>
    <w:p w:rsidR="006125D6" w:rsidRPr="00010339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jednolity system oddziaływań wychowawczych;</w:t>
      </w:r>
    </w:p>
    <w:p w:rsidR="006125D6" w:rsidRPr="00010339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jasne określenie wymagań i konsekwencji nieprawidłowego zachowania oraz zdecydowane reagowanie wobec zaistniałego zła;</w:t>
      </w:r>
    </w:p>
    <w:p w:rsidR="006125D6" w:rsidRPr="00010339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organizację pracy szkoły, która angażuje wszystkich uczniów w realizację podejmowanych zadań;</w:t>
      </w:r>
    </w:p>
    <w:p w:rsidR="006125D6" w:rsidRPr="00010339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stosowanie metod nauczania inspirujących i wzmacniających zainteresowanie nauką;</w:t>
      </w:r>
    </w:p>
    <w:p w:rsidR="006125D6" w:rsidRPr="00010339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obecność treści profilaktycznych i wychowawczych w nauczaniu różnych przedmiotów;</w:t>
      </w:r>
    </w:p>
    <w:p w:rsidR="006125D6" w:rsidRPr="00010339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wspieranie działań konstruktywnych grup rówieśniczych działających w ramach, na przykład harcerstwa, ruchów religijnych, wolontariatu, turystyki  i sportu;</w:t>
      </w:r>
    </w:p>
    <w:p w:rsidR="006125D6" w:rsidRPr="00010339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pogłębioną formację religijną i stałą opiekę duszpasterską;</w:t>
      </w:r>
    </w:p>
    <w:p w:rsidR="006125D6" w:rsidRPr="00010339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szkolenia nauczycieli, które mają na celu podnoszenie kompetencji wychowaw</w:t>
      </w:r>
      <w:r w:rsidR="00D3117C" w:rsidRPr="00010339">
        <w:rPr>
          <w:rFonts w:eastAsia="Times New Roman"/>
          <w:lang w:eastAsia="ar-SA"/>
        </w:rPr>
        <w:t>czych i </w:t>
      </w:r>
      <w:r w:rsidRPr="00010339">
        <w:rPr>
          <w:rFonts w:eastAsia="Times New Roman"/>
          <w:lang w:eastAsia="ar-SA"/>
        </w:rPr>
        <w:t>profilaktycznych;</w:t>
      </w:r>
    </w:p>
    <w:p w:rsidR="006125D6" w:rsidRPr="00010339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realizację programów edukacyjnych dla rodziców;</w:t>
      </w:r>
    </w:p>
    <w:p w:rsidR="006125D6" w:rsidRPr="00010339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diagnozowanie problemów szkoły i podejmowanie planowych działań zaradczych, które powinny prowadzić do eliminacji czynników ryzyka;</w:t>
      </w:r>
    </w:p>
    <w:p w:rsidR="006125D6" w:rsidRPr="00010339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zapraszanie specjalistów na zebrania rady pedagogicznej i spotkania z rodzicami;</w:t>
      </w:r>
    </w:p>
    <w:p w:rsidR="006125D6" w:rsidRPr="00010339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współpracę z poradniami </w:t>
      </w:r>
      <w:proofErr w:type="spellStart"/>
      <w:r w:rsidRPr="00010339">
        <w:rPr>
          <w:rFonts w:eastAsia="Times New Roman"/>
          <w:lang w:eastAsia="ar-SA"/>
        </w:rPr>
        <w:t>psychologiczno</w:t>
      </w:r>
      <w:proofErr w:type="spellEnd"/>
      <w:r w:rsidRPr="00010339">
        <w:rPr>
          <w:rFonts w:eastAsia="Times New Roman"/>
          <w:lang w:eastAsia="ar-SA"/>
        </w:rPr>
        <w:t xml:space="preserve"> – pedagogicznymi;</w:t>
      </w:r>
    </w:p>
    <w:p w:rsidR="006125D6" w:rsidRPr="00010339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korzystanie, w formie uzupełnienia, z programów profilaktycznych spójnych z programem wychowawczo - profilaktycznym szkoły,</w:t>
      </w:r>
    </w:p>
    <w:p w:rsidR="006125D6" w:rsidRPr="00010339" w:rsidRDefault="006125D6" w:rsidP="005B2204">
      <w:pPr>
        <w:numPr>
          <w:ilvl w:val="0"/>
          <w:numId w:val="132"/>
        </w:numPr>
        <w:suppressAutoHyphens/>
        <w:spacing w:after="0" w:line="276" w:lineRule="auto"/>
        <w:ind w:hanging="43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monitorowanie i ocenianie podjętych działań.</w:t>
      </w:r>
    </w:p>
    <w:p w:rsidR="006125D6" w:rsidRPr="00010339" w:rsidRDefault="006125D6" w:rsidP="00AC541C">
      <w:pPr>
        <w:pStyle w:val="Akapitzlist"/>
        <w:tabs>
          <w:tab w:val="left" w:pos="851"/>
        </w:tabs>
        <w:spacing w:after="0" w:line="276" w:lineRule="auto"/>
        <w:ind w:left="1134" w:hanging="425"/>
        <w:rPr>
          <w:rStyle w:val="Pogrubienie"/>
          <w:b w:val="0"/>
        </w:rPr>
      </w:pPr>
    </w:p>
    <w:p w:rsidR="00C140AA" w:rsidRPr="00010339" w:rsidRDefault="00C140AA" w:rsidP="00AC541C">
      <w:pPr>
        <w:pStyle w:val="Akapitzlist"/>
        <w:spacing w:after="0" w:line="276" w:lineRule="auto"/>
        <w:ind w:left="0"/>
        <w:jc w:val="center"/>
        <w:rPr>
          <w:rStyle w:val="Pogrubienie"/>
        </w:rPr>
      </w:pPr>
      <w:r w:rsidRPr="00010339">
        <w:rPr>
          <w:rStyle w:val="Pogrubienie"/>
        </w:rPr>
        <w:t>ROZDZIAŁ III</w:t>
      </w:r>
    </w:p>
    <w:p w:rsidR="00C140AA" w:rsidRPr="00010339" w:rsidRDefault="00C140AA" w:rsidP="00AC541C">
      <w:pPr>
        <w:pStyle w:val="Akapitzlist"/>
        <w:spacing w:after="0" w:line="276" w:lineRule="auto"/>
        <w:ind w:left="0"/>
        <w:jc w:val="center"/>
        <w:rPr>
          <w:rStyle w:val="Pogrubienie"/>
        </w:rPr>
      </w:pPr>
      <w:r w:rsidRPr="00010339">
        <w:rPr>
          <w:rStyle w:val="Pogrubienie"/>
        </w:rPr>
        <w:t>SPOŁECZNOŚĆ SZKOLNA</w:t>
      </w:r>
    </w:p>
    <w:p w:rsidR="00C140AA" w:rsidRPr="00010339" w:rsidRDefault="00C140AA" w:rsidP="00AC541C">
      <w:pPr>
        <w:pStyle w:val="Akapitzlist"/>
        <w:spacing w:after="0" w:line="276" w:lineRule="auto"/>
        <w:jc w:val="center"/>
        <w:rPr>
          <w:rStyle w:val="Pogrubienie"/>
        </w:rPr>
      </w:pPr>
    </w:p>
    <w:p w:rsidR="00C140AA" w:rsidRPr="00010339" w:rsidRDefault="006125D6" w:rsidP="00AC541C">
      <w:pPr>
        <w:pStyle w:val="Akapitzlist"/>
        <w:spacing w:after="0" w:line="276" w:lineRule="auto"/>
        <w:ind w:left="0"/>
        <w:jc w:val="center"/>
        <w:rPr>
          <w:rStyle w:val="Pogrubienie"/>
        </w:rPr>
      </w:pPr>
      <w:r w:rsidRPr="00010339">
        <w:rPr>
          <w:rStyle w:val="Pogrubienie"/>
        </w:rPr>
        <w:t>§ 7</w:t>
      </w:r>
    </w:p>
    <w:p w:rsidR="00DF7D41" w:rsidRPr="00010339" w:rsidRDefault="00531610" w:rsidP="00AC541C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Społeczność szkolna traktowana jest jako wspólnota, którą tworzą nauczyciele i inni pracownicy, uczniowie oraz rodzice (</w:t>
      </w:r>
      <w:r w:rsidR="001A07B6" w:rsidRPr="00010339">
        <w:rPr>
          <w:rStyle w:val="Pogrubienie"/>
          <w:b w:val="0"/>
        </w:rPr>
        <w:t xml:space="preserve">prawni </w:t>
      </w:r>
      <w:r w:rsidR="00DF7D41" w:rsidRPr="00010339">
        <w:rPr>
          <w:rStyle w:val="Pogrubienie"/>
          <w:b w:val="0"/>
        </w:rPr>
        <w:t>opiekunowie), co oznac</w:t>
      </w:r>
      <w:r w:rsidR="00D37DEB" w:rsidRPr="00010339">
        <w:rPr>
          <w:rStyle w:val="Pogrubienie"/>
          <w:b w:val="0"/>
        </w:rPr>
        <w:t>za, że wszyscy poczuwają się do </w:t>
      </w:r>
      <w:r w:rsidR="00DF7D41" w:rsidRPr="00010339">
        <w:rPr>
          <w:rStyle w:val="Pogrubienie"/>
          <w:b w:val="0"/>
        </w:rPr>
        <w:t xml:space="preserve">odpowiedzialności za </w:t>
      </w:r>
      <w:r w:rsidR="001F5769" w:rsidRPr="00010339">
        <w:rPr>
          <w:rStyle w:val="Pogrubienie"/>
          <w:b w:val="0"/>
        </w:rPr>
        <w:t>kształt i </w:t>
      </w:r>
      <w:r w:rsidR="00DF7D41" w:rsidRPr="00010339">
        <w:rPr>
          <w:rStyle w:val="Pogrubienie"/>
          <w:b w:val="0"/>
        </w:rPr>
        <w:t>funkcjonowanie szkoły, stosownie do swojej roli.</w:t>
      </w:r>
    </w:p>
    <w:p w:rsidR="00531610" w:rsidRPr="00010339" w:rsidRDefault="00531610" w:rsidP="00AC541C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Budowanie wspólnoty szkolnej dokonuje się poprzez dążenie do:</w:t>
      </w:r>
    </w:p>
    <w:p w:rsidR="00E554DA" w:rsidRPr="00010339" w:rsidRDefault="00E554DA" w:rsidP="005B2204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kształcenia umiejętności budowania pozytywnych więzi i przyjaźni;</w:t>
      </w:r>
    </w:p>
    <w:p w:rsidR="00531610" w:rsidRPr="00010339" w:rsidRDefault="00531610" w:rsidP="005B2204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działania ludzi sobie bliskich, życzliwych i wzajemnie się wspierających w poszukiwaniu prawdy, odkrywaniu piękna i czynieniu dobra;</w:t>
      </w:r>
    </w:p>
    <w:p w:rsidR="0059410B" w:rsidRPr="00010339" w:rsidRDefault="00654E22" w:rsidP="005B2204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stawania w prawdzie jako drogi do jej autentyzmu i żywotności;</w:t>
      </w:r>
    </w:p>
    <w:p w:rsidR="0059410B" w:rsidRPr="00010339" w:rsidRDefault="0059410B" w:rsidP="005B2204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 xml:space="preserve">nawiązywania kontaktu indywidualnego, rozumianego jako </w:t>
      </w:r>
      <w:r w:rsidR="00670EF2" w:rsidRPr="00010339">
        <w:rPr>
          <w:rStyle w:val="Pogrubienie"/>
          <w:b w:val="0"/>
        </w:rPr>
        <w:t xml:space="preserve">prawdziwe </w:t>
      </w:r>
      <w:r w:rsidRPr="00010339">
        <w:rPr>
          <w:rStyle w:val="Pogrubienie"/>
          <w:b w:val="0"/>
        </w:rPr>
        <w:t>spotkanie osób;</w:t>
      </w:r>
    </w:p>
    <w:p w:rsidR="00E554DA" w:rsidRPr="00010339" w:rsidRDefault="00E554DA" w:rsidP="005B2204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dialogu, przebaczania i wzajemnego szacunku;</w:t>
      </w:r>
    </w:p>
    <w:p w:rsidR="00E554DA" w:rsidRPr="00010339" w:rsidRDefault="003356C2" w:rsidP="005B2204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troski o jej członków przeżywających trudności, zagubionych i niedostosowanych;</w:t>
      </w:r>
    </w:p>
    <w:p w:rsidR="0059410B" w:rsidRPr="00010339" w:rsidRDefault="0059410B" w:rsidP="005B2204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współpracy w środowisku szkoły i Stowarzyszenia;</w:t>
      </w:r>
    </w:p>
    <w:p w:rsidR="00406F1B" w:rsidRPr="00010339" w:rsidRDefault="0059410B" w:rsidP="005B2204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współpracy z rodzicami (</w:t>
      </w:r>
      <w:r w:rsidR="001A07B6" w:rsidRPr="00010339">
        <w:rPr>
          <w:rStyle w:val="Pogrubienie"/>
          <w:b w:val="0"/>
        </w:rPr>
        <w:t xml:space="preserve">prawnymi </w:t>
      </w:r>
      <w:r w:rsidRPr="00010339">
        <w:rPr>
          <w:rStyle w:val="Pogrubienie"/>
          <w:b w:val="0"/>
        </w:rPr>
        <w:t>opiekunami) jako pi</w:t>
      </w:r>
      <w:r w:rsidR="00D37DEB" w:rsidRPr="00010339">
        <w:rPr>
          <w:rStyle w:val="Pogrubienie"/>
          <w:b w:val="0"/>
        </w:rPr>
        <w:t>erwszymi wychowawcami dziecka i </w:t>
      </w:r>
      <w:r w:rsidR="00CD733E" w:rsidRPr="00010339">
        <w:rPr>
          <w:rStyle w:val="Pogrubienie"/>
          <w:b w:val="0"/>
        </w:rPr>
        <w:t>budowania relacji z </w:t>
      </w:r>
      <w:r w:rsidR="00406F1B" w:rsidRPr="00010339">
        <w:rPr>
          <w:rStyle w:val="Pogrubienie"/>
          <w:b w:val="0"/>
        </w:rPr>
        <w:t>jego rodziną;</w:t>
      </w:r>
    </w:p>
    <w:p w:rsidR="00406F1B" w:rsidRPr="00010339" w:rsidRDefault="00406F1B" w:rsidP="005B2204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postawy wdzięczności za dobro otrzymane w rodzini</w:t>
      </w:r>
      <w:r w:rsidR="0095539D" w:rsidRPr="00010339">
        <w:rPr>
          <w:rStyle w:val="Pogrubienie"/>
          <w:b w:val="0"/>
        </w:rPr>
        <w:t>e, szkole, Kościele i Ojczyźnie.</w:t>
      </w:r>
    </w:p>
    <w:p w:rsidR="005E7245" w:rsidRPr="009F4C4C" w:rsidRDefault="0095539D" w:rsidP="005E7245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Społeczność szkolna powinna stać się miejs</w:t>
      </w:r>
      <w:r w:rsidR="00654E22" w:rsidRPr="00010339">
        <w:rPr>
          <w:rStyle w:val="Pogrubienie"/>
          <w:b w:val="0"/>
        </w:rPr>
        <w:t>cem budowania wspólnoty opartej</w:t>
      </w:r>
      <w:r w:rsidR="006728B5" w:rsidRPr="00010339">
        <w:rPr>
          <w:rStyle w:val="Pogrubienie"/>
          <w:b w:val="0"/>
        </w:rPr>
        <w:t xml:space="preserve"> </w:t>
      </w:r>
      <w:r w:rsidR="00EB0EA3" w:rsidRPr="00010339">
        <w:rPr>
          <w:rStyle w:val="Pogrubienie"/>
          <w:b w:val="0"/>
        </w:rPr>
        <w:t xml:space="preserve">na </w:t>
      </w:r>
      <w:r w:rsidR="00AB6E74" w:rsidRPr="00010339">
        <w:rPr>
          <w:rStyle w:val="Pogrubienie"/>
          <w:b w:val="0"/>
        </w:rPr>
        <w:t>wartościach pr</w:t>
      </w:r>
      <w:r w:rsidR="00CD733E" w:rsidRPr="00010339">
        <w:rPr>
          <w:rStyle w:val="Pogrubienie"/>
          <w:b w:val="0"/>
        </w:rPr>
        <w:t>owadzących ją do </w:t>
      </w:r>
      <w:r w:rsidR="00654E22" w:rsidRPr="00010339">
        <w:rPr>
          <w:rStyle w:val="Pogrubienie"/>
          <w:b w:val="0"/>
        </w:rPr>
        <w:t>Boga</w:t>
      </w:r>
      <w:r w:rsidR="006728B5" w:rsidRPr="00010339">
        <w:rPr>
          <w:rStyle w:val="Pogrubienie"/>
          <w:b w:val="0"/>
        </w:rPr>
        <w:t>.</w:t>
      </w:r>
    </w:p>
    <w:p w:rsidR="00DF7D41" w:rsidRPr="005E7245" w:rsidRDefault="00DF7D41" w:rsidP="00AC541C">
      <w:pPr>
        <w:pStyle w:val="Akapitzlist"/>
        <w:spacing w:after="0" w:line="276" w:lineRule="auto"/>
        <w:jc w:val="center"/>
        <w:rPr>
          <w:rStyle w:val="Pogrubienie"/>
        </w:rPr>
      </w:pPr>
    </w:p>
    <w:p w:rsidR="00DF7D41" w:rsidRPr="005E7245" w:rsidRDefault="00DF7D41" w:rsidP="00AC541C">
      <w:pPr>
        <w:pStyle w:val="Akapitzlist"/>
        <w:spacing w:after="0" w:line="276" w:lineRule="auto"/>
        <w:ind w:left="0"/>
        <w:jc w:val="center"/>
        <w:rPr>
          <w:rStyle w:val="Pogrubienie"/>
        </w:rPr>
      </w:pPr>
      <w:r w:rsidRPr="005E7245">
        <w:rPr>
          <w:rStyle w:val="Pogrubienie"/>
        </w:rPr>
        <w:t>Nauczyciele</w:t>
      </w:r>
    </w:p>
    <w:p w:rsidR="00DF7D41" w:rsidRPr="00010339" w:rsidRDefault="006125D6" w:rsidP="00AC541C">
      <w:pPr>
        <w:pStyle w:val="Akapitzlist"/>
        <w:spacing w:after="0" w:line="276" w:lineRule="auto"/>
        <w:ind w:left="0"/>
        <w:jc w:val="center"/>
        <w:rPr>
          <w:rStyle w:val="Pogrubienie"/>
        </w:rPr>
      </w:pPr>
      <w:r w:rsidRPr="00010339">
        <w:rPr>
          <w:rStyle w:val="Pogrubienie"/>
        </w:rPr>
        <w:t>§ 8</w:t>
      </w:r>
    </w:p>
    <w:p w:rsidR="00DF7D41" w:rsidRPr="00010339" w:rsidRDefault="00DF7D41" w:rsidP="00AC541C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Szkoła zakłada, że pracujący w niej nauczyciele będą dla swoich wycho</w:t>
      </w:r>
      <w:r w:rsidR="001F5769" w:rsidRPr="00010339">
        <w:rPr>
          <w:rStyle w:val="Pogrubienie"/>
          <w:b w:val="0"/>
        </w:rPr>
        <w:t>wanków prawdziwymi mistrzami na </w:t>
      </w:r>
      <w:r w:rsidRPr="00010339">
        <w:rPr>
          <w:rStyle w:val="Pogrubienie"/>
          <w:b w:val="0"/>
        </w:rPr>
        <w:t xml:space="preserve">ścieżkach nauki i wiary. Dlatego </w:t>
      </w:r>
      <w:r w:rsidR="00EB3A79" w:rsidRPr="00010339">
        <w:rPr>
          <w:rStyle w:val="Pogrubienie"/>
          <w:b w:val="0"/>
        </w:rPr>
        <w:t>od nauczyciela oczekuje się</w:t>
      </w:r>
      <w:r w:rsidRPr="00010339">
        <w:rPr>
          <w:rStyle w:val="Pogrubienie"/>
          <w:b w:val="0"/>
        </w:rPr>
        <w:t>:</w:t>
      </w:r>
    </w:p>
    <w:p w:rsidR="00DF7D41" w:rsidRPr="00010339" w:rsidRDefault="00DF7D41" w:rsidP="00AC541C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dążenia do</w:t>
      </w:r>
      <w:r w:rsidR="000D2791" w:rsidRPr="00010339">
        <w:rPr>
          <w:rStyle w:val="Pogrubienie"/>
          <w:b w:val="0"/>
        </w:rPr>
        <w:t xml:space="preserve"> własnego integralnego rozwoju</w:t>
      </w:r>
      <w:r w:rsidRPr="00010339">
        <w:rPr>
          <w:rStyle w:val="Pogrubienie"/>
          <w:b w:val="0"/>
        </w:rPr>
        <w:t xml:space="preserve">, </w:t>
      </w:r>
      <w:r w:rsidR="000D2791" w:rsidRPr="00010339">
        <w:rPr>
          <w:rStyle w:val="Pogrubienie"/>
          <w:b w:val="0"/>
        </w:rPr>
        <w:t xml:space="preserve">a </w:t>
      </w:r>
      <w:r w:rsidRPr="00010339">
        <w:rPr>
          <w:rStyle w:val="Pogrubienie"/>
          <w:b w:val="0"/>
        </w:rPr>
        <w:t>w szczególności</w:t>
      </w:r>
      <w:r w:rsidR="000D2791" w:rsidRPr="00010339">
        <w:rPr>
          <w:rStyle w:val="Pogrubienie"/>
          <w:b w:val="0"/>
        </w:rPr>
        <w:t>, stałej formacji ducha i umysłu;</w:t>
      </w:r>
    </w:p>
    <w:p w:rsidR="000D2791" w:rsidRPr="00010339" w:rsidRDefault="000D2791" w:rsidP="00AC541C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 xml:space="preserve">wysokiego i stale podnoszonego </w:t>
      </w:r>
      <w:r w:rsidR="003364C6" w:rsidRPr="00010339">
        <w:rPr>
          <w:rStyle w:val="Pogrubienie"/>
          <w:b w:val="0"/>
        </w:rPr>
        <w:t>poziomu kwalifikacji zawodowych,</w:t>
      </w:r>
      <w:r w:rsidR="003364C6" w:rsidRPr="00010339">
        <w:t xml:space="preserve"> </w:t>
      </w:r>
      <w:r w:rsidR="00D37DEB" w:rsidRPr="00010339">
        <w:rPr>
          <w:rStyle w:val="Pogrubienie"/>
          <w:b w:val="0"/>
        </w:rPr>
        <w:t>uwzględniających potrzeby i </w:t>
      </w:r>
      <w:r w:rsidR="003364C6" w:rsidRPr="00010339">
        <w:rPr>
          <w:rStyle w:val="Pogrubienie"/>
          <w:b w:val="0"/>
        </w:rPr>
        <w:t xml:space="preserve">zadania </w:t>
      </w:r>
      <w:r w:rsidR="00EB0EA3" w:rsidRPr="00010339">
        <w:rPr>
          <w:rStyle w:val="Pogrubienie"/>
          <w:b w:val="0"/>
        </w:rPr>
        <w:t>statutowe oraz charakter szkoły;</w:t>
      </w:r>
    </w:p>
    <w:p w:rsidR="000D2791" w:rsidRPr="00010339" w:rsidRDefault="00B31ADC" w:rsidP="00AC541C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 xml:space="preserve">corocznego </w:t>
      </w:r>
      <w:r w:rsidR="000D2791" w:rsidRPr="00010339">
        <w:rPr>
          <w:rStyle w:val="Pogrubienie"/>
          <w:b w:val="0"/>
        </w:rPr>
        <w:t>udziału w rekolekcjach i szkoleniach organizowanych przez organ prowadzący oraz pielęgnowania życia wewnętrznego, będącego motor</w:t>
      </w:r>
      <w:r w:rsidR="007D60BF" w:rsidRPr="00010339">
        <w:rPr>
          <w:rStyle w:val="Pogrubienie"/>
          <w:b w:val="0"/>
        </w:rPr>
        <w:t>em i źródłem rozwoju osobowości;</w:t>
      </w:r>
    </w:p>
    <w:p w:rsidR="007039E7" w:rsidRPr="00010339" w:rsidRDefault="00EB0EA3" w:rsidP="00AC541C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 xml:space="preserve">podejmowania </w:t>
      </w:r>
      <w:r w:rsidR="00AD58EA" w:rsidRPr="00010339">
        <w:rPr>
          <w:rStyle w:val="Pogrubienie"/>
          <w:b w:val="0"/>
        </w:rPr>
        <w:t>duchowości nieautorytarnej</w:t>
      </w:r>
      <w:r w:rsidR="007039E7" w:rsidRPr="00010339">
        <w:rPr>
          <w:rStyle w:val="Pogrubienie"/>
          <w:b w:val="0"/>
        </w:rPr>
        <w:t xml:space="preserve">, która </w:t>
      </w:r>
      <w:r w:rsidR="00B31ADC" w:rsidRPr="00010339">
        <w:rPr>
          <w:rStyle w:val="Pogrubienie"/>
          <w:b w:val="0"/>
        </w:rPr>
        <w:t>zakłada uznanie prawdy o sobie</w:t>
      </w:r>
      <w:r w:rsidR="00E97F3E" w:rsidRPr="00010339">
        <w:rPr>
          <w:rStyle w:val="Pogrubienie"/>
          <w:b w:val="0"/>
        </w:rPr>
        <w:t>;</w:t>
      </w:r>
      <w:r w:rsidR="00DE4C95" w:rsidRPr="00010339">
        <w:rPr>
          <w:rStyle w:val="Pogrubienie"/>
          <w:b w:val="0"/>
        </w:rPr>
        <w:t xml:space="preserve"> </w:t>
      </w:r>
    </w:p>
    <w:p w:rsidR="007039E7" w:rsidRPr="00010339" w:rsidRDefault="00AD58EA" w:rsidP="00AC541C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podejmowania duchowości</w:t>
      </w:r>
      <w:r w:rsidR="007039E7" w:rsidRPr="00010339">
        <w:rPr>
          <w:rStyle w:val="Pogrubienie"/>
          <w:b w:val="0"/>
        </w:rPr>
        <w:t xml:space="preserve"> wydarzeń, która polega na uznaniu, że </w:t>
      </w:r>
      <w:r w:rsidR="00B03F86" w:rsidRPr="00010339">
        <w:rPr>
          <w:rStyle w:val="Pogrubienie"/>
          <w:b w:val="0"/>
        </w:rPr>
        <w:t>wydarzenia</w:t>
      </w:r>
      <w:r w:rsidR="007039E7" w:rsidRPr="00010339">
        <w:rPr>
          <w:rStyle w:val="Pogrubienie"/>
          <w:b w:val="0"/>
        </w:rPr>
        <w:t xml:space="preserve"> </w:t>
      </w:r>
      <w:r w:rsidRPr="00010339">
        <w:rPr>
          <w:rStyle w:val="Pogrubienie"/>
          <w:b w:val="0"/>
        </w:rPr>
        <w:t>i</w:t>
      </w:r>
      <w:r w:rsidR="00B03F86" w:rsidRPr="00010339">
        <w:rPr>
          <w:rStyle w:val="Pogrubienie"/>
          <w:b w:val="0"/>
        </w:rPr>
        <w:t xml:space="preserve"> każdy </w:t>
      </w:r>
      <w:r w:rsidRPr="00010339">
        <w:rPr>
          <w:rStyle w:val="Pogrubienie"/>
          <w:b w:val="0"/>
        </w:rPr>
        <w:t xml:space="preserve">napotkany człowiek </w:t>
      </w:r>
      <w:r w:rsidR="00013F97" w:rsidRPr="00010339">
        <w:rPr>
          <w:rStyle w:val="Pogrubienie"/>
          <w:b w:val="0"/>
        </w:rPr>
        <w:t>pochodz</w:t>
      </w:r>
      <w:r w:rsidR="00B03F86" w:rsidRPr="00010339">
        <w:rPr>
          <w:rStyle w:val="Pogrubienie"/>
          <w:b w:val="0"/>
        </w:rPr>
        <w:t>ą</w:t>
      </w:r>
      <w:r w:rsidRPr="00010339">
        <w:rPr>
          <w:rStyle w:val="Pogrubienie"/>
          <w:b w:val="0"/>
        </w:rPr>
        <w:t xml:space="preserve"> od Boga;</w:t>
      </w:r>
    </w:p>
    <w:p w:rsidR="007039E7" w:rsidRPr="00010339" w:rsidRDefault="00AD58EA" w:rsidP="00AC541C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stawania</w:t>
      </w:r>
      <w:r w:rsidR="007039E7" w:rsidRPr="00010339">
        <w:rPr>
          <w:rStyle w:val="Pogrubienie"/>
          <w:b w:val="0"/>
        </w:rPr>
        <w:t xml:space="preserve"> w prawdzie, która jest </w:t>
      </w:r>
      <w:r w:rsidR="00A8748B" w:rsidRPr="00010339">
        <w:rPr>
          <w:rStyle w:val="Pogrubienie"/>
          <w:b w:val="0"/>
        </w:rPr>
        <w:t>podstawą</w:t>
      </w:r>
      <w:r w:rsidR="007039E7" w:rsidRPr="00010339">
        <w:rPr>
          <w:rStyle w:val="Pogrubienie"/>
          <w:b w:val="0"/>
        </w:rPr>
        <w:t xml:space="preserve"> proces</w:t>
      </w:r>
      <w:r w:rsidRPr="00010339">
        <w:rPr>
          <w:rStyle w:val="Pogrubienie"/>
          <w:b w:val="0"/>
        </w:rPr>
        <w:t>u dydaktycznego i wychowawczego;</w:t>
      </w:r>
    </w:p>
    <w:p w:rsidR="008F1C1F" w:rsidRPr="00010339" w:rsidRDefault="000D2791" w:rsidP="00AC541C">
      <w:pPr>
        <w:pStyle w:val="Akapitzlist"/>
        <w:numPr>
          <w:ilvl w:val="0"/>
          <w:numId w:val="14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łączenia tego co najpiękniejsze z historii polskiej kultury i oś</w:t>
      </w:r>
      <w:r w:rsidR="00EB0EA3" w:rsidRPr="00010339">
        <w:rPr>
          <w:rStyle w:val="Pogrubienie"/>
          <w:b w:val="0"/>
        </w:rPr>
        <w:t>wiaty z wymogami współczesności.</w:t>
      </w:r>
    </w:p>
    <w:p w:rsidR="00322AD1" w:rsidRPr="00010339" w:rsidRDefault="00EB3A79" w:rsidP="00AC541C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W wykonywanej prac</w:t>
      </w:r>
      <w:r w:rsidR="00322AD1" w:rsidRPr="00010339">
        <w:rPr>
          <w:rStyle w:val="Pogrubienie"/>
          <w:b w:val="0"/>
        </w:rPr>
        <w:t>y nauczyciel powinien</w:t>
      </w:r>
      <w:r w:rsidRPr="00010339">
        <w:rPr>
          <w:rStyle w:val="Pogrubienie"/>
          <w:b w:val="0"/>
        </w:rPr>
        <w:t>:</w:t>
      </w:r>
    </w:p>
    <w:p w:rsidR="004337E5" w:rsidRPr="00010339" w:rsidRDefault="004337E5" w:rsidP="00AC541C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realizować statutowe cele szkoły;</w:t>
      </w:r>
    </w:p>
    <w:p w:rsidR="004337E5" w:rsidRPr="00010339" w:rsidRDefault="00013F97" w:rsidP="00AC541C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bCs/>
        </w:rPr>
      </w:pPr>
      <w:r w:rsidRPr="00010339">
        <w:rPr>
          <w:rStyle w:val="Pogrubienie"/>
          <w:b w:val="0"/>
        </w:rPr>
        <w:t>rzetelnie – z troską o</w:t>
      </w:r>
      <w:r w:rsidR="004337E5" w:rsidRPr="00010339">
        <w:rPr>
          <w:rStyle w:val="Pogrubienie"/>
          <w:b w:val="0"/>
        </w:rPr>
        <w:t xml:space="preserve"> dobro ucznia – realizować swoje zadania</w:t>
      </w:r>
      <w:r w:rsidR="00A8748B" w:rsidRPr="00010339">
        <w:rPr>
          <w:rStyle w:val="Pogrubienie"/>
          <w:b w:val="0"/>
        </w:rPr>
        <w:t xml:space="preserve"> dydaktyczne,</w:t>
      </w:r>
      <w:r w:rsidRPr="00010339">
        <w:rPr>
          <w:rStyle w:val="Pogrubienie"/>
          <w:b w:val="0"/>
        </w:rPr>
        <w:t xml:space="preserve"> wychowawcze</w:t>
      </w:r>
      <w:r w:rsidR="00D37DEB" w:rsidRPr="00010339">
        <w:rPr>
          <w:rStyle w:val="Pogrubienie"/>
          <w:b w:val="0"/>
        </w:rPr>
        <w:t xml:space="preserve"> i </w:t>
      </w:r>
      <w:r w:rsidR="00A8748B" w:rsidRPr="00010339">
        <w:rPr>
          <w:rStyle w:val="Pogrubienie"/>
          <w:b w:val="0"/>
        </w:rPr>
        <w:t>opiekuńcze</w:t>
      </w:r>
      <w:r w:rsidRPr="00010339">
        <w:rPr>
          <w:rStyle w:val="Pogrubienie"/>
          <w:b w:val="0"/>
        </w:rPr>
        <w:t>;</w:t>
      </w:r>
      <w:r w:rsidR="004337E5" w:rsidRPr="00010339">
        <w:t xml:space="preserve"> </w:t>
      </w:r>
    </w:p>
    <w:p w:rsidR="004337E5" w:rsidRPr="00010339" w:rsidRDefault="004337E5" w:rsidP="00AC541C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indywidualizować pracę z uczniem na obowiązkowych i dodatkowych zajęcia</w:t>
      </w:r>
      <w:r w:rsidR="00CD733E" w:rsidRPr="00010339">
        <w:rPr>
          <w:rStyle w:val="Pogrubienie"/>
          <w:b w:val="0"/>
        </w:rPr>
        <w:t>ch edukacyjnych, odpowiednio do </w:t>
      </w:r>
      <w:r w:rsidRPr="00010339">
        <w:rPr>
          <w:rStyle w:val="Pogrubienie"/>
          <w:b w:val="0"/>
        </w:rPr>
        <w:t>potrzeb rozwojowych i edukacyjnych oraz możliwości psychofizycznych ucznia;</w:t>
      </w:r>
    </w:p>
    <w:p w:rsidR="009D4E66" w:rsidRPr="00010339" w:rsidRDefault="009D4E66" w:rsidP="00AC541C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podejmować pracę z każdym uczniem z jednakowym zaangażowaniem, bez względu na jego uzdolnienia, dysfunkcje, czy trudności wychowawcze;</w:t>
      </w:r>
    </w:p>
    <w:p w:rsidR="000775AF" w:rsidRPr="00010339" w:rsidRDefault="00A8748B" w:rsidP="00AC541C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bCs/>
        </w:rPr>
      </w:pPr>
      <w:r w:rsidRPr="00010339">
        <w:rPr>
          <w:rStyle w:val="Pogrubienie"/>
          <w:b w:val="0"/>
        </w:rPr>
        <w:t>twórczo</w:t>
      </w:r>
      <w:r w:rsidR="004337E5" w:rsidRPr="00010339">
        <w:rPr>
          <w:rStyle w:val="Pogrubienie"/>
          <w:b w:val="0"/>
        </w:rPr>
        <w:t xml:space="preserve"> kształtować osobowości swoich wychowanków p</w:t>
      </w:r>
      <w:r w:rsidR="00D37DEB" w:rsidRPr="00010339">
        <w:rPr>
          <w:rStyle w:val="Pogrubienie"/>
          <w:b w:val="0"/>
        </w:rPr>
        <w:t>oprzez nawiązywanie bliskiego i </w:t>
      </w:r>
      <w:r w:rsidR="004337E5" w:rsidRPr="00010339">
        <w:rPr>
          <w:rStyle w:val="Pogrubienie"/>
          <w:b w:val="0"/>
        </w:rPr>
        <w:t>przyjaznego kontaktu z jednoczesnym stawianiem wymagań uwz</w:t>
      </w:r>
      <w:r w:rsidR="000775AF" w:rsidRPr="00010339">
        <w:rPr>
          <w:rStyle w:val="Pogrubienie"/>
          <w:b w:val="0"/>
        </w:rPr>
        <w:t>ględniających możliwości ucznia;</w:t>
      </w:r>
      <w:r w:rsidR="000775AF" w:rsidRPr="00010339">
        <w:t xml:space="preserve"> </w:t>
      </w:r>
    </w:p>
    <w:p w:rsidR="008877B2" w:rsidRPr="00010339" w:rsidRDefault="000775AF" w:rsidP="00AC541C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bCs/>
        </w:rPr>
      </w:pPr>
      <w:r w:rsidRPr="00010339">
        <w:rPr>
          <w:rStyle w:val="Pogrubienie"/>
          <w:b w:val="0"/>
        </w:rPr>
        <w:t>dbać o osobowe i fizyczne bezpieczeństwo powierzonych sobie uczniów;</w:t>
      </w:r>
      <w:r w:rsidR="008877B2" w:rsidRPr="00010339">
        <w:t xml:space="preserve"> </w:t>
      </w:r>
    </w:p>
    <w:p w:rsidR="000775AF" w:rsidRPr="00010339" w:rsidRDefault="008877B2" w:rsidP="00AC541C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pracować z uczniami nie ograniczając się do kontaktu podczas zajęć szkolnych;</w:t>
      </w:r>
    </w:p>
    <w:p w:rsidR="00013F97" w:rsidRPr="00010339" w:rsidRDefault="000775AF" w:rsidP="00AC541C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troszczyć się o obecność prawdy w treściach nauczania oraz dobra i miłości w pracy wychowawczej;</w:t>
      </w:r>
    </w:p>
    <w:p w:rsidR="004337E5" w:rsidRPr="00010339" w:rsidRDefault="004337E5" w:rsidP="00AC541C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odpowiedzialnie włączać się w proces edukacyjno-wychowawczy szkoły zgodnie z jej charakterem;</w:t>
      </w:r>
    </w:p>
    <w:p w:rsidR="004337E5" w:rsidRPr="00010339" w:rsidRDefault="00013F97" w:rsidP="00AC541C">
      <w:pPr>
        <w:pStyle w:val="Akapitzlist"/>
        <w:numPr>
          <w:ilvl w:val="0"/>
          <w:numId w:val="15"/>
        </w:numPr>
        <w:spacing w:after="0" w:line="276" w:lineRule="auto"/>
        <w:ind w:left="709" w:hanging="425"/>
        <w:jc w:val="both"/>
        <w:rPr>
          <w:bCs/>
        </w:rPr>
      </w:pPr>
      <w:r w:rsidRPr="00010339">
        <w:rPr>
          <w:rStyle w:val="Pogrubienie"/>
          <w:b w:val="0"/>
        </w:rPr>
        <w:t>budować klimat</w:t>
      </w:r>
      <w:r w:rsidR="00322AD1" w:rsidRPr="00010339">
        <w:rPr>
          <w:rStyle w:val="Pogrubienie"/>
          <w:b w:val="0"/>
        </w:rPr>
        <w:t>, który tworzy ze społeczności szkolnej wspólnotę lud</w:t>
      </w:r>
      <w:r w:rsidR="001F5769" w:rsidRPr="00010339">
        <w:rPr>
          <w:rStyle w:val="Pogrubienie"/>
          <w:b w:val="0"/>
        </w:rPr>
        <w:t>zi sobie bliskich, życzliwych i </w:t>
      </w:r>
      <w:r w:rsidR="00322AD1" w:rsidRPr="00010339">
        <w:rPr>
          <w:rStyle w:val="Pogrubienie"/>
          <w:b w:val="0"/>
        </w:rPr>
        <w:t>wzajemnie się wspierających w poszukiwaniu prawdy, odkrywaniu piękna i czynieniu dobra;</w:t>
      </w:r>
      <w:r w:rsidR="004337E5" w:rsidRPr="00010339">
        <w:t xml:space="preserve"> </w:t>
      </w:r>
    </w:p>
    <w:p w:rsidR="008F1C1F" w:rsidRPr="00010339" w:rsidRDefault="004337E5" w:rsidP="00AC541C">
      <w:pPr>
        <w:pStyle w:val="Akapitzlist"/>
        <w:numPr>
          <w:ilvl w:val="0"/>
          <w:numId w:val="15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dbać o kontakt indywidualny z uczniem i rodzicem, rozumiany jako prawdziwe spotkanie osób.</w:t>
      </w:r>
    </w:p>
    <w:p w:rsidR="00DF7D41" w:rsidRPr="00010339" w:rsidRDefault="00356A69" w:rsidP="00AC541C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Realizując zadania statutowe szkoły nauczyciel w szczególności ponosi odpowiedzialność za:</w:t>
      </w:r>
    </w:p>
    <w:p w:rsidR="00356A69" w:rsidRPr="00010339" w:rsidRDefault="00356A69" w:rsidP="00AC541C">
      <w:pPr>
        <w:pStyle w:val="Akapitzlist"/>
        <w:numPr>
          <w:ilvl w:val="0"/>
          <w:numId w:val="16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 xml:space="preserve">prawidłowy przebieg zajęć </w:t>
      </w:r>
      <w:proofErr w:type="spellStart"/>
      <w:r w:rsidRPr="00010339">
        <w:rPr>
          <w:rStyle w:val="Pogrubienie"/>
          <w:b w:val="0"/>
        </w:rPr>
        <w:t>dydaktyczno</w:t>
      </w:r>
      <w:proofErr w:type="spellEnd"/>
      <w:r w:rsidR="008F5FB7" w:rsidRPr="00010339">
        <w:rPr>
          <w:rStyle w:val="Pogrubienie"/>
          <w:b w:val="0"/>
        </w:rPr>
        <w:t xml:space="preserve"> </w:t>
      </w:r>
      <w:r w:rsidRPr="00010339">
        <w:rPr>
          <w:rStyle w:val="Pogrubienie"/>
          <w:b w:val="0"/>
        </w:rPr>
        <w:t>–</w:t>
      </w:r>
      <w:r w:rsidR="008F5FB7" w:rsidRPr="00010339">
        <w:rPr>
          <w:rStyle w:val="Pogrubienie"/>
          <w:b w:val="0"/>
        </w:rPr>
        <w:t xml:space="preserve"> </w:t>
      </w:r>
      <w:r w:rsidRPr="00010339">
        <w:rPr>
          <w:rStyle w:val="Pogrubienie"/>
          <w:b w:val="0"/>
        </w:rPr>
        <w:t>wychowawczych i st</w:t>
      </w:r>
      <w:r w:rsidR="00B83531" w:rsidRPr="00010339">
        <w:rPr>
          <w:rStyle w:val="Pogrubienie"/>
          <w:b w:val="0"/>
        </w:rPr>
        <w:t xml:space="preserve">osowanie właściwych metod </w:t>
      </w:r>
      <w:r w:rsidR="0059731C" w:rsidRPr="00010339">
        <w:rPr>
          <w:rStyle w:val="Pogrubienie"/>
          <w:b w:val="0"/>
        </w:rPr>
        <w:t xml:space="preserve">i form </w:t>
      </w:r>
      <w:r w:rsidR="00B83531" w:rsidRPr="00010339">
        <w:rPr>
          <w:rStyle w:val="Pogrubienie"/>
          <w:b w:val="0"/>
        </w:rPr>
        <w:t>pracy;</w:t>
      </w:r>
    </w:p>
    <w:p w:rsidR="00356A69" w:rsidRPr="00010339" w:rsidRDefault="00356A69" w:rsidP="00AC541C">
      <w:pPr>
        <w:pStyle w:val="Akapitzlist"/>
        <w:numPr>
          <w:ilvl w:val="0"/>
          <w:numId w:val="16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jakość i wyniki pr</w:t>
      </w:r>
      <w:r w:rsidR="00B83531" w:rsidRPr="00010339">
        <w:rPr>
          <w:rStyle w:val="Pogrubienie"/>
          <w:b w:val="0"/>
        </w:rPr>
        <w:t>acy dydaktycznej i wychowawczej;</w:t>
      </w:r>
    </w:p>
    <w:p w:rsidR="00356A69" w:rsidRPr="00010339" w:rsidRDefault="00356A69" w:rsidP="00AC541C">
      <w:pPr>
        <w:pStyle w:val="Akapitzlist"/>
        <w:numPr>
          <w:ilvl w:val="0"/>
          <w:numId w:val="16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 xml:space="preserve">sprawiedliwe ocenianie pracy i </w:t>
      </w:r>
      <w:r w:rsidR="00B83531" w:rsidRPr="00010339">
        <w:rPr>
          <w:rStyle w:val="Pogrubienie"/>
          <w:b w:val="0"/>
        </w:rPr>
        <w:t>zachowania uczniów;</w:t>
      </w:r>
    </w:p>
    <w:p w:rsidR="00356A69" w:rsidRPr="00010339" w:rsidRDefault="00356A69" w:rsidP="00AC541C">
      <w:pPr>
        <w:pStyle w:val="Akapitzlist"/>
        <w:numPr>
          <w:ilvl w:val="0"/>
          <w:numId w:val="16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uwzględnianie w procesie edukacyjnym in</w:t>
      </w:r>
      <w:r w:rsidR="00B83531" w:rsidRPr="00010339">
        <w:rPr>
          <w:rStyle w:val="Pogrubienie"/>
          <w:b w:val="0"/>
        </w:rPr>
        <w:t>dywidualnych możliwości i potrzeb uczniów</w:t>
      </w:r>
      <w:r w:rsidR="00D37DEB" w:rsidRPr="00010339">
        <w:rPr>
          <w:rStyle w:val="Pogrubienie"/>
          <w:b w:val="0"/>
        </w:rPr>
        <w:t xml:space="preserve"> oraz ich </w:t>
      </w:r>
      <w:r w:rsidR="00460A9D" w:rsidRPr="00010339">
        <w:rPr>
          <w:rStyle w:val="Pogrubienie"/>
          <w:b w:val="0"/>
        </w:rPr>
        <w:t>integralnego rozwoju</w:t>
      </w:r>
      <w:r w:rsidR="00B83531" w:rsidRPr="00010339">
        <w:rPr>
          <w:rStyle w:val="Pogrubienie"/>
          <w:b w:val="0"/>
        </w:rPr>
        <w:t>;</w:t>
      </w:r>
    </w:p>
    <w:p w:rsidR="00356A69" w:rsidRPr="00010339" w:rsidRDefault="00356A69" w:rsidP="00AC541C">
      <w:pPr>
        <w:pStyle w:val="Akapitzlist"/>
        <w:numPr>
          <w:ilvl w:val="0"/>
          <w:numId w:val="16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bezpieczeństwo uczniów podczas zajęć prowadzonych w szkole i po</w:t>
      </w:r>
      <w:r w:rsidR="00B83531" w:rsidRPr="00010339">
        <w:rPr>
          <w:rStyle w:val="Pogrubienie"/>
          <w:b w:val="0"/>
        </w:rPr>
        <w:t>za nią, podczas przerw, dowozów;</w:t>
      </w:r>
      <w:r w:rsidRPr="00010339">
        <w:rPr>
          <w:rStyle w:val="Pogrubienie"/>
          <w:b w:val="0"/>
        </w:rPr>
        <w:t xml:space="preserve"> </w:t>
      </w:r>
    </w:p>
    <w:p w:rsidR="00460A9D" w:rsidRPr="00010339" w:rsidRDefault="00460A9D" w:rsidP="00AC541C">
      <w:pPr>
        <w:pStyle w:val="Akapitzlist"/>
        <w:numPr>
          <w:ilvl w:val="0"/>
          <w:numId w:val="16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budowanie wspólnoty szkolnej;</w:t>
      </w:r>
    </w:p>
    <w:p w:rsidR="00356A69" w:rsidRPr="00010339" w:rsidRDefault="0067352D" w:rsidP="00AC541C">
      <w:pPr>
        <w:pStyle w:val="Akapitzlist"/>
        <w:numPr>
          <w:ilvl w:val="0"/>
          <w:numId w:val="16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życzliwą współpracę z rodzicami</w:t>
      </w:r>
      <w:r w:rsidR="00B0371C" w:rsidRPr="00010339">
        <w:rPr>
          <w:rStyle w:val="Pogrubienie"/>
          <w:b w:val="0"/>
        </w:rPr>
        <w:t>, opartą na szacunku</w:t>
      </w:r>
      <w:r w:rsidR="00D25DBF" w:rsidRPr="00010339">
        <w:rPr>
          <w:rStyle w:val="Pogrubienie"/>
          <w:b w:val="0"/>
        </w:rPr>
        <w:t xml:space="preserve"> i poszukiwaniu dobra</w:t>
      </w:r>
      <w:r w:rsidRPr="00010339">
        <w:rPr>
          <w:rStyle w:val="Pogrubienie"/>
          <w:b w:val="0"/>
        </w:rPr>
        <w:t>;</w:t>
      </w:r>
    </w:p>
    <w:p w:rsidR="00356A69" w:rsidRPr="00010339" w:rsidRDefault="00356A69" w:rsidP="00AC541C">
      <w:pPr>
        <w:pStyle w:val="Akapitzlist"/>
        <w:numPr>
          <w:ilvl w:val="0"/>
          <w:numId w:val="16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 xml:space="preserve">tworzenie przyjaznej </w:t>
      </w:r>
      <w:r w:rsidR="0067352D" w:rsidRPr="00010339">
        <w:rPr>
          <w:rStyle w:val="Pogrubienie"/>
          <w:b w:val="0"/>
        </w:rPr>
        <w:t>atmosfery pracy;</w:t>
      </w:r>
    </w:p>
    <w:p w:rsidR="008F1C1F" w:rsidRPr="00010339" w:rsidRDefault="00356A69" w:rsidP="00AC541C">
      <w:pPr>
        <w:pStyle w:val="Akapitzlist"/>
        <w:numPr>
          <w:ilvl w:val="0"/>
          <w:numId w:val="16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powierzone mienie szkoły.</w:t>
      </w:r>
    </w:p>
    <w:p w:rsidR="0086449A" w:rsidRPr="00010339" w:rsidRDefault="0086449A" w:rsidP="00AC541C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Praca nauczyciela jest traktowana jako proces twórczy</w:t>
      </w:r>
      <w:r w:rsidR="00531B5D" w:rsidRPr="00010339">
        <w:rPr>
          <w:rStyle w:val="Pogrubienie"/>
          <w:b w:val="0"/>
        </w:rPr>
        <w:t>, którego celem jest realizacja zadań statutowych szkoły</w:t>
      </w:r>
      <w:r w:rsidRPr="00010339">
        <w:rPr>
          <w:rStyle w:val="Pogrubienie"/>
          <w:b w:val="0"/>
        </w:rPr>
        <w:t xml:space="preserve">. </w:t>
      </w:r>
      <w:r w:rsidR="00C77CA4" w:rsidRPr="00010339">
        <w:rPr>
          <w:rStyle w:val="Pogrubienie"/>
          <w:b w:val="0"/>
        </w:rPr>
        <w:t>Upoważnia to nauczyciela do:</w:t>
      </w:r>
    </w:p>
    <w:p w:rsidR="0086449A" w:rsidRPr="00010339" w:rsidRDefault="00C77CA4" w:rsidP="00AC541C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podejmowania inicjatywy</w:t>
      </w:r>
      <w:r w:rsidR="0086449A" w:rsidRPr="00010339">
        <w:rPr>
          <w:rStyle w:val="Pogrubienie"/>
          <w:b w:val="0"/>
        </w:rPr>
        <w:t xml:space="preserve"> opracow</w:t>
      </w:r>
      <w:r w:rsidRPr="00010339">
        <w:rPr>
          <w:rStyle w:val="Pogrubienie"/>
          <w:b w:val="0"/>
        </w:rPr>
        <w:t>ywania programów nauczania;</w:t>
      </w:r>
    </w:p>
    <w:p w:rsidR="005E7245" w:rsidRDefault="00C77CA4" w:rsidP="00AC541C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dobierania treści, metod i form</w:t>
      </w:r>
      <w:r w:rsidR="0086449A" w:rsidRPr="00010339">
        <w:rPr>
          <w:rStyle w:val="Pogrubienie"/>
          <w:b w:val="0"/>
        </w:rPr>
        <w:t xml:space="preserve"> pracy dydaktycznej i </w:t>
      </w:r>
      <w:r w:rsidRPr="00010339">
        <w:rPr>
          <w:rStyle w:val="Pogrubienie"/>
          <w:b w:val="0"/>
        </w:rPr>
        <w:t xml:space="preserve">wychowawczej </w:t>
      </w:r>
      <w:r w:rsidR="0059731C" w:rsidRPr="00010339">
        <w:rPr>
          <w:rStyle w:val="Pogrubienie"/>
          <w:b w:val="0"/>
        </w:rPr>
        <w:t xml:space="preserve">zgodnie </w:t>
      </w:r>
      <w:r w:rsidR="008F5FB7" w:rsidRPr="00010339">
        <w:rPr>
          <w:rStyle w:val="Pogrubienie"/>
          <w:b w:val="0"/>
        </w:rPr>
        <w:t>z</w:t>
      </w:r>
      <w:r w:rsidR="0086449A" w:rsidRPr="00010339">
        <w:rPr>
          <w:rStyle w:val="Pogrubienie"/>
          <w:b w:val="0"/>
        </w:rPr>
        <w:t xml:space="preserve"> </w:t>
      </w:r>
      <w:r w:rsidR="0059731C" w:rsidRPr="00010339">
        <w:rPr>
          <w:rStyle w:val="Pogrubienie"/>
          <w:b w:val="0"/>
        </w:rPr>
        <w:t xml:space="preserve">potrzebami uczniów, </w:t>
      </w:r>
      <w:r w:rsidR="008F5FB7" w:rsidRPr="00010339">
        <w:rPr>
          <w:rStyle w:val="Pogrubienie"/>
          <w:b w:val="0"/>
        </w:rPr>
        <w:t>podstawą programową</w:t>
      </w:r>
      <w:r w:rsidR="0086449A" w:rsidRPr="00010339">
        <w:rPr>
          <w:rStyle w:val="Pogrubienie"/>
          <w:b w:val="0"/>
        </w:rPr>
        <w:t xml:space="preserve"> kształcenia </w:t>
      </w:r>
      <w:r w:rsidR="008F5FB7" w:rsidRPr="00010339">
        <w:rPr>
          <w:rStyle w:val="Pogrubienie"/>
          <w:b w:val="0"/>
        </w:rPr>
        <w:t>ogólnego, Statutem szkoły,</w:t>
      </w:r>
      <w:r w:rsidR="0086449A" w:rsidRPr="00010339">
        <w:rPr>
          <w:rStyle w:val="Pogrubienie"/>
          <w:b w:val="0"/>
        </w:rPr>
        <w:t xml:space="preserve"> </w:t>
      </w:r>
      <w:r w:rsidR="0059731C" w:rsidRPr="00010339">
        <w:rPr>
          <w:rStyle w:val="Pogrubienie"/>
          <w:b w:val="0"/>
        </w:rPr>
        <w:t>Programem wychowaw</w:t>
      </w:r>
      <w:r w:rsidR="00CD733E" w:rsidRPr="00010339">
        <w:rPr>
          <w:rStyle w:val="Pogrubienie"/>
          <w:b w:val="0"/>
        </w:rPr>
        <w:t xml:space="preserve">czym </w:t>
      </w:r>
    </w:p>
    <w:p w:rsidR="005E7245" w:rsidRDefault="005E7245" w:rsidP="005E7245">
      <w:pPr>
        <w:pStyle w:val="Akapitzlist"/>
        <w:spacing w:after="0" w:line="276" w:lineRule="auto"/>
        <w:ind w:left="709"/>
        <w:jc w:val="both"/>
        <w:rPr>
          <w:rStyle w:val="Pogrubienie"/>
          <w:b w:val="0"/>
        </w:rPr>
      </w:pPr>
    </w:p>
    <w:p w:rsidR="005E7245" w:rsidRDefault="005E7245" w:rsidP="005E7245">
      <w:pPr>
        <w:pStyle w:val="Akapitzlist"/>
        <w:spacing w:after="0" w:line="276" w:lineRule="auto"/>
        <w:ind w:left="709"/>
        <w:jc w:val="both"/>
        <w:rPr>
          <w:rStyle w:val="Pogrubienie"/>
          <w:b w:val="0"/>
        </w:rPr>
      </w:pPr>
    </w:p>
    <w:p w:rsidR="005E7245" w:rsidRDefault="005E7245" w:rsidP="005E7245">
      <w:pPr>
        <w:pStyle w:val="Akapitzlist"/>
        <w:spacing w:after="0" w:line="276" w:lineRule="auto"/>
        <w:ind w:left="709"/>
        <w:jc w:val="both"/>
        <w:rPr>
          <w:rStyle w:val="Pogrubienie"/>
          <w:b w:val="0"/>
        </w:rPr>
      </w:pPr>
    </w:p>
    <w:p w:rsidR="0086449A" w:rsidRPr="00010339" w:rsidRDefault="00CD733E" w:rsidP="005E7245">
      <w:pPr>
        <w:pStyle w:val="Akapitzlist"/>
        <w:spacing w:after="0" w:line="276" w:lineRule="auto"/>
        <w:ind w:left="709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Stowarzyszenia i spójnym z </w:t>
      </w:r>
      <w:r w:rsidR="0059731C" w:rsidRPr="00010339">
        <w:rPr>
          <w:rStyle w:val="Pogrubienie"/>
          <w:b w:val="0"/>
        </w:rPr>
        <w:t xml:space="preserve">nim </w:t>
      </w:r>
      <w:r w:rsidR="0086449A" w:rsidRPr="00010339">
        <w:rPr>
          <w:rStyle w:val="Pogrubienie"/>
          <w:b w:val="0"/>
        </w:rPr>
        <w:t xml:space="preserve">Programem wychowawczo </w:t>
      </w:r>
      <w:r w:rsidR="008F5FB7" w:rsidRPr="00010339">
        <w:rPr>
          <w:rStyle w:val="Pogrubienie"/>
          <w:b w:val="0"/>
        </w:rPr>
        <w:t>–</w:t>
      </w:r>
      <w:r w:rsidR="0086449A" w:rsidRPr="00010339">
        <w:rPr>
          <w:rStyle w:val="Pogrubienie"/>
          <w:b w:val="0"/>
        </w:rPr>
        <w:t xml:space="preserve"> profilaktycznym</w:t>
      </w:r>
      <w:r w:rsidR="0059731C" w:rsidRPr="00010339">
        <w:rPr>
          <w:rStyle w:val="Pogrubienie"/>
          <w:b w:val="0"/>
        </w:rPr>
        <w:t xml:space="preserve"> oraz</w:t>
      </w:r>
      <w:r w:rsidR="001F5769" w:rsidRPr="00010339">
        <w:rPr>
          <w:rStyle w:val="Pogrubienie"/>
          <w:b w:val="0"/>
        </w:rPr>
        <w:t> </w:t>
      </w:r>
      <w:r w:rsidR="00B0371C" w:rsidRPr="00010339">
        <w:rPr>
          <w:rStyle w:val="Pogrubienie"/>
          <w:b w:val="0"/>
        </w:rPr>
        <w:t>M</w:t>
      </w:r>
      <w:r w:rsidR="0059731C" w:rsidRPr="00010339">
        <w:rPr>
          <w:rStyle w:val="Pogrubienie"/>
          <w:b w:val="0"/>
        </w:rPr>
        <w:t>isją</w:t>
      </w:r>
      <w:r w:rsidR="00B0371C" w:rsidRPr="00010339">
        <w:rPr>
          <w:rStyle w:val="Pogrubienie"/>
          <w:b w:val="0"/>
        </w:rPr>
        <w:t xml:space="preserve"> szkół Stowarzyszenia</w:t>
      </w:r>
      <w:r w:rsidR="00C77CA4" w:rsidRPr="00010339">
        <w:rPr>
          <w:rStyle w:val="Pogrubienie"/>
          <w:b w:val="0"/>
        </w:rPr>
        <w:t>;</w:t>
      </w:r>
    </w:p>
    <w:p w:rsidR="00FD16C0" w:rsidRPr="00010339" w:rsidRDefault="00FD16C0" w:rsidP="00FD16C0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 xml:space="preserve">proponowania </w:t>
      </w:r>
      <w:r w:rsidR="00FE1EBF" w:rsidRPr="00010339">
        <w:rPr>
          <w:rStyle w:val="Pogrubienie"/>
          <w:b w:val="0"/>
        </w:rPr>
        <w:t xml:space="preserve">do nauczanego przedmiotu </w:t>
      </w:r>
      <w:r w:rsidRPr="00010339">
        <w:rPr>
          <w:rStyle w:val="Pogrubienie"/>
          <w:b w:val="0"/>
        </w:rPr>
        <w:t>podręcznik</w:t>
      </w:r>
      <w:r w:rsidR="00E0171C" w:rsidRPr="00010339">
        <w:rPr>
          <w:rStyle w:val="Pogrubienie"/>
          <w:b w:val="0"/>
        </w:rPr>
        <w:t xml:space="preserve">ów, materiałów edukacyjnych i materiałów ćwiczeniowych dostosowanych do </w:t>
      </w:r>
      <w:r w:rsidR="00FE1EBF" w:rsidRPr="00010339">
        <w:rPr>
          <w:rStyle w:val="Pogrubienie"/>
          <w:b w:val="0"/>
        </w:rPr>
        <w:t xml:space="preserve">potrzeb i </w:t>
      </w:r>
      <w:r w:rsidR="00E0171C" w:rsidRPr="00010339">
        <w:rPr>
          <w:rStyle w:val="Pogrubienie"/>
          <w:b w:val="0"/>
        </w:rPr>
        <w:t>możliwości psychofizycznych</w:t>
      </w:r>
      <w:r w:rsidRPr="00010339">
        <w:rPr>
          <w:rStyle w:val="Pogrubienie"/>
          <w:b w:val="0"/>
        </w:rPr>
        <w:t xml:space="preserve"> </w:t>
      </w:r>
      <w:r w:rsidR="00FE1EBF" w:rsidRPr="00010339">
        <w:rPr>
          <w:rStyle w:val="Pogrubienie"/>
          <w:b w:val="0"/>
        </w:rPr>
        <w:t>uczniów</w:t>
      </w:r>
      <w:r w:rsidRPr="00010339">
        <w:rPr>
          <w:rStyle w:val="Pogrubienie"/>
          <w:b w:val="0"/>
        </w:rPr>
        <w:t>;</w:t>
      </w:r>
    </w:p>
    <w:p w:rsidR="0086449A" w:rsidRPr="00010339" w:rsidRDefault="00C77CA4" w:rsidP="00AC541C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zgłaszania projektów i propozycji</w:t>
      </w:r>
      <w:r w:rsidR="0086449A" w:rsidRPr="00010339">
        <w:rPr>
          <w:rStyle w:val="Pogrubienie"/>
          <w:b w:val="0"/>
        </w:rPr>
        <w:t xml:space="preserve"> </w:t>
      </w:r>
      <w:r w:rsidRPr="00010339">
        <w:rPr>
          <w:rStyle w:val="Pogrubienie"/>
          <w:b w:val="0"/>
        </w:rPr>
        <w:t>innowacji oraz</w:t>
      </w:r>
      <w:r w:rsidR="0086449A" w:rsidRPr="00010339">
        <w:rPr>
          <w:rStyle w:val="Pogrubienie"/>
          <w:b w:val="0"/>
        </w:rPr>
        <w:t xml:space="preserve"> eksperymentów pedagogicznych</w:t>
      </w:r>
      <w:r w:rsidRPr="00010339">
        <w:rPr>
          <w:rStyle w:val="Pogrubienie"/>
          <w:b w:val="0"/>
        </w:rPr>
        <w:t>,</w:t>
      </w:r>
      <w:r w:rsidR="0086449A" w:rsidRPr="00010339">
        <w:rPr>
          <w:rStyle w:val="Pogrubienie"/>
          <w:b w:val="0"/>
        </w:rPr>
        <w:t xml:space="preserve"> z zachowaniem </w:t>
      </w:r>
      <w:r w:rsidR="00167AB9" w:rsidRPr="00010339">
        <w:rPr>
          <w:rStyle w:val="Pogrubienie"/>
          <w:b w:val="0"/>
        </w:rPr>
        <w:t>trybu zgodneg</w:t>
      </w:r>
      <w:r w:rsidR="00B0371C" w:rsidRPr="00010339">
        <w:rPr>
          <w:rStyle w:val="Pogrubienie"/>
          <w:b w:val="0"/>
        </w:rPr>
        <w:t>o z przepisami prawa</w:t>
      </w:r>
      <w:r w:rsidRPr="00010339">
        <w:rPr>
          <w:rStyle w:val="Pogrubienie"/>
          <w:b w:val="0"/>
        </w:rPr>
        <w:t>;</w:t>
      </w:r>
    </w:p>
    <w:p w:rsidR="0086449A" w:rsidRPr="00010339" w:rsidRDefault="00C77CA4" w:rsidP="00AC541C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dobierania właści</w:t>
      </w:r>
      <w:r w:rsidR="00B0371C" w:rsidRPr="00010339">
        <w:rPr>
          <w:rStyle w:val="Pogrubienie"/>
          <w:b w:val="0"/>
        </w:rPr>
        <w:t>wych form współpracy z rodzicami</w:t>
      </w:r>
      <w:r w:rsidRPr="00010339">
        <w:rPr>
          <w:rStyle w:val="Pogrubienie"/>
          <w:b w:val="0"/>
        </w:rPr>
        <w:t>;</w:t>
      </w:r>
    </w:p>
    <w:p w:rsidR="00986118" w:rsidRPr="00010339" w:rsidRDefault="0093639E" w:rsidP="00AC541C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występowania</w:t>
      </w:r>
      <w:r w:rsidR="0086449A" w:rsidRPr="00010339">
        <w:rPr>
          <w:rStyle w:val="Pogrubienie"/>
          <w:b w:val="0"/>
        </w:rPr>
        <w:t xml:space="preserve"> z uzasadnionym</w:t>
      </w:r>
      <w:r w:rsidRPr="00010339">
        <w:rPr>
          <w:rStyle w:val="Pogrubienie"/>
          <w:b w:val="0"/>
        </w:rPr>
        <w:t>i wnioskami</w:t>
      </w:r>
      <w:r w:rsidR="0086449A" w:rsidRPr="00010339">
        <w:rPr>
          <w:rStyle w:val="Pogrubienie"/>
          <w:b w:val="0"/>
        </w:rPr>
        <w:t xml:space="preserve"> o </w:t>
      </w:r>
      <w:r w:rsidR="00986118" w:rsidRPr="00010339">
        <w:rPr>
          <w:rStyle w:val="Pogrubienie"/>
          <w:b w:val="0"/>
        </w:rPr>
        <w:t xml:space="preserve">zorganizowanie </w:t>
      </w:r>
      <w:r w:rsidR="0086449A" w:rsidRPr="00010339">
        <w:rPr>
          <w:rStyle w:val="Pogrubienie"/>
          <w:b w:val="0"/>
        </w:rPr>
        <w:t>pomoc</w:t>
      </w:r>
      <w:r w:rsidR="00986118" w:rsidRPr="00010339">
        <w:rPr>
          <w:rStyle w:val="Pogrubienie"/>
          <w:b w:val="0"/>
        </w:rPr>
        <w:t>y</w:t>
      </w:r>
      <w:r w:rsidR="0086449A" w:rsidRPr="00010339">
        <w:rPr>
          <w:rStyle w:val="Pogrubienie"/>
          <w:b w:val="0"/>
        </w:rPr>
        <w:t xml:space="preserve"> </w:t>
      </w:r>
      <w:proofErr w:type="spellStart"/>
      <w:r w:rsidRPr="00010339">
        <w:rPr>
          <w:rStyle w:val="Pogrubienie"/>
          <w:b w:val="0"/>
        </w:rPr>
        <w:t>psychologiczno</w:t>
      </w:r>
      <w:proofErr w:type="spellEnd"/>
      <w:r w:rsidRPr="00010339">
        <w:rPr>
          <w:rStyle w:val="Pogrubienie"/>
          <w:b w:val="0"/>
        </w:rPr>
        <w:t xml:space="preserve"> – pedagogicznej, materialnej lub innej dla wymagających takiego wsparcia uczniów;</w:t>
      </w:r>
    </w:p>
    <w:p w:rsidR="0093639E" w:rsidRPr="00010339" w:rsidRDefault="0093639E" w:rsidP="00AC541C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 xml:space="preserve">proponowania uzasadnionych rozwiązań </w:t>
      </w:r>
      <w:r w:rsidR="00531B5D" w:rsidRPr="00010339">
        <w:rPr>
          <w:rStyle w:val="Pogrubienie"/>
          <w:b w:val="0"/>
        </w:rPr>
        <w:t xml:space="preserve">organizacyjnych </w:t>
      </w:r>
      <w:r w:rsidRPr="00010339">
        <w:rPr>
          <w:rStyle w:val="Pogrubienie"/>
          <w:b w:val="0"/>
        </w:rPr>
        <w:t>dotyczących pracy szkoły</w:t>
      </w:r>
      <w:r w:rsidR="00531B5D" w:rsidRPr="00010339">
        <w:rPr>
          <w:rStyle w:val="Pogrubienie"/>
          <w:b w:val="0"/>
        </w:rPr>
        <w:t>;</w:t>
      </w:r>
    </w:p>
    <w:p w:rsidR="0086449A" w:rsidRPr="00010339" w:rsidRDefault="0086449A" w:rsidP="00AC541C">
      <w:pPr>
        <w:pStyle w:val="Akapitzlist"/>
        <w:numPr>
          <w:ilvl w:val="0"/>
          <w:numId w:val="17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podejmowa</w:t>
      </w:r>
      <w:r w:rsidR="0093639E" w:rsidRPr="00010339">
        <w:rPr>
          <w:rStyle w:val="Pogrubienie"/>
          <w:b w:val="0"/>
        </w:rPr>
        <w:t>nia inicjatywy</w:t>
      </w:r>
      <w:r w:rsidRPr="00010339">
        <w:rPr>
          <w:rStyle w:val="Pogrubienie"/>
          <w:b w:val="0"/>
        </w:rPr>
        <w:t xml:space="preserve"> pracy na rzecz</w:t>
      </w:r>
      <w:r w:rsidR="0093639E" w:rsidRPr="00010339">
        <w:rPr>
          <w:rStyle w:val="Pogrubienie"/>
          <w:b w:val="0"/>
        </w:rPr>
        <w:t xml:space="preserve"> środowiska lokalnego, wynikającej</w:t>
      </w:r>
      <w:r w:rsidRPr="00010339">
        <w:rPr>
          <w:rStyle w:val="Pogrubienie"/>
          <w:b w:val="0"/>
        </w:rPr>
        <w:t xml:space="preserve"> z misji szkoły.</w:t>
      </w:r>
    </w:p>
    <w:p w:rsidR="00DF7D41" w:rsidRPr="00010339" w:rsidRDefault="0086449A" w:rsidP="00AC541C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Wykonując swoją pracę nauczyciel może oczekiwać:</w:t>
      </w:r>
    </w:p>
    <w:p w:rsidR="0086449A" w:rsidRPr="00010339" w:rsidRDefault="0086449A" w:rsidP="00AC541C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 xml:space="preserve">wsparcia w realizacji zadań </w:t>
      </w:r>
      <w:proofErr w:type="spellStart"/>
      <w:r w:rsidRPr="00010339">
        <w:rPr>
          <w:rStyle w:val="Pogrubienie"/>
          <w:b w:val="0"/>
        </w:rPr>
        <w:t>dydaktyczno</w:t>
      </w:r>
      <w:proofErr w:type="spellEnd"/>
      <w:r w:rsidR="00E50938" w:rsidRPr="00010339">
        <w:rPr>
          <w:rStyle w:val="Pogrubienie"/>
          <w:b w:val="0"/>
        </w:rPr>
        <w:t xml:space="preserve"> – wychowawczych;</w:t>
      </w:r>
    </w:p>
    <w:p w:rsidR="0086449A" w:rsidRPr="00010339" w:rsidRDefault="0086449A" w:rsidP="00AC541C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bezpiecznych</w:t>
      </w:r>
      <w:r w:rsidR="00E50938" w:rsidRPr="00010339">
        <w:rPr>
          <w:rStyle w:val="Pogrubienie"/>
          <w:b w:val="0"/>
        </w:rPr>
        <w:t xml:space="preserve"> i higienicznych warunków pracy;</w:t>
      </w:r>
    </w:p>
    <w:p w:rsidR="0086449A" w:rsidRPr="00010339" w:rsidRDefault="0086449A" w:rsidP="00AC541C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pomocy w podnoszeniu kwalifikacji zawodowych i w integra</w:t>
      </w:r>
      <w:r w:rsidR="00D25DBF" w:rsidRPr="00010339">
        <w:rPr>
          <w:rStyle w:val="Pogrubienie"/>
          <w:b w:val="0"/>
        </w:rPr>
        <w:t>lnym rozwoju</w:t>
      </w:r>
      <w:r w:rsidR="00E50938" w:rsidRPr="00010339">
        <w:rPr>
          <w:rStyle w:val="Pogrubienie"/>
          <w:b w:val="0"/>
        </w:rPr>
        <w:t>;</w:t>
      </w:r>
    </w:p>
    <w:p w:rsidR="0086449A" w:rsidRPr="00010339" w:rsidRDefault="0086449A" w:rsidP="00AC541C">
      <w:pPr>
        <w:pStyle w:val="Akapitzlist"/>
        <w:numPr>
          <w:ilvl w:val="0"/>
          <w:numId w:val="18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sprawiedliwej oceny i wynagrodzenia za swoją pracę.</w:t>
      </w:r>
    </w:p>
    <w:p w:rsidR="0050180A" w:rsidRPr="00010339" w:rsidRDefault="0050180A" w:rsidP="007E1100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Wygląd nauczyciela podczas zajęć i wydarzeń szkolnych, a także pozaszkolnych, gdy sprawuje opiekę nad uczniami lub reprezentuje szkołę, powinien być stosowny do pełnionej roli i służyć realizowanym przez niego celom, a w szczególności:</w:t>
      </w:r>
    </w:p>
    <w:p w:rsidR="0050180A" w:rsidRPr="00010339" w:rsidRDefault="0050180A" w:rsidP="007E1100">
      <w:pPr>
        <w:pStyle w:val="Akapitzlist"/>
        <w:numPr>
          <w:ilvl w:val="0"/>
          <w:numId w:val="213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 xml:space="preserve">powinien być schludny, stonowany i elegancki; </w:t>
      </w:r>
    </w:p>
    <w:p w:rsidR="0050180A" w:rsidRPr="00010339" w:rsidRDefault="0050180A" w:rsidP="007E1100">
      <w:pPr>
        <w:pStyle w:val="Akapitzlist"/>
        <w:numPr>
          <w:ilvl w:val="0"/>
          <w:numId w:val="213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dostosowany do okoliczności;</w:t>
      </w:r>
    </w:p>
    <w:p w:rsidR="0050180A" w:rsidRPr="00010339" w:rsidRDefault="0050180A" w:rsidP="007E1100">
      <w:pPr>
        <w:pStyle w:val="Akapitzlist"/>
        <w:numPr>
          <w:ilvl w:val="0"/>
          <w:numId w:val="213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powinien wspomagać budowanie autorytetu nauczyciela;</w:t>
      </w:r>
    </w:p>
    <w:p w:rsidR="0050180A" w:rsidRPr="00010339" w:rsidRDefault="0050180A" w:rsidP="007E1100">
      <w:pPr>
        <w:pStyle w:val="Akapitzlist"/>
        <w:numPr>
          <w:ilvl w:val="0"/>
          <w:numId w:val="213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nie powinien budzić poczucia konfliktu z głoszonymi wartościami;</w:t>
      </w:r>
    </w:p>
    <w:p w:rsidR="0050180A" w:rsidRPr="00010339" w:rsidRDefault="0050180A" w:rsidP="007E1100">
      <w:pPr>
        <w:pStyle w:val="Akapitzlist"/>
        <w:numPr>
          <w:ilvl w:val="0"/>
          <w:numId w:val="213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nie powinien koncentrować zbytniej uwagi podopiecznych (na przykład poprzez swoją ekstrawagancję, eksponowanie części ciała, zbytni przepych);</w:t>
      </w:r>
    </w:p>
    <w:p w:rsidR="0050180A" w:rsidRPr="00010339" w:rsidRDefault="0050180A" w:rsidP="007E1100">
      <w:pPr>
        <w:pStyle w:val="Akapitzlist"/>
        <w:numPr>
          <w:ilvl w:val="0"/>
          <w:numId w:val="213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 xml:space="preserve">nie powinien pozostawać w sprzeczności z ogólnymi wymaganiami stawianymi uczniom, zachowując różnicę pomiędzy oczekiwaniami stosowanymi wobec osoby dorosłej i dziecka; </w:t>
      </w:r>
    </w:p>
    <w:p w:rsidR="0050180A" w:rsidRPr="00010339" w:rsidRDefault="0050180A" w:rsidP="007E1100">
      <w:pPr>
        <w:pStyle w:val="Akapitzlist"/>
        <w:numPr>
          <w:ilvl w:val="0"/>
          <w:numId w:val="213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strój powinien być dostosowany do charakteru prowadzonych zajęć i nie powodow</w:t>
      </w:r>
      <w:r w:rsidR="00664EAC" w:rsidRPr="00010339">
        <w:rPr>
          <w:rStyle w:val="Pogrubienie"/>
          <w:b w:val="0"/>
        </w:rPr>
        <w:t>ać zagrożenia dla </w:t>
      </w:r>
      <w:r w:rsidRPr="00010339">
        <w:rPr>
          <w:rStyle w:val="Pogrubienie"/>
          <w:b w:val="0"/>
        </w:rPr>
        <w:t>podopiecznych.</w:t>
      </w:r>
    </w:p>
    <w:p w:rsidR="001A07B6" w:rsidRPr="00010339" w:rsidRDefault="0086449A" w:rsidP="00AC541C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Szczegółowe zadania nauczycieli</w:t>
      </w:r>
      <w:r w:rsidR="003A7DB3" w:rsidRPr="00010339">
        <w:rPr>
          <w:rStyle w:val="Pogrubienie"/>
          <w:b w:val="0"/>
        </w:rPr>
        <w:t xml:space="preserve"> i innych pracowników</w:t>
      </w:r>
      <w:r w:rsidRPr="00010339">
        <w:rPr>
          <w:rStyle w:val="Pogrubienie"/>
          <w:b w:val="0"/>
        </w:rPr>
        <w:t xml:space="preserve"> </w:t>
      </w:r>
      <w:r w:rsidR="00322AD1" w:rsidRPr="00010339">
        <w:rPr>
          <w:rStyle w:val="Pogrubienie"/>
          <w:b w:val="0"/>
        </w:rPr>
        <w:t xml:space="preserve">oraz organizację ich pracy </w:t>
      </w:r>
      <w:r w:rsidRPr="00010339">
        <w:rPr>
          <w:rStyle w:val="Pogrubienie"/>
          <w:b w:val="0"/>
        </w:rPr>
        <w:t>określa Regulamin pracowniczy Stowarzyszenia Przyjaciół Szkół Katolickich.</w:t>
      </w:r>
    </w:p>
    <w:p w:rsidR="00014C00" w:rsidRPr="00010339" w:rsidRDefault="00014C00" w:rsidP="00AC541C">
      <w:pPr>
        <w:spacing w:after="0" w:line="276" w:lineRule="auto"/>
        <w:jc w:val="center"/>
        <w:rPr>
          <w:rStyle w:val="Pogrubienie"/>
          <w:b w:val="0"/>
        </w:rPr>
      </w:pPr>
    </w:p>
    <w:p w:rsidR="00DF7D41" w:rsidRPr="005E7245" w:rsidRDefault="0077400A" w:rsidP="00AC541C">
      <w:pPr>
        <w:spacing w:after="0" w:line="276" w:lineRule="auto"/>
        <w:jc w:val="center"/>
        <w:rPr>
          <w:rStyle w:val="Pogrubienie"/>
        </w:rPr>
      </w:pPr>
      <w:r w:rsidRPr="005E7245">
        <w:rPr>
          <w:rStyle w:val="Pogrubienie"/>
        </w:rPr>
        <w:t>Uczniowie</w:t>
      </w:r>
    </w:p>
    <w:p w:rsidR="0077400A" w:rsidRPr="00010339" w:rsidRDefault="006125D6" w:rsidP="00AC541C">
      <w:pPr>
        <w:spacing w:after="0" w:line="276" w:lineRule="auto"/>
        <w:jc w:val="center"/>
        <w:rPr>
          <w:rStyle w:val="Pogrubienie"/>
        </w:rPr>
      </w:pPr>
      <w:r w:rsidRPr="00010339">
        <w:rPr>
          <w:rStyle w:val="Pogrubienie"/>
        </w:rPr>
        <w:t>§ 9</w:t>
      </w:r>
    </w:p>
    <w:p w:rsidR="004D6C27" w:rsidRPr="00010339" w:rsidRDefault="00014C00" w:rsidP="004D6C27">
      <w:pPr>
        <w:numPr>
          <w:ilvl w:val="0"/>
          <w:numId w:val="19"/>
        </w:numPr>
        <w:spacing w:after="0" w:line="276" w:lineRule="auto"/>
        <w:ind w:left="284" w:hanging="284"/>
        <w:jc w:val="both"/>
      </w:pPr>
      <w:r w:rsidRPr="00010339">
        <w:t>Uczniowie</w:t>
      </w:r>
      <w:r w:rsidR="004D6C27" w:rsidRPr="00010339">
        <w:t xml:space="preserve"> przyjmowan</w:t>
      </w:r>
      <w:r w:rsidRPr="00010339">
        <w:t>i</w:t>
      </w:r>
      <w:r w:rsidR="004D6C27" w:rsidRPr="00010339">
        <w:t xml:space="preserve"> są </w:t>
      </w:r>
      <w:r w:rsidRPr="00010339">
        <w:t xml:space="preserve">do szkoły </w:t>
      </w:r>
      <w:r w:rsidR="004D6C27" w:rsidRPr="00010339">
        <w:t>przez dyrektora szkoły na mocy jego decyzji, na zasadach powszechnej dostępności, na podstawie wniosku rodzica</w:t>
      </w:r>
      <w:r w:rsidRPr="00010339">
        <w:t xml:space="preserve"> i złożenia wymaganych dokumentów w tym orzeczenia do kształcenia specjalnego dla uczniów z niepełnosprawnością intelektualną w stopniu umiarkowanym i znacznym oraz niepełnosprawnościami sprzężonymi</w:t>
      </w:r>
      <w:r w:rsidR="004D6C27" w:rsidRPr="00010339">
        <w:t xml:space="preserve"> </w:t>
      </w:r>
      <w:r w:rsidR="004123DC" w:rsidRPr="00010339">
        <w:rPr>
          <w:rFonts w:eastAsia="Times New Roman"/>
          <w:lang w:eastAsia="ar-SA"/>
        </w:rPr>
        <w:t xml:space="preserve">wydane przez </w:t>
      </w:r>
      <w:r w:rsidR="004123DC" w:rsidRPr="00010339">
        <w:t xml:space="preserve">publiczną poradnię </w:t>
      </w:r>
      <w:proofErr w:type="spellStart"/>
      <w:r w:rsidR="004123DC" w:rsidRPr="00010339">
        <w:t>psychologiczno</w:t>
      </w:r>
      <w:proofErr w:type="spellEnd"/>
      <w:r w:rsidR="004123DC" w:rsidRPr="00010339">
        <w:t xml:space="preserve"> - pedagogiczną (specjalistyczną), </w:t>
      </w:r>
      <w:r w:rsidR="004D6C27" w:rsidRPr="00010339">
        <w:t>po przeprowadze</w:t>
      </w:r>
      <w:r w:rsidR="00AF13F6" w:rsidRPr="00010339">
        <w:t>niu postępowania rekrutacyjnego zgodnego z przepisami prawa oświatowego.</w:t>
      </w:r>
    </w:p>
    <w:p w:rsidR="001838A2" w:rsidRPr="00010339" w:rsidRDefault="001838A2" w:rsidP="001838A2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Decyzję o przyjęciu kandydata do szkoły w trakcie roku szkolnego, podejmuje dyrektor szkoły. Jeżeli przyjęcie takiego kandydata powoduje konieczność zmian organizacyjnych w pracy szkoły lub przynosi dodatkowe koszty, dyrektor szkoły podejmuje taką decyzję po uzyskaniu zgody organu prowadzącego.</w:t>
      </w:r>
    </w:p>
    <w:p w:rsidR="00014C00" w:rsidRPr="005E7245" w:rsidRDefault="00014C00" w:rsidP="00014C00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bCs/>
        </w:rPr>
      </w:pPr>
      <w:r w:rsidRPr="00010339">
        <w:t>O doborze uczniów do oddziałów decydują głównie ich potrzeby edukacyjne i możliwości psychofizyczne. Najważniejszym kryterium powinno być dobro ucznia i uzasadnione przekonanie, że tworzymy dla niego najkorzystniejsze warunki, przygotowujące go do wchodzenia w dorosłe życie, w tym także do zatrudniania wspomaganego lub innej formy zatrudniania albo efektywnego funkcjonowania w dziennych placówkach aktywności dla osób dorosłych.</w:t>
      </w:r>
    </w:p>
    <w:p w:rsidR="005E7245" w:rsidRDefault="005E7245" w:rsidP="005E7245">
      <w:pPr>
        <w:pStyle w:val="Akapitzlist"/>
        <w:spacing w:after="0" w:line="276" w:lineRule="auto"/>
        <w:ind w:left="284"/>
        <w:jc w:val="both"/>
      </w:pPr>
    </w:p>
    <w:p w:rsidR="005E7245" w:rsidRDefault="005E7245" w:rsidP="005E7245">
      <w:pPr>
        <w:pStyle w:val="Akapitzlist"/>
        <w:spacing w:after="0" w:line="276" w:lineRule="auto"/>
        <w:ind w:left="284"/>
        <w:jc w:val="both"/>
      </w:pPr>
    </w:p>
    <w:p w:rsidR="005E7245" w:rsidRPr="00010339" w:rsidRDefault="005E7245" w:rsidP="005E7245">
      <w:pPr>
        <w:pStyle w:val="Akapitzlist"/>
        <w:spacing w:after="0" w:line="276" w:lineRule="auto"/>
        <w:ind w:left="284"/>
        <w:jc w:val="both"/>
        <w:rPr>
          <w:bCs/>
        </w:rPr>
      </w:pPr>
    </w:p>
    <w:p w:rsidR="00014C00" w:rsidRPr="00010339" w:rsidRDefault="00014C00" w:rsidP="00AC541C">
      <w:pPr>
        <w:pStyle w:val="Akapitzlist"/>
        <w:spacing w:after="0" w:line="276" w:lineRule="auto"/>
        <w:ind w:left="0"/>
        <w:jc w:val="center"/>
        <w:rPr>
          <w:rStyle w:val="Pogrubienie"/>
        </w:rPr>
      </w:pPr>
    </w:p>
    <w:p w:rsidR="00DF0D59" w:rsidRPr="00010339" w:rsidRDefault="006125D6" w:rsidP="00AC541C">
      <w:pPr>
        <w:pStyle w:val="Akapitzlist"/>
        <w:spacing w:after="0" w:line="276" w:lineRule="auto"/>
        <w:ind w:left="0"/>
        <w:jc w:val="center"/>
        <w:rPr>
          <w:rStyle w:val="Pogrubienie"/>
        </w:rPr>
      </w:pPr>
      <w:r w:rsidRPr="00010339">
        <w:rPr>
          <w:rStyle w:val="Pogrubienie"/>
        </w:rPr>
        <w:t>§ 10</w:t>
      </w:r>
    </w:p>
    <w:p w:rsidR="001949AD" w:rsidRPr="00010339" w:rsidRDefault="001949AD" w:rsidP="005B2204">
      <w:pPr>
        <w:pStyle w:val="Akapitzlist"/>
        <w:numPr>
          <w:ilvl w:val="0"/>
          <w:numId w:val="20"/>
        </w:numPr>
        <w:spacing w:after="0" w:line="276" w:lineRule="auto"/>
        <w:ind w:left="284" w:hanging="284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Uczniowie mają prawo do:</w:t>
      </w:r>
    </w:p>
    <w:p w:rsidR="001949AD" w:rsidRPr="00010339" w:rsidRDefault="001949AD" w:rsidP="005B2204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dobrze zorganizowanego procesu</w:t>
      </w:r>
      <w:r w:rsidR="00BA7AAB" w:rsidRPr="00010339">
        <w:rPr>
          <w:rStyle w:val="Pogrubienie"/>
          <w:b w:val="0"/>
        </w:rPr>
        <w:t xml:space="preserve"> nauczania, wychowania i opieki;</w:t>
      </w:r>
    </w:p>
    <w:p w:rsidR="001949AD" w:rsidRPr="00010339" w:rsidRDefault="001949AD" w:rsidP="005B2204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podmiotowego i życzliw</w:t>
      </w:r>
      <w:r w:rsidR="00BA7AAB" w:rsidRPr="00010339">
        <w:rPr>
          <w:rStyle w:val="Pogrubienie"/>
          <w:b w:val="0"/>
        </w:rPr>
        <w:t>ego ich traktowania;</w:t>
      </w:r>
    </w:p>
    <w:p w:rsidR="001949AD" w:rsidRPr="00010339" w:rsidRDefault="001949AD" w:rsidP="005B2204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poznania programu nauczania, jego tr</w:t>
      </w:r>
      <w:r w:rsidR="000332A0" w:rsidRPr="00010339">
        <w:rPr>
          <w:rStyle w:val="Pogrubienie"/>
          <w:b w:val="0"/>
        </w:rPr>
        <w:t>eści, celów</w:t>
      </w:r>
      <w:r w:rsidR="00BA7AAB" w:rsidRPr="00010339">
        <w:rPr>
          <w:rStyle w:val="Pogrubienie"/>
          <w:b w:val="0"/>
        </w:rPr>
        <w:t xml:space="preserve"> i stawianych wymagań;</w:t>
      </w:r>
    </w:p>
    <w:p w:rsidR="001949AD" w:rsidRPr="00010339" w:rsidRDefault="001949AD" w:rsidP="005B2204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 xml:space="preserve">jawnej </w:t>
      </w:r>
      <w:r w:rsidR="00CA1B00" w:rsidRPr="00010339">
        <w:rPr>
          <w:rStyle w:val="Pogrubienie"/>
          <w:b w:val="0"/>
        </w:rPr>
        <w:t xml:space="preserve">i umotywowanej </w:t>
      </w:r>
      <w:r w:rsidRPr="00010339">
        <w:rPr>
          <w:rStyle w:val="Pogrubienie"/>
          <w:b w:val="0"/>
        </w:rPr>
        <w:t xml:space="preserve">oceny </w:t>
      </w:r>
      <w:r w:rsidR="00CA1B00" w:rsidRPr="00010339">
        <w:rPr>
          <w:rStyle w:val="Pogrubienie"/>
          <w:b w:val="0"/>
        </w:rPr>
        <w:t xml:space="preserve">postępów w nauce i </w:t>
      </w:r>
      <w:r w:rsidR="000332A0" w:rsidRPr="00010339">
        <w:rPr>
          <w:rStyle w:val="Pogrubienie"/>
          <w:b w:val="0"/>
        </w:rPr>
        <w:t xml:space="preserve">oceny </w:t>
      </w:r>
      <w:r w:rsidR="00CA1B00" w:rsidRPr="00010339">
        <w:rPr>
          <w:rStyle w:val="Pogrubienie"/>
          <w:b w:val="0"/>
        </w:rPr>
        <w:t xml:space="preserve">zachowania </w:t>
      </w:r>
      <w:r w:rsidRPr="00010339">
        <w:rPr>
          <w:rStyle w:val="Pogrubienie"/>
          <w:b w:val="0"/>
        </w:rPr>
        <w:t>oraz bieżącej</w:t>
      </w:r>
      <w:r w:rsidR="000332A0" w:rsidRPr="00010339">
        <w:rPr>
          <w:rStyle w:val="Pogrubienie"/>
          <w:b w:val="0"/>
        </w:rPr>
        <w:t xml:space="preserve"> o nich</w:t>
      </w:r>
      <w:r w:rsidRPr="00010339">
        <w:rPr>
          <w:rStyle w:val="Pogrubienie"/>
          <w:b w:val="0"/>
        </w:rPr>
        <w:t xml:space="preserve"> i</w:t>
      </w:r>
      <w:r w:rsidR="000332A0" w:rsidRPr="00010339">
        <w:rPr>
          <w:rStyle w:val="Pogrubienie"/>
          <w:b w:val="0"/>
        </w:rPr>
        <w:t>nformacji</w:t>
      </w:r>
      <w:r w:rsidR="00BA7AAB" w:rsidRPr="00010339">
        <w:rPr>
          <w:rStyle w:val="Pogrubienie"/>
          <w:b w:val="0"/>
        </w:rPr>
        <w:t>;</w:t>
      </w:r>
    </w:p>
    <w:p w:rsidR="001949AD" w:rsidRPr="00010339" w:rsidRDefault="00A11D35" w:rsidP="005B2204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stosowania przez prowadzących zajęcia zasad sprawdzania w</w:t>
      </w:r>
      <w:r w:rsidR="00D3117C" w:rsidRPr="00010339">
        <w:rPr>
          <w:rStyle w:val="Pogrubienie"/>
          <w:b w:val="0"/>
        </w:rPr>
        <w:t>iedzy i umiejętności zgodnych z </w:t>
      </w:r>
      <w:r w:rsidRPr="00010339">
        <w:rPr>
          <w:rStyle w:val="Pogrubienie"/>
          <w:b w:val="0"/>
        </w:rPr>
        <w:t>zapisami niniejszego Statutu;</w:t>
      </w:r>
    </w:p>
    <w:p w:rsidR="001949AD" w:rsidRPr="00010339" w:rsidRDefault="001949AD" w:rsidP="005B2204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 xml:space="preserve">otrzymania </w:t>
      </w:r>
      <w:r w:rsidR="00BA7AAB" w:rsidRPr="00010339">
        <w:rPr>
          <w:rStyle w:val="Pogrubienie"/>
          <w:b w:val="0"/>
        </w:rPr>
        <w:t>pomocy w przypadku trudności;</w:t>
      </w:r>
    </w:p>
    <w:p w:rsidR="001949AD" w:rsidRPr="00010339" w:rsidRDefault="001949AD" w:rsidP="005B2204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 xml:space="preserve">zachowania </w:t>
      </w:r>
      <w:r w:rsidR="00CF56AE" w:rsidRPr="00010339">
        <w:rPr>
          <w:rStyle w:val="Pogrubienie"/>
          <w:b w:val="0"/>
        </w:rPr>
        <w:t xml:space="preserve">w organizacji życia szkolnego </w:t>
      </w:r>
      <w:r w:rsidRPr="00010339">
        <w:rPr>
          <w:rStyle w:val="Pogrubienie"/>
          <w:b w:val="0"/>
        </w:rPr>
        <w:t>właściwych proporc</w:t>
      </w:r>
      <w:r w:rsidR="00D3117C" w:rsidRPr="00010339">
        <w:rPr>
          <w:rStyle w:val="Pogrubienie"/>
          <w:b w:val="0"/>
        </w:rPr>
        <w:t>ji między wysiłkiem szkolnym, a </w:t>
      </w:r>
      <w:r w:rsidRPr="00010339">
        <w:rPr>
          <w:rStyle w:val="Pogrubienie"/>
          <w:b w:val="0"/>
        </w:rPr>
        <w:t>możliwością rozwijania i zasp</w:t>
      </w:r>
      <w:r w:rsidR="00BA7AAB" w:rsidRPr="00010339">
        <w:rPr>
          <w:rStyle w:val="Pogrubienie"/>
          <w:b w:val="0"/>
        </w:rPr>
        <w:t>okajania własnych zainteresowań;</w:t>
      </w:r>
    </w:p>
    <w:p w:rsidR="001949AD" w:rsidRPr="00010339" w:rsidRDefault="001949AD" w:rsidP="005B2204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wpływania na życie szkoły przez działalność w samorządzie uczniowskim i orga</w:t>
      </w:r>
      <w:r w:rsidR="00BA7AAB" w:rsidRPr="00010339">
        <w:rPr>
          <w:rStyle w:val="Pogrubienie"/>
          <w:b w:val="0"/>
        </w:rPr>
        <w:t>nizacjac</w:t>
      </w:r>
      <w:r w:rsidR="001F5769" w:rsidRPr="00010339">
        <w:rPr>
          <w:rStyle w:val="Pogrubienie"/>
          <w:b w:val="0"/>
        </w:rPr>
        <w:t>h działających w </w:t>
      </w:r>
      <w:r w:rsidR="00BA7AAB" w:rsidRPr="00010339">
        <w:rPr>
          <w:rStyle w:val="Pogrubienie"/>
          <w:b w:val="0"/>
        </w:rPr>
        <w:t>szkole;</w:t>
      </w:r>
    </w:p>
    <w:p w:rsidR="001949AD" w:rsidRPr="00010339" w:rsidRDefault="001949AD" w:rsidP="005B2204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wybierania władz samorządu uczni</w:t>
      </w:r>
      <w:r w:rsidR="00BA7AAB" w:rsidRPr="00010339">
        <w:rPr>
          <w:rStyle w:val="Pogrubienie"/>
          <w:b w:val="0"/>
        </w:rPr>
        <w:t>owskiego i kandydowania do nich;</w:t>
      </w:r>
    </w:p>
    <w:p w:rsidR="001949AD" w:rsidRPr="00010339" w:rsidRDefault="001949AD" w:rsidP="005B2204">
      <w:pPr>
        <w:pStyle w:val="Akapitzlist"/>
        <w:numPr>
          <w:ilvl w:val="0"/>
          <w:numId w:val="21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zrzeszania się w orga</w:t>
      </w:r>
      <w:r w:rsidR="00BA7AAB" w:rsidRPr="00010339">
        <w:rPr>
          <w:rStyle w:val="Pogrubienie"/>
          <w:b w:val="0"/>
        </w:rPr>
        <w:t>nizacjach działających w szkole;</w:t>
      </w:r>
    </w:p>
    <w:p w:rsidR="001949AD" w:rsidRPr="00010339" w:rsidRDefault="00CF56AE" w:rsidP="005B2204">
      <w:pPr>
        <w:pStyle w:val="Akapitzlist"/>
        <w:numPr>
          <w:ilvl w:val="0"/>
          <w:numId w:val="21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proponowania rodzaju</w:t>
      </w:r>
      <w:r w:rsidR="001949AD" w:rsidRPr="00010339">
        <w:rPr>
          <w:rStyle w:val="Pogrubienie"/>
          <w:b w:val="0"/>
        </w:rPr>
        <w:t xml:space="preserve"> zajęć pozalekcyjnych, umożliwiających rozwó</w:t>
      </w:r>
      <w:r w:rsidR="00BA7AAB" w:rsidRPr="00010339">
        <w:rPr>
          <w:rStyle w:val="Pogrubienie"/>
          <w:b w:val="0"/>
        </w:rPr>
        <w:t>j ich zainteresowań i zdolności;</w:t>
      </w:r>
    </w:p>
    <w:p w:rsidR="001949AD" w:rsidRPr="00010339" w:rsidRDefault="001949AD" w:rsidP="005B2204">
      <w:pPr>
        <w:pStyle w:val="Akapitzlist"/>
        <w:numPr>
          <w:ilvl w:val="0"/>
          <w:numId w:val="21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organizowania, w porozumieniu z dyrektorem</w:t>
      </w:r>
      <w:r w:rsidR="00CF56AE" w:rsidRPr="00010339">
        <w:rPr>
          <w:rStyle w:val="Pogrubienie"/>
          <w:b w:val="0"/>
        </w:rPr>
        <w:t xml:space="preserve"> szkoły</w:t>
      </w:r>
      <w:r w:rsidRPr="00010339">
        <w:rPr>
          <w:rStyle w:val="Pogrubienie"/>
          <w:b w:val="0"/>
        </w:rPr>
        <w:t xml:space="preserve">, działalności kulturalnej, </w:t>
      </w:r>
      <w:r w:rsidR="00CF56AE" w:rsidRPr="00010339">
        <w:rPr>
          <w:rStyle w:val="Pogrubienie"/>
          <w:b w:val="0"/>
        </w:rPr>
        <w:t xml:space="preserve">oświatowej, </w:t>
      </w:r>
      <w:r w:rsidR="001F5769" w:rsidRPr="00010339">
        <w:rPr>
          <w:rStyle w:val="Pogrubienie"/>
          <w:b w:val="0"/>
        </w:rPr>
        <w:t>sportowej i </w:t>
      </w:r>
      <w:r w:rsidRPr="00010339">
        <w:rPr>
          <w:rStyle w:val="Pogrubienie"/>
          <w:b w:val="0"/>
        </w:rPr>
        <w:t>rozrywkowej zgodnie z własnymi potrzebami i możli</w:t>
      </w:r>
      <w:r w:rsidR="00BA7AAB" w:rsidRPr="00010339">
        <w:rPr>
          <w:rStyle w:val="Pogrubienie"/>
          <w:b w:val="0"/>
        </w:rPr>
        <w:t>wościami organizacyjnymi szkoły;</w:t>
      </w:r>
    </w:p>
    <w:p w:rsidR="001949AD" w:rsidRPr="00010339" w:rsidRDefault="001949AD" w:rsidP="005B2204">
      <w:pPr>
        <w:pStyle w:val="Akapitzlist"/>
        <w:numPr>
          <w:ilvl w:val="0"/>
          <w:numId w:val="21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korzystania ze świadczeń soc</w:t>
      </w:r>
      <w:r w:rsidR="00BA7AAB" w:rsidRPr="00010339">
        <w:rPr>
          <w:rStyle w:val="Pogrubienie"/>
          <w:b w:val="0"/>
        </w:rPr>
        <w:t>jalnych jakimi dysponuje szkoła</w:t>
      </w:r>
      <w:r w:rsidR="00CF56AE" w:rsidRPr="00010339">
        <w:rPr>
          <w:rStyle w:val="Pogrubienie"/>
          <w:b w:val="0"/>
        </w:rPr>
        <w:t>, według przyjętych zasad</w:t>
      </w:r>
      <w:r w:rsidR="00BA7AAB" w:rsidRPr="00010339">
        <w:rPr>
          <w:rStyle w:val="Pogrubienie"/>
          <w:b w:val="0"/>
        </w:rPr>
        <w:t>;</w:t>
      </w:r>
    </w:p>
    <w:p w:rsidR="001949AD" w:rsidRPr="00010339" w:rsidRDefault="00BA7AAB" w:rsidP="005B2204">
      <w:pPr>
        <w:pStyle w:val="Akapitzlist"/>
        <w:numPr>
          <w:ilvl w:val="0"/>
          <w:numId w:val="21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opieki duszpasterskiej;</w:t>
      </w:r>
    </w:p>
    <w:p w:rsidR="001949AD" w:rsidRPr="00010339" w:rsidRDefault="00BA7AAB" w:rsidP="005B2204">
      <w:pPr>
        <w:pStyle w:val="Akapitzlist"/>
        <w:numPr>
          <w:ilvl w:val="0"/>
          <w:numId w:val="21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opieki medycznej</w:t>
      </w:r>
      <w:r w:rsidR="00CF56AE" w:rsidRPr="00010339">
        <w:rPr>
          <w:rStyle w:val="Pogrubienie"/>
          <w:b w:val="0"/>
        </w:rPr>
        <w:t xml:space="preserve"> w zakresie przewidzianym dla szkół</w:t>
      </w:r>
      <w:r w:rsidRPr="00010339">
        <w:rPr>
          <w:rStyle w:val="Pogrubienie"/>
          <w:b w:val="0"/>
        </w:rPr>
        <w:t>;</w:t>
      </w:r>
    </w:p>
    <w:p w:rsidR="000922B0" w:rsidRPr="00010339" w:rsidRDefault="001949AD" w:rsidP="005B2204">
      <w:pPr>
        <w:pStyle w:val="Akapitzlist"/>
        <w:numPr>
          <w:ilvl w:val="0"/>
          <w:numId w:val="21"/>
        </w:numPr>
        <w:spacing w:after="0" w:line="276" w:lineRule="auto"/>
        <w:ind w:left="709" w:hanging="425"/>
        <w:jc w:val="both"/>
        <w:rPr>
          <w:rStyle w:val="Pogrubienie"/>
          <w:b w:val="0"/>
        </w:rPr>
      </w:pPr>
      <w:r w:rsidRPr="00010339">
        <w:rPr>
          <w:rStyle w:val="Pogrubienie"/>
          <w:b w:val="0"/>
        </w:rPr>
        <w:t>korzystania z zasad zapisanych w Konwencji o prawach dziecka</w:t>
      </w:r>
      <w:r w:rsidR="00CF56AE" w:rsidRPr="00010339">
        <w:rPr>
          <w:rStyle w:val="Pogrubienie"/>
          <w:b w:val="0"/>
        </w:rPr>
        <w:t>,</w:t>
      </w:r>
      <w:r w:rsidRPr="00010339">
        <w:rPr>
          <w:rStyle w:val="Pogrubienie"/>
          <w:b w:val="0"/>
        </w:rPr>
        <w:t xml:space="preserve"> z uwzględnieniem przepisów prawa polskiego dotyczących szkół prowadzonych przez podmioty nie będące jedno</w:t>
      </w:r>
      <w:r w:rsidR="00CF56AE" w:rsidRPr="00010339">
        <w:rPr>
          <w:rStyle w:val="Pogrubienie"/>
          <w:b w:val="0"/>
        </w:rPr>
        <w:t>stkami samor</w:t>
      </w:r>
      <w:r w:rsidR="001F5769" w:rsidRPr="00010339">
        <w:rPr>
          <w:rStyle w:val="Pogrubienie"/>
          <w:b w:val="0"/>
        </w:rPr>
        <w:t xml:space="preserve">ządu </w:t>
      </w:r>
      <w:r w:rsidR="000332A0" w:rsidRPr="00010339">
        <w:rPr>
          <w:rStyle w:val="Pogrubienie"/>
          <w:b w:val="0"/>
        </w:rPr>
        <w:t>terytorialnego.</w:t>
      </w:r>
    </w:p>
    <w:p w:rsidR="00C07A0E" w:rsidRPr="00010339" w:rsidRDefault="00C07A0E" w:rsidP="005B2204">
      <w:pPr>
        <w:pStyle w:val="Akapitzlist"/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 przypadku naruszenia </w:t>
      </w:r>
      <w:r w:rsidR="00905142" w:rsidRPr="00010339">
        <w:rPr>
          <w:rFonts w:eastAsia="Times New Roman"/>
          <w:lang w:eastAsia="ar-SA"/>
        </w:rPr>
        <w:t>praw ucznia</w:t>
      </w:r>
      <w:r w:rsidR="00971E07" w:rsidRPr="00010339">
        <w:rPr>
          <w:rFonts w:eastAsia="Times New Roman"/>
          <w:lang w:eastAsia="ar-SA"/>
        </w:rPr>
        <w:t>,</w:t>
      </w:r>
      <w:r w:rsidRPr="00010339">
        <w:rPr>
          <w:rFonts w:eastAsia="Times New Roman"/>
          <w:lang w:eastAsia="ar-SA"/>
        </w:rPr>
        <w:t xml:space="preserve"> rodzice (prawni opiekunowie) ucznia</w:t>
      </w:r>
      <w:r w:rsidR="00971E07" w:rsidRPr="00010339">
        <w:rPr>
          <w:rFonts w:eastAsia="Times New Roman"/>
          <w:lang w:eastAsia="ar-SA"/>
        </w:rPr>
        <w:t xml:space="preserve"> </w:t>
      </w:r>
      <w:r w:rsidRPr="00010339">
        <w:rPr>
          <w:rFonts w:eastAsia="Times New Roman"/>
          <w:lang w:eastAsia="ar-SA"/>
        </w:rPr>
        <w:t xml:space="preserve">mogą złożyć </w:t>
      </w:r>
      <w:r w:rsidR="003E0895" w:rsidRPr="00010339">
        <w:rPr>
          <w:rFonts w:eastAsia="Times New Roman"/>
          <w:lang w:eastAsia="ar-SA"/>
        </w:rPr>
        <w:t>skargę</w:t>
      </w:r>
      <w:r w:rsidRPr="00010339">
        <w:rPr>
          <w:rFonts w:eastAsia="Times New Roman"/>
          <w:lang w:eastAsia="ar-SA"/>
        </w:rPr>
        <w:t xml:space="preserve">: </w:t>
      </w:r>
    </w:p>
    <w:p w:rsidR="00C07A0E" w:rsidRPr="00010339" w:rsidRDefault="00C07A0E" w:rsidP="005B2204">
      <w:pPr>
        <w:pStyle w:val="Akapitzlist"/>
        <w:numPr>
          <w:ilvl w:val="0"/>
          <w:numId w:val="29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do dyrektora szk</w:t>
      </w:r>
      <w:r w:rsidR="00971E07" w:rsidRPr="00010339">
        <w:rPr>
          <w:rFonts w:eastAsia="Times New Roman"/>
          <w:lang w:eastAsia="ar-SA"/>
        </w:rPr>
        <w:t>oły, jeżeli zawinił nauczyciel;</w:t>
      </w:r>
    </w:p>
    <w:p w:rsidR="00C07A0E" w:rsidRPr="00010339" w:rsidRDefault="00C07A0E" w:rsidP="005B2204">
      <w:pPr>
        <w:pStyle w:val="Akapitzlist"/>
        <w:numPr>
          <w:ilvl w:val="0"/>
          <w:numId w:val="29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do organu prowadzącego, jeżeli zawinił dyrektor.</w:t>
      </w:r>
    </w:p>
    <w:p w:rsidR="00971E07" w:rsidRPr="00010339" w:rsidRDefault="003E0895" w:rsidP="005B2204">
      <w:pPr>
        <w:pStyle w:val="Akapitzlist"/>
        <w:numPr>
          <w:ilvl w:val="0"/>
          <w:numId w:val="20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Skarga</w:t>
      </w:r>
      <w:r w:rsidR="00971E07" w:rsidRPr="00010339">
        <w:rPr>
          <w:rFonts w:eastAsia="Times New Roman"/>
          <w:lang w:eastAsia="ar-SA"/>
        </w:rPr>
        <w:t xml:space="preserve"> </w:t>
      </w:r>
      <w:r w:rsidRPr="00010339">
        <w:rPr>
          <w:rFonts w:eastAsia="Times New Roman"/>
          <w:lang w:eastAsia="ar-SA"/>
        </w:rPr>
        <w:t>może być złożona</w:t>
      </w:r>
      <w:r w:rsidR="00971E07" w:rsidRPr="00010339">
        <w:rPr>
          <w:rFonts w:eastAsia="Times New Roman"/>
          <w:lang w:eastAsia="ar-SA"/>
        </w:rPr>
        <w:t xml:space="preserve"> w ciągu siedmiu dni od zdarzenia</w:t>
      </w:r>
      <w:r w:rsidR="00C13F9B" w:rsidRPr="00010339">
        <w:rPr>
          <w:rFonts w:eastAsia="Times New Roman"/>
          <w:lang w:eastAsia="ar-SA"/>
        </w:rPr>
        <w:t>.</w:t>
      </w:r>
    </w:p>
    <w:p w:rsidR="00C13F9B" w:rsidRPr="00010339" w:rsidRDefault="00C13F9B" w:rsidP="00AC541C">
      <w:pPr>
        <w:suppressAutoHyphens/>
        <w:spacing w:after="0" w:line="276" w:lineRule="auto"/>
        <w:ind w:left="709" w:hanging="425"/>
        <w:jc w:val="center"/>
        <w:rPr>
          <w:rFonts w:eastAsia="Times New Roman"/>
          <w:lang w:eastAsia="ar-SA"/>
        </w:rPr>
      </w:pPr>
    </w:p>
    <w:p w:rsidR="00C13F9B" w:rsidRPr="00010339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11</w:t>
      </w:r>
    </w:p>
    <w:p w:rsidR="00C07A0E" w:rsidRPr="00010339" w:rsidRDefault="00C07A0E" w:rsidP="005B2204">
      <w:pPr>
        <w:pStyle w:val="Akapitzlist"/>
        <w:numPr>
          <w:ilvl w:val="0"/>
          <w:numId w:val="30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Obowiązkiem ucznia jest:</w:t>
      </w:r>
    </w:p>
    <w:p w:rsidR="00C07A0E" w:rsidRPr="00010339" w:rsidRDefault="00C07A0E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troska o</w:t>
      </w:r>
      <w:r w:rsidR="00612F41" w:rsidRPr="00010339">
        <w:rPr>
          <w:rFonts w:eastAsia="Times New Roman"/>
          <w:lang w:eastAsia="ar-SA"/>
        </w:rPr>
        <w:t xml:space="preserve"> własne życie i zdrowie oraz wystrzeganie się nałogów, stosowania używek i </w:t>
      </w:r>
      <w:r w:rsidR="00F13E08" w:rsidRPr="00010339">
        <w:rPr>
          <w:rFonts w:eastAsia="Times New Roman"/>
          <w:lang w:eastAsia="ar-SA"/>
        </w:rPr>
        <w:t xml:space="preserve">postępowania </w:t>
      </w:r>
      <w:r w:rsidR="008F6B26" w:rsidRPr="00010339">
        <w:rPr>
          <w:rFonts w:eastAsia="Times New Roman"/>
          <w:lang w:eastAsia="ar-SA"/>
        </w:rPr>
        <w:t>niebezpiecznego dla zdrowia</w:t>
      </w:r>
      <w:r w:rsidR="00612F41" w:rsidRPr="00010339">
        <w:rPr>
          <w:rFonts w:eastAsia="Times New Roman"/>
          <w:lang w:eastAsia="ar-SA"/>
        </w:rPr>
        <w:t xml:space="preserve">;  </w:t>
      </w:r>
    </w:p>
    <w:p w:rsidR="00BF7500" w:rsidRPr="00010339" w:rsidRDefault="00F2436C" w:rsidP="005B2204">
      <w:pPr>
        <w:pStyle w:val="Akapitzlist"/>
        <w:numPr>
          <w:ilvl w:val="0"/>
          <w:numId w:val="31"/>
        </w:numPr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niepropagowanie</w:t>
      </w:r>
      <w:r w:rsidR="00612F41" w:rsidRPr="00010339">
        <w:rPr>
          <w:rFonts w:eastAsia="Times New Roman"/>
          <w:lang w:eastAsia="ar-SA"/>
        </w:rPr>
        <w:t xml:space="preserve"> </w:t>
      </w:r>
      <w:proofErr w:type="spellStart"/>
      <w:r w:rsidR="00612F41" w:rsidRPr="00010339">
        <w:rPr>
          <w:rFonts w:eastAsia="Times New Roman"/>
          <w:lang w:eastAsia="ar-SA"/>
        </w:rPr>
        <w:t>zachowań</w:t>
      </w:r>
      <w:proofErr w:type="spellEnd"/>
      <w:r w:rsidR="008F6B26" w:rsidRPr="00010339">
        <w:rPr>
          <w:rFonts w:eastAsia="Times New Roman"/>
          <w:lang w:eastAsia="ar-SA"/>
        </w:rPr>
        <w:t xml:space="preserve"> zagrażających zdrowiu i życiu oraz</w:t>
      </w:r>
      <w:r w:rsidR="00612F41" w:rsidRPr="00010339">
        <w:rPr>
          <w:rFonts w:eastAsia="Times New Roman"/>
          <w:lang w:eastAsia="ar-SA"/>
        </w:rPr>
        <w:t xml:space="preserve"> </w:t>
      </w:r>
      <w:r w:rsidRPr="00010339">
        <w:rPr>
          <w:rFonts w:eastAsia="Times New Roman"/>
          <w:lang w:eastAsia="ar-SA"/>
        </w:rPr>
        <w:t xml:space="preserve">unikanie </w:t>
      </w:r>
      <w:r w:rsidR="00612F41" w:rsidRPr="00010339">
        <w:rPr>
          <w:rFonts w:eastAsia="Times New Roman"/>
          <w:lang w:eastAsia="ar-SA"/>
        </w:rPr>
        <w:t>umożliwiania</w:t>
      </w:r>
      <w:r w:rsidR="00652024" w:rsidRPr="00010339">
        <w:rPr>
          <w:rFonts w:eastAsia="Times New Roman"/>
          <w:lang w:eastAsia="ar-SA"/>
        </w:rPr>
        <w:t xml:space="preserve"> dostępu</w:t>
      </w:r>
      <w:r w:rsidR="00090A0D" w:rsidRPr="00010339">
        <w:rPr>
          <w:rFonts w:eastAsia="Times New Roman"/>
          <w:lang w:eastAsia="ar-SA"/>
        </w:rPr>
        <w:t xml:space="preserve"> </w:t>
      </w:r>
      <w:r w:rsidR="001F5769" w:rsidRPr="00010339">
        <w:rPr>
          <w:rFonts w:eastAsia="Times New Roman"/>
          <w:lang w:eastAsia="ar-SA"/>
        </w:rPr>
        <w:t>do </w:t>
      </w:r>
      <w:r w:rsidR="00912055" w:rsidRPr="00010339">
        <w:rPr>
          <w:rFonts w:eastAsia="Times New Roman"/>
          <w:lang w:eastAsia="ar-SA"/>
        </w:rPr>
        <w:t xml:space="preserve">niebezpiecznych </w:t>
      </w:r>
      <w:r w:rsidR="00090A0D" w:rsidRPr="00010339">
        <w:rPr>
          <w:rFonts w:eastAsia="Times New Roman"/>
          <w:lang w:eastAsia="ar-SA"/>
        </w:rPr>
        <w:t>ś</w:t>
      </w:r>
      <w:r w:rsidR="00652024" w:rsidRPr="00010339">
        <w:rPr>
          <w:rFonts w:eastAsia="Times New Roman"/>
          <w:lang w:eastAsia="ar-SA"/>
        </w:rPr>
        <w:t>rodków</w:t>
      </w:r>
      <w:r w:rsidR="00F13E08" w:rsidRPr="00010339">
        <w:t xml:space="preserve"> </w:t>
      </w:r>
      <w:r w:rsidR="00F13E08" w:rsidRPr="00010339">
        <w:rPr>
          <w:rFonts w:eastAsia="Times New Roman"/>
          <w:lang w:eastAsia="ar-SA"/>
        </w:rPr>
        <w:t>innym osobom</w:t>
      </w:r>
      <w:r w:rsidR="00612F41" w:rsidRPr="00010339">
        <w:rPr>
          <w:rFonts w:eastAsia="Times New Roman"/>
          <w:lang w:eastAsia="ar-SA"/>
        </w:rPr>
        <w:t>;</w:t>
      </w:r>
      <w:r w:rsidRPr="00010339">
        <w:rPr>
          <w:rFonts w:eastAsia="Times New Roman"/>
          <w:lang w:eastAsia="ar-SA"/>
        </w:rPr>
        <w:t xml:space="preserve"> </w:t>
      </w:r>
    </w:p>
    <w:p w:rsidR="00C07A0E" w:rsidRPr="00010339" w:rsidRDefault="00912055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szanowanie każdej osoby, w tym członków rodziny i wspólnoty szkolnej</w:t>
      </w:r>
      <w:r w:rsidR="00C13F9B" w:rsidRPr="00010339">
        <w:rPr>
          <w:rFonts w:eastAsia="Times New Roman"/>
          <w:lang w:eastAsia="ar-SA"/>
        </w:rPr>
        <w:t>;</w:t>
      </w:r>
    </w:p>
    <w:p w:rsidR="00BF7500" w:rsidRPr="00010339" w:rsidRDefault="00C07A0E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właściwe i taktowne zachowanie w stosunku do nauczycieli </w:t>
      </w:r>
      <w:r w:rsidR="00C13F9B" w:rsidRPr="00010339">
        <w:rPr>
          <w:rFonts w:eastAsia="Times New Roman"/>
          <w:lang w:eastAsia="ar-SA"/>
        </w:rPr>
        <w:t xml:space="preserve">i </w:t>
      </w:r>
      <w:r w:rsidR="001239D4" w:rsidRPr="00010339">
        <w:rPr>
          <w:rFonts w:eastAsia="Times New Roman"/>
          <w:lang w:eastAsia="ar-SA"/>
        </w:rPr>
        <w:t>innych</w:t>
      </w:r>
      <w:r w:rsidR="00C13F9B" w:rsidRPr="00010339">
        <w:rPr>
          <w:rFonts w:eastAsia="Times New Roman"/>
          <w:lang w:eastAsia="ar-SA"/>
        </w:rPr>
        <w:t xml:space="preserve"> pracowników szkoły;</w:t>
      </w:r>
    </w:p>
    <w:p w:rsidR="00C07A0E" w:rsidRPr="00010339" w:rsidRDefault="00C13F9B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godne reprezentowanie szkoły;</w:t>
      </w:r>
    </w:p>
    <w:p w:rsidR="00E7417D" w:rsidRPr="00010339" w:rsidRDefault="00E7417D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szanowanie katolickiego charakteru i wartości propagowanych w szkole, którą wybrali;</w:t>
      </w:r>
    </w:p>
    <w:p w:rsidR="00BF7500" w:rsidRPr="00010339" w:rsidRDefault="00C07A0E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właściwa postawa wobec </w:t>
      </w:r>
      <w:r w:rsidR="00E7417D" w:rsidRPr="00010339">
        <w:rPr>
          <w:rFonts w:eastAsia="Times New Roman"/>
          <w:lang w:eastAsia="ar-SA"/>
        </w:rPr>
        <w:t>tych wartości oraz</w:t>
      </w:r>
      <w:r w:rsidR="00BF7500" w:rsidRPr="00010339">
        <w:rPr>
          <w:rFonts w:eastAsia="Times New Roman"/>
          <w:lang w:eastAsia="ar-SA"/>
        </w:rPr>
        <w:t xml:space="preserve"> </w:t>
      </w:r>
      <w:r w:rsidR="00E7417D" w:rsidRPr="00010339">
        <w:rPr>
          <w:rFonts w:eastAsia="Times New Roman"/>
          <w:lang w:eastAsia="ar-SA"/>
        </w:rPr>
        <w:t xml:space="preserve">symboli i tradycji, a także </w:t>
      </w:r>
      <w:r w:rsidR="00C13F9B" w:rsidRPr="00010339">
        <w:rPr>
          <w:rFonts w:eastAsia="Times New Roman"/>
          <w:lang w:eastAsia="ar-SA"/>
        </w:rPr>
        <w:t>pogłębianie ich zrozumienia;</w:t>
      </w:r>
    </w:p>
    <w:p w:rsidR="00612F41" w:rsidRPr="00010339" w:rsidRDefault="001239D4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troska o własny</w:t>
      </w:r>
      <w:r w:rsidR="00612F41" w:rsidRPr="00010339">
        <w:rPr>
          <w:rFonts w:eastAsia="Times New Roman"/>
          <w:lang w:eastAsia="ar-SA"/>
        </w:rPr>
        <w:t xml:space="preserve"> integralny rozwój;</w:t>
      </w:r>
    </w:p>
    <w:p w:rsidR="00C07A0E" w:rsidRPr="00010339" w:rsidRDefault="00C07A0E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regularne uczęszczanie na lekcje</w:t>
      </w:r>
      <w:r w:rsidR="00912055" w:rsidRPr="00010339">
        <w:rPr>
          <w:rFonts w:eastAsia="Times New Roman"/>
          <w:lang w:eastAsia="ar-SA"/>
        </w:rPr>
        <w:t xml:space="preserve">, a także inne obowiązkowe i </w:t>
      </w:r>
      <w:r w:rsidR="00C13F9B" w:rsidRPr="00010339">
        <w:rPr>
          <w:rFonts w:eastAsia="Times New Roman"/>
          <w:lang w:eastAsia="ar-SA"/>
        </w:rPr>
        <w:t>wyb</w:t>
      </w:r>
      <w:r w:rsidR="00912055" w:rsidRPr="00010339">
        <w:rPr>
          <w:rFonts w:eastAsia="Times New Roman"/>
          <w:lang w:eastAsia="ar-SA"/>
        </w:rPr>
        <w:t>ierane zajęcia</w:t>
      </w:r>
      <w:r w:rsidR="00C13F9B" w:rsidRPr="00010339">
        <w:rPr>
          <w:rFonts w:eastAsia="Times New Roman"/>
          <w:lang w:eastAsia="ar-SA"/>
        </w:rPr>
        <w:t>;</w:t>
      </w:r>
    </w:p>
    <w:p w:rsidR="00C07A0E" w:rsidRPr="00010339" w:rsidRDefault="00C07A0E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właściwe wykorzystanie czasu </w:t>
      </w:r>
      <w:r w:rsidR="001533E8" w:rsidRPr="00010339">
        <w:rPr>
          <w:rFonts w:eastAsia="Times New Roman"/>
          <w:lang w:eastAsia="ar-SA"/>
        </w:rPr>
        <w:t>przeznaczonego na naukę</w:t>
      </w:r>
      <w:r w:rsidR="00912055" w:rsidRPr="00010339">
        <w:rPr>
          <w:rFonts w:eastAsia="Times New Roman"/>
          <w:lang w:eastAsia="ar-SA"/>
        </w:rPr>
        <w:t>,</w:t>
      </w:r>
      <w:r w:rsidR="001533E8" w:rsidRPr="00010339">
        <w:rPr>
          <w:rFonts w:eastAsia="Times New Roman"/>
          <w:lang w:eastAsia="ar-SA"/>
        </w:rPr>
        <w:t xml:space="preserve"> poprzez </w:t>
      </w:r>
      <w:r w:rsidRPr="00010339">
        <w:rPr>
          <w:rFonts w:eastAsia="Times New Roman"/>
          <w:lang w:eastAsia="ar-SA"/>
        </w:rPr>
        <w:t>systematyczne przygo</w:t>
      </w:r>
      <w:r w:rsidR="001F5769" w:rsidRPr="00010339">
        <w:rPr>
          <w:rFonts w:eastAsia="Times New Roman"/>
          <w:lang w:eastAsia="ar-SA"/>
        </w:rPr>
        <w:t>towywanie się do </w:t>
      </w:r>
      <w:r w:rsidR="009517EF" w:rsidRPr="00010339">
        <w:rPr>
          <w:rFonts w:eastAsia="Times New Roman"/>
          <w:lang w:eastAsia="ar-SA"/>
        </w:rPr>
        <w:t>lekcji</w:t>
      </w:r>
      <w:r w:rsidRPr="00010339">
        <w:rPr>
          <w:rFonts w:eastAsia="Times New Roman"/>
          <w:lang w:eastAsia="ar-SA"/>
        </w:rPr>
        <w:t>,</w:t>
      </w:r>
      <w:r w:rsidR="001533E8" w:rsidRPr="00010339">
        <w:rPr>
          <w:rFonts w:eastAsia="Times New Roman"/>
          <w:lang w:eastAsia="ar-SA"/>
        </w:rPr>
        <w:t xml:space="preserve"> </w:t>
      </w:r>
      <w:r w:rsidRPr="00010339">
        <w:rPr>
          <w:rFonts w:eastAsia="Times New Roman"/>
          <w:lang w:eastAsia="ar-SA"/>
        </w:rPr>
        <w:t>punktualne przychodzenie na zajęcia,</w:t>
      </w:r>
      <w:r w:rsidR="001533E8" w:rsidRPr="00010339">
        <w:rPr>
          <w:rFonts w:eastAsia="Times New Roman"/>
          <w:lang w:eastAsia="ar-SA"/>
        </w:rPr>
        <w:t xml:space="preserve"> </w:t>
      </w:r>
      <w:r w:rsidRPr="00010339">
        <w:rPr>
          <w:rFonts w:eastAsia="Times New Roman"/>
          <w:lang w:eastAsia="ar-SA"/>
        </w:rPr>
        <w:t>uzupełnianie braków w wiadomościach</w:t>
      </w:r>
      <w:r w:rsidR="001239D4" w:rsidRPr="00010339">
        <w:rPr>
          <w:rFonts w:eastAsia="Times New Roman"/>
          <w:lang w:eastAsia="ar-SA"/>
        </w:rPr>
        <w:t xml:space="preserve"> </w:t>
      </w:r>
      <w:r w:rsidR="00CD733E" w:rsidRPr="00010339">
        <w:rPr>
          <w:rFonts w:eastAsia="Times New Roman"/>
          <w:lang w:eastAsia="ar-SA"/>
        </w:rPr>
        <w:t>spowodowanych nieobecnością w </w:t>
      </w:r>
      <w:r w:rsidRPr="00010339">
        <w:rPr>
          <w:rFonts w:eastAsia="Times New Roman"/>
          <w:lang w:eastAsia="ar-SA"/>
        </w:rPr>
        <w:t>sz</w:t>
      </w:r>
      <w:r w:rsidR="001533E8" w:rsidRPr="00010339">
        <w:rPr>
          <w:rFonts w:eastAsia="Times New Roman"/>
          <w:lang w:eastAsia="ar-SA"/>
        </w:rPr>
        <w:t>kole;</w:t>
      </w:r>
    </w:p>
    <w:p w:rsidR="00C07A0E" w:rsidRPr="00010339" w:rsidRDefault="00912055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sumienna praca podczas zajęć</w:t>
      </w:r>
      <w:r w:rsidR="001533E8" w:rsidRPr="00010339">
        <w:rPr>
          <w:rFonts w:eastAsia="Times New Roman"/>
          <w:lang w:eastAsia="ar-SA"/>
        </w:rPr>
        <w:t>;</w:t>
      </w:r>
    </w:p>
    <w:p w:rsidR="00C07A0E" w:rsidRDefault="00C07A0E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usprawiedliwienie każdej nieobecności</w:t>
      </w:r>
      <w:r w:rsidR="009517EF" w:rsidRPr="00010339">
        <w:rPr>
          <w:rFonts w:eastAsia="Times New Roman"/>
          <w:lang w:eastAsia="ar-SA"/>
        </w:rPr>
        <w:t xml:space="preserve"> podczas zajęć</w:t>
      </w:r>
      <w:r w:rsidR="0031064E" w:rsidRPr="00010339">
        <w:rPr>
          <w:rFonts w:eastAsia="Times New Roman"/>
          <w:lang w:eastAsia="ar-SA"/>
        </w:rPr>
        <w:t>, w sposób</w:t>
      </w:r>
      <w:r w:rsidR="00D3117C" w:rsidRPr="00010339">
        <w:rPr>
          <w:rFonts w:eastAsia="Times New Roman"/>
          <w:lang w:eastAsia="ar-SA"/>
        </w:rPr>
        <w:t xml:space="preserve"> zgodny z zasadami przyjętymi w </w:t>
      </w:r>
      <w:r w:rsidR="0031064E" w:rsidRPr="00010339">
        <w:rPr>
          <w:rFonts w:eastAsia="Times New Roman"/>
          <w:lang w:eastAsia="ar-SA"/>
        </w:rPr>
        <w:t>szkole;</w:t>
      </w:r>
    </w:p>
    <w:p w:rsidR="005E7245" w:rsidRDefault="005E7245" w:rsidP="005E7245">
      <w:pPr>
        <w:pStyle w:val="Akapitzlist"/>
        <w:suppressAutoHyphens/>
        <w:spacing w:after="0" w:line="276" w:lineRule="auto"/>
        <w:ind w:left="709"/>
        <w:jc w:val="both"/>
        <w:rPr>
          <w:rFonts w:eastAsia="Times New Roman"/>
          <w:lang w:eastAsia="ar-SA"/>
        </w:rPr>
      </w:pPr>
    </w:p>
    <w:p w:rsidR="005E7245" w:rsidRDefault="005E7245" w:rsidP="005E7245">
      <w:pPr>
        <w:pStyle w:val="Akapitzlist"/>
        <w:suppressAutoHyphens/>
        <w:spacing w:after="0" w:line="276" w:lineRule="auto"/>
        <w:ind w:left="709"/>
        <w:jc w:val="both"/>
        <w:rPr>
          <w:rFonts w:eastAsia="Times New Roman"/>
          <w:lang w:eastAsia="ar-SA"/>
        </w:rPr>
      </w:pPr>
    </w:p>
    <w:p w:rsidR="005E7245" w:rsidRPr="00010339" w:rsidRDefault="005E7245" w:rsidP="005E7245">
      <w:pPr>
        <w:pStyle w:val="Akapitzlist"/>
        <w:suppressAutoHyphens/>
        <w:spacing w:after="0" w:line="276" w:lineRule="auto"/>
        <w:ind w:left="709"/>
        <w:jc w:val="both"/>
        <w:rPr>
          <w:rFonts w:eastAsia="Times New Roman"/>
          <w:lang w:eastAsia="ar-SA"/>
        </w:rPr>
      </w:pPr>
    </w:p>
    <w:p w:rsidR="0031064E" w:rsidRPr="00010339" w:rsidRDefault="009517EF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opu</w:t>
      </w:r>
      <w:r w:rsidR="001239D4" w:rsidRPr="00010339">
        <w:rPr>
          <w:rFonts w:eastAsia="Times New Roman"/>
          <w:lang w:eastAsia="ar-SA"/>
        </w:rPr>
        <w:t>szczanie zajęć</w:t>
      </w:r>
      <w:r w:rsidR="0031064E" w:rsidRPr="00010339">
        <w:rPr>
          <w:rFonts w:eastAsia="Times New Roman"/>
          <w:lang w:eastAsia="ar-SA"/>
        </w:rPr>
        <w:t xml:space="preserve"> tylko w sytuacjach szczególnych i u</w:t>
      </w:r>
      <w:r w:rsidR="001F5769" w:rsidRPr="00010339">
        <w:rPr>
          <w:rFonts w:eastAsia="Times New Roman"/>
          <w:lang w:eastAsia="ar-SA"/>
        </w:rPr>
        <w:t>zasadnionych, w sposób zgodny z </w:t>
      </w:r>
      <w:r w:rsidR="0031064E" w:rsidRPr="00010339">
        <w:rPr>
          <w:rFonts w:eastAsia="Times New Roman"/>
          <w:lang w:eastAsia="ar-SA"/>
        </w:rPr>
        <w:t>przyjętymi w szkole zasadami;</w:t>
      </w:r>
    </w:p>
    <w:p w:rsidR="00BF7500" w:rsidRPr="00010339" w:rsidRDefault="00332B97" w:rsidP="005B2204">
      <w:pPr>
        <w:pStyle w:val="Akapitzlist"/>
        <w:numPr>
          <w:ilvl w:val="0"/>
          <w:numId w:val="31"/>
        </w:numPr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uczestnictwo w modlitwie szkolnej, </w:t>
      </w:r>
      <w:r w:rsidR="00BF7500" w:rsidRPr="00010339">
        <w:rPr>
          <w:rFonts w:eastAsia="Times New Roman"/>
          <w:lang w:eastAsia="ar-SA"/>
        </w:rPr>
        <w:t>rekolekcjach</w:t>
      </w:r>
      <w:r w:rsidR="001239D4" w:rsidRPr="00010339">
        <w:rPr>
          <w:rFonts w:eastAsia="Times New Roman"/>
          <w:lang w:eastAsia="ar-SA"/>
        </w:rPr>
        <w:t xml:space="preserve"> i innych rodzajach</w:t>
      </w:r>
      <w:r w:rsidRPr="00010339">
        <w:rPr>
          <w:rFonts w:eastAsia="Times New Roman"/>
          <w:lang w:eastAsia="ar-SA"/>
        </w:rPr>
        <w:t xml:space="preserve"> formacji duchowej</w:t>
      </w:r>
      <w:r w:rsidR="00500D84" w:rsidRPr="00010339">
        <w:rPr>
          <w:rFonts w:eastAsia="Times New Roman"/>
          <w:lang w:eastAsia="ar-SA"/>
        </w:rPr>
        <w:t xml:space="preserve"> </w:t>
      </w:r>
      <w:r w:rsidRPr="00010339">
        <w:rPr>
          <w:rFonts w:eastAsia="Times New Roman"/>
          <w:lang w:eastAsia="ar-SA"/>
        </w:rPr>
        <w:t>przeznaczonych dla uczniów</w:t>
      </w:r>
      <w:r w:rsidR="00BF7500" w:rsidRPr="00010339">
        <w:rPr>
          <w:rFonts w:eastAsia="Times New Roman"/>
          <w:lang w:eastAsia="ar-SA"/>
        </w:rPr>
        <w:t>;</w:t>
      </w:r>
    </w:p>
    <w:p w:rsidR="00BF7500" w:rsidRPr="00010339" w:rsidRDefault="00332B97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uczestnictwo w</w:t>
      </w:r>
      <w:r w:rsidRPr="00010339">
        <w:t xml:space="preserve"> </w:t>
      </w:r>
      <w:r w:rsidRPr="00010339">
        <w:rPr>
          <w:rFonts w:eastAsia="Times New Roman"/>
          <w:lang w:eastAsia="ar-SA"/>
        </w:rPr>
        <w:t>organizowanych przez szkołę uroczystościach;</w:t>
      </w:r>
    </w:p>
    <w:p w:rsidR="00C07A0E" w:rsidRPr="00010339" w:rsidRDefault="00C07A0E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przestrzeganie prawa wewnątrzszkolneg</w:t>
      </w:r>
      <w:r w:rsidR="001533E8" w:rsidRPr="00010339">
        <w:rPr>
          <w:rFonts w:eastAsia="Times New Roman"/>
          <w:lang w:eastAsia="ar-SA"/>
        </w:rPr>
        <w:t>o</w:t>
      </w:r>
      <w:r w:rsidR="00D74F5F" w:rsidRPr="00010339">
        <w:rPr>
          <w:rFonts w:eastAsia="Times New Roman"/>
          <w:lang w:eastAsia="ar-SA"/>
        </w:rPr>
        <w:t>, poleceń pracowników szkoły</w:t>
      </w:r>
      <w:r w:rsidR="001533E8" w:rsidRPr="00010339">
        <w:rPr>
          <w:rFonts w:eastAsia="Times New Roman"/>
          <w:lang w:eastAsia="ar-SA"/>
        </w:rPr>
        <w:t xml:space="preserve"> oraz decyzji dyrektora szkoły;</w:t>
      </w:r>
    </w:p>
    <w:p w:rsidR="00BF7500" w:rsidRPr="00010339" w:rsidRDefault="00C07A0E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skromne zachowanie i wygląd</w:t>
      </w:r>
      <w:r w:rsidR="00332B97" w:rsidRPr="00010339">
        <w:rPr>
          <w:rFonts w:eastAsia="Times New Roman"/>
          <w:lang w:eastAsia="ar-SA"/>
        </w:rPr>
        <w:t>, zgodnie z zasadami przyjętymi w szkole;</w:t>
      </w:r>
      <w:r w:rsidRPr="00010339">
        <w:rPr>
          <w:rFonts w:eastAsia="Times New Roman"/>
          <w:lang w:eastAsia="ar-SA"/>
        </w:rPr>
        <w:t xml:space="preserve"> </w:t>
      </w:r>
    </w:p>
    <w:p w:rsidR="00C07A0E" w:rsidRPr="00010339" w:rsidRDefault="00C07A0E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przestrzeganie warunków korzystania z telefonów komórkowych i innych urządzeń elektronicznych na terenie szkoły, zgodnie z </w:t>
      </w:r>
      <w:r w:rsidR="00D74F5F" w:rsidRPr="00010339">
        <w:rPr>
          <w:rFonts w:eastAsia="Times New Roman"/>
          <w:lang w:eastAsia="ar-SA"/>
        </w:rPr>
        <w:t>zasadami przyjętymi w szkole;</w:t>
      </w:r>
    </w:p>
    <w:p w:rsidR="00C07A0E" w:rsidRPr="00010339" w:rsidRDefault="00C07A0E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troska o dobro w</w:t>
      </w:r>
      <w:r w:rsidR="001533E8" w:rsidRPr="00010339">
        <w:rPr>
          <w:rFonts w:eastAsia="Times New Roman"/>
          <w:lang w:eastAsia="ar-SA"/>
        </w:rPr>
        <w:t>spólne, ład i porządek w szkole;</w:t>
      </w:r>
    </w:p>
    <w:p w:rsidR="00652024" w:rsidRPr="00010339" w:rsidRDefault="001239D4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szanowanie</w:t>
      </w:r>
      <w:r w:rsidR="00652024" w:rsidRPr="00010339">
        <w:rPr>
          <w:rFonts w:eastAsia="Times New Roman"/>
          <w:lang w:eastAsia="ar-SA"/>
        </w:rPr>
        <w:t xml:space="preserve"> cudzej własności;</w:t>
      </w:r>
    </w:p>
    <w:p w:rsidR="00652024" w:rsidRPr="00010339" w:rsidRDefault="001239D4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szanowanie posiadanych dóbr,</w:t>
      </w:r>
      <w:r w:rsidR="00652024" w:rsidRPr="00010339">
        <w:rPr>
          <w:rFonts w:eastAsia="Times New Roman"/>
          <w:lang w:eastAsia="ar-SA"/>
        </w:rPr>
        <w:t xml:space="preserve"> szczególnie tych</w:t>
      </w:r>
      <w:r w:rsidRPr="00010339">
        <w:rPr>
          <w:rFonts w:eastAsia="Times New Roman"/>
          <w:lang w:eastAsia="ar-SA"/>
        </w:rPr>
        <w:t>,</w:t>
      </w:r>
      <w:r w:rsidR="00652024" w:rsidRPr="00010339">
        <w:rPr>
          <w:rFonts w:eastAsia="Times New Roman"/>
          <w:lang w:eastAsia="ar-SA"/>
        </w:rPr>
        <w:t xml:space="preserve"> z których korzystanie zawdzięczamy pracy innych osób;</w:t>
      </w:r>
    </w:p>
    <w:p w:rsidR="00BF7500" w:rsidRPr="00010339" w:rsidRDefault="001239D4" w:rsidP="005B2204">
      <w:pPr>
        <w:pStyle w:val="Akapitzlist"/>
        <w:numPr>
          <w:ilvl w:val="0"/>
          <w:numId w:val="3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naprawienie wyrządzonych szkód.</w:t>
      </w:r>
    </w:p>
    <w:p w:rsidR="001A07B6" w:rsidRPr="00010339" w:rsidRDefault="001A07B6" w:rsidP="00AC541C">
      <w:pPr>
        <w:spacing w:after="0" w:line="276" w:lineRule="auto"/>
        <w:jc w:val="center"/>
        <w:rPr>
          <w:bCs/>
        </w:rPr>
      </w:pPr>
    </w:p>
    <w:p w:rsidR="000922B0" w:rsidRPr="00010339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12</w:t>
      </w:r>
    </w:p>
    <w:p w:rsidR="000922B0" w:rsidRPr="00010339" w:rsidRDefault="000922B0" w:rsidP="005B2204">
      <w:pPr>
        <w:numPr>
          <w:ilvl w:val="4"/>
          <w:numId w:val="23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Nagrody i kary stosowane w szkole zawsze mają mieć znaczenie wychowawcze i wspierające integralny rozwój osoby. Powinny mieć również wymiar wspierający innych uczniów.</w:t>
      </w:r>
    </w:p>
    <w:p w:rsidR="000922B0" w:rsidRPr="00010339" w:rsidRDefault="00225CBC" w:rsidP="005B2204">
      <w:pPr>
        <w:numPr>
          <w:ilvl w:val="4"/>
          <w:numId w:val="23"/>
        </w:numPr>
        <w:tabs>
          <w:tab w:val="left" w:pos="-1985"/>
        </w:tabs>
        <w:suppressAutoHyphens/>
        <w:spacing w:after="0" w:line="276" w:lineRule="auto"/>
        <w:ind w:left="284" w:hanging="284"/>
        <w:jc w:val="both"/>
        <w:rPr>
          <w:rFonts w:eastAsia="Times New Roman"/>
          <w:bCs/>
          <w:lang w:eastAsia="ar-SA"/>
        </w:rPr>
      </w:pPr>
      <w:r w:rsidRPr="00010339">
        <w:rPr>
          <w:rFonts w:eastAsia="Times New Roman"/>
          <w:bCs/>
          <w:lang w:eastAsia="ar-SA"/>
        </w:rPr>
        <w:t>O nagrodach i</w:t>
      </w:r>
      <w:r w:rsidR="000922B0" w:rsidRPr="00010339">
        <w:rPr>
          <w:rFonts w:eastAsia="Times New Roman"/>
          <w:bCs/>
          <w:lang w:eastAsia="ar-SA"/>
        </w:rPr>
        <w:t xml:space="preserve"> kar</w:t>
      </w:r>
      <w:r w:rsidRPr="00010339">
        <w:rPr>
          <w:rFonts w:eastAsia="Times New Roman"/>
          <w:bCs/>
          <w:lang w:eastAsia="ar-SA"/>
        </w:rPr>
        <w:t>ach</w:t>
      </w:r>
      <w:r w:rsidR="000922B0" w:rsidRPr="00010339">
        <w:rPr>
          <w:rFonts w:eastAsia="Times New Roman"/>
          <w:bCs/>
          <w:lang w:eastAsia="ar-SA"/>
        </w:rPr>
        <w:t xml:space="preserve"> szkoła informuje rodziców (prawnych opiekunów) ucznia.</w:t>
      </w:r>
    </w:p>
    <w:p w:rsidR="00225CBC" w:rsidRPr="00010339" w:rsidRDefault="00225CBC" w:rsidP="00AC541C">
      <w:pPr>
        <w:suppressAutoHyphens/>
        <w:spacing w:after="0" w:line="276" w:lineRule="auto"/>
        <w:ind w:left="284"/>
        <w:jc w:val="both"/>
        <w:rPr>
          <w:rFonts w:eastAsia="Times New Roman"/>
          <w:bCs/>
          <w:lang w:eastAsia="ar-SA"/>
        </w:rPr>
      </w:pPr>
    </w:p>
    <w:p w:rsidR="000922B0" w:rsidRPr="00010339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13</w:t>
      </w:r>
    </w:p>
    <w:p w:rsidR="000922B0" w:rsidRPr="00010339" w:rsidRDefault="000922B0" w:rsidP="005B2204">
      <w:pPr>
        <w:numPr>
          <w:ilvl w:val="0"/>
          <w:numId w:val="24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Uczeń może zostać nagrodzony za:</w:t>
      </w:r>
    </w:p>
    <w:p w:rsidR="007F757F" w:rsidRPr="00010339" w:rsidRDefault="000922B0" w:rsidP="005B2204">
      <w:pPr>
        <w:pStyle w:val="Akapitzlist"/>
        <w:numPr>
          <w:ilvl w:val="0"/>
          <w:numId w:val="26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wz</w:t>
      </w:r>
      <w:r w:rsidR="000F53E0" w:rsidRPr="00010339">
        <w:rPr>
          <w:rFonts w:eastAsia="Times New Roman"/>
          <w:lang w:eastAsia="ar-SA"/>
        </w:rPr>
        <w:t>orowe zachowanie</w:t>
      </w:r>
      <w:r w:rsidR="007F757F" w:rsidRPr="00010339">
        <w:rPr>
          <w:rFonts w:eastAsia="Times New Roman"/>
          <w:lang w:eastAsia="ar-SA"/>
        </w:rPr>
        <w:t>;</w:t>
      </w:r>
    </w:p>
    <w:p w:rsidR="000922B0" w:rsidRPr="00010339" w:rsidRDefault="00FB1CC6" w:rsidP="005B2204">
      <w:pPr>
        <w:pStyle w:val="Akapitzlist"/>
        <w:numPr>
          <w:ilvl w:val="0"/>
          <w:numId w:val="26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szczególnie wyróżniającą</w:t>
      </w:r>
      <w:r w:rsidR="007F757F" w:rsidRPr="00010339">
        <w:rPr>
          <w:rFonts w:eastAsia="Times New Roman"/>
          <w:lang w:eastAsia="ar-SA"/>
        </w:rPr>
        <w:t xml:space="preserve"> </w:t>
      </w:r>
      <w:r w:rsidRPr="00010339">
        <w:rPr>
          <w:rFonts w:eastAsia="Times New Roman"/>
          <w:lang w:eastAsia="ar-SA"/>
        </w:rPr>
        <w:t>postawę</w:t>
      </w:r>
      <w:r w:rsidR="000F53E0" w:rsidRPr="00010339">
        <w:rPr>
          <w:rFonts w:eastAsia="Times New Roman"/>
          <w:lang w:eastAsia="ar-SA"/>
        </w:rPr>
        <w:t>;</w:t>
      </w:r>
    </w:p>
    <w:p w:rsidR="000922B0" w:rsidRPr="00010339" w:rsidRDefault="000922B0" w:rsidP="005B2204">
      <w:pPr>
        <w:pStyle w:val="Akapitzlist"/>
        <w:numPr>
          <w:ilvl w:val="0"/>
          <w:numId w:val="26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sumienny stosunek do nauk</w:t>
      </w:r>
      <w:r w:rsidR="000F53E0" w:rsidRPr="00010339">
        <w:rPr>
          <w:rFonts w:eastAsia="Times New Roman"/>
          <w:lang w:eastAsia="ar-SA"/>
        </w:rPr>
        <w:t>i i innych obowiązków szkolnych</w:t>
      </w:r>
      <w:r w:rsidR="00A62977" w:rsidRPr="00010339">
        <w:rPr>
          <w:rFonts w:eastAsia="Times New Roman"/>
          <w:lang w:eastAsia="ar-SA"/>
        </w:rPr>
        <w:t xml:space="preserve">, </w:t>
      </w:r>
      <w:r w:rsidR="007F757F" w:rsidRPr="00010339">
        <w:rPr>
          <w:rFonts w:eastAsia="Times New Roman"/>
          <w:lang w:eastAsia="ar-SA"/>
        </w:rPr>
        <w:t xml:space="preserve">postrzegany nie tylko </w:t>
      </w:r>
      <w:r w:rsidR="00A62977" w:rsidRPr="00010339">
        <w:rPr>
          <w:rFonts w:eastAsia="Times New Roman"/>
          <w:lang w:eastAsia="ar-SA"/>
        </w:rPr>
        <w:t>według najwyższego</w:t>
      </w:r>
      <w:r w:rsidR="00FB1CC6" w:rsidRPr="00010339">
        <w:rPr>
          <w:rFonts w:eastAsia="Times New Roman"/>
          <w:lang w:eastAsia="ar-SA"/>
        </w:rPr>
        <w:t xml:space="preserve"> </w:t>
      </w:r>
      <w:r w:rsidR="00A62977" w:rsidRPr="00010339">
        <w:rPr>
          <w:rFonts w:eastAsia="Times New Roman"/>
          <w:lang w:eastAsia="ar-SA"/>
        </w:rPr>
        <w:t>wyniku</w:t>
      </w:r>
      <w:r w:rsidR="007F757F" w:rsidRPr="00010339">
        <w:rPr>
          <w:rFonts w:eastAsia="Times New Roman"/>
          <w:lang w:eastAsia="ar-SA"/>
        </w:rPr>
        <w:t xml:space="preserve">, ale również </w:t>
      </w:r>
      <w:r w:rsidR="00A62977" w:rsidRPr="00010339">
        <w:rPr>
          <w:rFonts w:eastAsia="Times New Roman"/>
          <w:lang w:eastAsia="ar-SA"/>
        </w:rPr>
        <w:t>według wkładu pracy lub osiągniętego postępu</w:t>
      </w:r>
      <w:r w:rsidR="000F53E0" w:rsidRPr="00010339">
        <w:rPr>
          <w:rFonts w:eastAsia="Times New Roman"/>
          <w:lang w:eastAsia="ar-SA"/>
        </w:rPr>
        <w:t>;</w:t>
      </w:r>
    </w:p>
    <w:p w:rsidR="000922B0" w:rsidRPr="00010339" w:rsidRDefault="000922B0" w:rsidP="005B2204">
      <w:pPr>
        <w:pStyle w:val="Akapitzlist"/>
        <w:numPr>
          <w:ilvl w:val="0"/>
          <w:numId w:val="26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odpowiedzi</w:t>
      </w:r>
      <w:r w:rsidR="000F53E0" w:rsidRPr="00010339">
        <w:rPr>
          <w:rFonts w:eastAsia="Times New Roman"/>
          <w:lang w:eastAsia="ar-SA"/>
        </w:rPr>
        <w:t xml:space="preserve">alną </w:t>
      </w:r>
      <w:r w:rsidR="0089753D" w:rsidRPr="00010339">
        <w:rPr>
          <w:rFonts w:eastAsia="Times New Roman"/>
          <w:lang w:eastAsia="ar-SA"/>
        </w:rPr>
        <w:t xml:space="preserve">i rzetelną </w:t>
      </w:r>
      <w:r w:rsidR="000F53E0" w:rsidRPr="00010339">
        <w:rPr>
          <w:rFonts w:eastAsia="Times New Roman"/>
          <w:lang w:eastAsia="ar-SA"/>
        </w:rPr>
        <w:t>realizację podjętych zadań;</w:t>
      </w:r>
    </w:p>
    <w:p w:rsidR="000463A8" w:rsidRPr="00010339" w:rsidRDefault="000463A8" w:rsidP="005B2204">
      <w:pPr>
        <w:pStyle w:val="Akapitzlist"/>
        <w:numPr>
          <w:ilvl w:val="0"/>
          <w:numId w:val="26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godne reprezentowanie wspólnoty szkolnej;</w:t>
      </w:r>
    </w:p>
    <w:p w:rsidR="000922B0" w:rsidRPr="00010339" w:rsidRDefault="000463A8" w:rsidP="005B2204">
      <w:pPr>
        <w:pStyle w:val="Akapitzlist"/>
        <w:numPr>
          <w:ilvl w:val="0"/>
          <w:numId w:val="26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szczególne </w:t>
      </w:r>
      <w:r w:rsidR="000922B0" w:rsidRPr="00010339">
        <w:rPr>
          <w:rFonts w:eastAsia="Times New Roman"/>
          <w:lang w:eastAsia="ar-SA"/>
        </w:rPr>
        <w:t xml:space="preserve">osiągnięcia </w:t>
      </w:r>
      <w:r w:rsidR="00A62977" w:rsidRPr="00010339">
        <w:rPr>
          <w:rFonts w:eastAsia="Times New Roman"/>
          <w:lang w:eastAsia="ar-SA"/>
        </w:rPr>
        <w:t>w nauce, kulturze lub</w:t>
      </w:r>
      <w:r w:rsidR="00FB1CC6" w:rsidRPr="00010339">
        <w:rPr>
          <w:rFonts w:eastAsia="Times New Roman"/>
          <w:lang w:eastAsia="ar-SA"/>
        </w:rPr>
        <w:t xml:space="preserve"> sporcie</w:t>
      </w:r>
      <w:r w:rsidR="00557584" w:rsidRPr="00010339">
        <w:rPr>
          <w:rFonts w:eastAsia="Times New Roman"/>
          <w:lang w:eastAsia="ar-SA"/>
        </w:rPr>
        <w:t>;</w:t>
      </w:r>
    </w:p>
    <w:p w:rsidR="0081236D" w:rsidRPr="00010339" w:rsidRDefault="00DA67D5" w:rsidP="005B2204">
      <w:pPr>
        <w:pStyle w:val="Akapitzlist"/>
        <w:numPr>
          <w:ilvl w:val="0"/>
          <w:numId w:val="26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działalność społeczną</w:t>
      </w:r>
      <w:r w:rsidR="001C3880" w:rsidRPr="00010339">
        <w:rPr>
          <w:rFonts w:eastAsia="Times New Roman"/>
          <w:lang w:eastAsia="ar-SA"/>
        </w:rPr>
        <w:t xml:space="preserve"> (wolontariat, </w:t>
      </w:r>
      <w:r w:rsidR="0081236D" w:rsidRPr="00010339">
        <w:rPr>
          <w:rFonts w:eastAsia="Times New Roman"/>
          <w:lang w:eastAsia="ar-SA"/>
        </w:rPr>
        <w:t>działalność na rzecz wspólnoty</w:t>
      </w:r>
      <w:r w:rsidR="001C3880" w:rsidRPr="00010339">
        <w:rPr>
          <w:rFonts w:eastAsia="Times New Roman"/>
          <w:lang w:eastAsia="ar-SA"/>
        </w:rPr>
        <w:t xml:space="preserve"> K</w:t>
      </w:r>
      <w:r w:rsidR="0081236D" w:rsidRPr="00010339">
        <w:rPr>
          <w:rFonts w:eastAsia="Times New Roman"/>
          <w:lang w:eastAsia="ar-SA"/>
        </w:rPr>
        <w:t>ościoła</w:t>
      </w:r>
      <w:r w:rsidR="001C3880" w:rsidRPr="00010339">
        <w:rPr>
          <w:rFonts w:eastAsia="Times New Roman"/>
          <w:lang w:eastAsia="ar-SA"/>
        </w:rPr>
        <w:t>, harcerstwo i inne).</w:t>
      </w:r>
    </w:p>
    <w:p w:rsidR="000922B0" w:rsidRPr="00010339" w:rsidRDefault="000922B0" w:rsidP="00987D53">
      <w:pPr>
        <w:pStyle w:val="Akapitzlist"/>
        <w:numPr>
          <w:ilvl w:val="0"/>
          <w:numId w:val="24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Nagrody mogą mieć form</w:t>
      </w:r>
      <w:r w:rsidR="00987D53" w:rsidRPr="00010339">
        <w:rPr>
          <w:rFonts w:eastAsia="Times New Roman"/>
          <w:lang w:eastAsia="ar-SA"/>
        </w:rPr>
        <w:t>ę:</w:t>
      </w:r>
    </w:p>
    <w:p w:rsidR="000922B0" w:rsidRPr="00010339" w:rsidRDefault="000922B0" w:rsidP="005B2204">
      <w:pPr>
        <w:pStyle w:val="Akapitzlist"/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pochwały ustnej </w:t>
      </w:r>
      <w:r w:rsidR="0087158C" w:rsidRPr="00010339">
        <w:rPr>
          <w:rFonts w:eastAsia="Times New Roman"/>
          <w:lang w:eastAsia="ar-SA"/>
        </w:rPr>
        <w:t xml:space="preserve">nauczyciela, wychowawcy </w:t>
      </w:r>
      <w:r w:rsidR="001C3880" w:rsidRPr="00010339">
        <w:rPr>
          <w:rFonts w:eastAsia="Times New Roman"/>
          <w:lang w:eastAsia="ar-SA"/>
        </w:rPr>
        <w:t xml:space="preserve">oddziału </w:t>
      </w:r>
      <w:r w:rsidR="0087158C" w:rsidRPr="00010339">
        <w:rPr>
          <w:rFonts w:eastAsia="Times New Roman"/>
          <w:lang w:eastAsia="ar-SA"/>
        </w:rPr>
        <w:t>klas</w:t>
      </w:r>
      <w:r w:rsidR="001C3880" w:rsidRPr="00010339">
        <w:rPr>
          <w:rFonts w:eastAsia="Times New Roman"/>
          <w:lang w:eastAsia="ar-SA"/>
        </w:rPr>
        <w:t>owego</w:t>
      </w:r>
      <w:r w:rsidR="0087158C" w:rsidRPr="00010339">
        <w:rPr>
          <w:rFonts w:eastAsia="Times New Roman"/>
          <w:lang w:eastAsia="ar-SA"/>
        </w:rPr>
        <w:t xml:space="preserve"> lub </w:t>
      </w:r>
      <w:r w:rsidRPr="00010339">
        <w:rPr>
          <w:rFonts w:eastAsia="Times New Roman"/>
          <w:lang w:eastAsia="ar-SA"/>
        </w:rPr>
        <w:t>dyrektora</w:t>
      </w:r>
      <w:r w:rsidR="0087158C" w:rsidRPr="00010339">
        <w:rPr>
          <w:rFonts w:eastAsia="Times New Roman"/>
          <w:lang w:eastAsia="ar-SA"/>
        </w:rPr>
        <w:t xml:space="preserve"> szkoły</w:t>
      </w:r>
      <w:r w:rsidR="001C3880" w:rsidRPr="00010339">
        <w:rPr>
          <w:rFonts w:eastAsia="Times New Roman"/>
          <w:lang w:eastAsia="ar-SA"/>
        </w:rPr>
        <w:t>,</w:t>
      </w:r>
      <w:r w:rsidR="0087158C" w:rsidRPr="00010339">
        <w:rPr>
          <w:rFonts w:eastAsia="Times New Roman"/>
          <w:lang w:eastAsia="ar-SA"/>
        </w:rPr>
        <w:t xml:space="preserve"> </w:t>
      </w:r>
      <w:r w:rsidR="001F5769" w:rsidRPr="00010339">
        <w:rPr>
          <w:rFonts w:eastAsia="Times New Roman"/>
          <w:lang w:eastAsia="ar-SA"/>
        </w:rPr>
        <w:t xml:space="preserve">wyrażonej </w:t>
      </w:r>
      <w:r w:rsidR="0087158C" w:rsidRPr="00010339">
        <w:rPr>
          <w:rFonts w:eastAsia="Times New Roman"/>
          <w:lang w:eastAsia="ar-SA"/>
        </w:rPr>
        <w:t xml:space="preserve">indywidualnie lub </w:t>
      </w:r>
      <w:r w:rsidR="001F5769" w:rsidRPr="00010339">
        <w:rPr>
          <w:rFonts w:eastAsia="Times New Roman"/>
          <w:lang w:eastAsia="ar-SA"/>
        </w:rPr>
        <w:t xml:space="preserve">publicznie (np. </w:t>
      </w:r>
      <w:r w:rsidR="001F5769" w:rsidRPr="00010339">
        <w:t>w </w:t>
      </w:r>
      <w:r w:rsidR="00033BBC" w:rsidRPr="00010339">
        <w:t>obecności</w:t>
      </w:r>
      <w:r w:rsidR="00033BBC" w:rsidRPr="00010339">
        <w:rPr>
          <w:rFonts w:eastAsia="Times New Roman"/>
          <w:lang w:eastAsia="ar-SA"/>
        </w:rPr>
        <w:t xml:space="preserve"> </w:t>
      </w:r>
      <w:r w:rsidR="0087158C" w:rsidRPr="00010339">
        <w:rPr>
          <w:rFonts w:eastAsia="Times New Roman"/>
          <w:lang w:eastAsia="ar-SA"/>
        </w:rPr>
        <w:t>klasy, szkoły, rodziców)</w:t>
      </w:r>
      <w:r w:rsidR="00033BBC" w:rsidRPr="00010339">
        <w:rPr>
          <w:rFonts w:eastAsia="Times New Roman"/>
          <w:lang w:eastAsia="ar-SA"/>
        </w:rPr>
        <w:t>;</w:t>
      </w:r>
    </w:p>
    <w:p w:rsidR="000922B0" w:rsidRPr="00010339" w:rsidRDefault="000922B0" w:rsidP="005B2204">
      <w:pPr>
        <w:pStyle w:val="Akapitzlist"/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pochwały pisemnej </w:t>
      </w:r>
      <w:r w:rsidR="0087158C" w:rsidRPr="00010339">
        <w:rPr>
          <w:rFonts w:eastAsia="Times New Roman"/>
          <w:lang w:eastAsia="ar-SA"/>
        </w:rPr>
        <w:t xml:space="preserve">wychowawcy </w:t>
      </w:r>
      <w:r w:rsidR="001C3880" w:rsidRPr="00010339">
        <w:rPr>
          <w:rFonts w:eastAsia="Times New Roman"/>
          <w:lang w:eastAsia="ar-SA"/>
        </w:rPr>
        <w:t xml:space="preserve">oddziału </w:t>
      </w:r>
      <w:r w:rsidR="0087158C" w:rsidRPr="00010339">
        <w:rPr>
          <w:rFonts w:eastAsia="Times New Roman"/>
          <w:lang w:eastAsia="ar-SA"/>
        </w:rPr>
        <w:t>klas</w:t>
      </w:r>
      <w:r w:rsidR="001C3880" w:rsidRPr="00010339">
        <w:rPr>
          <w:rFonts w:eastAsia="Times New Roman"/>
          <w:lang w:eastAsia="ar-SA"/>
        </w:rPr>
        <w:t>owego</w:t>
      </w:r>
      <w:r w:rsidR="0087158C" w:rsidRPr="00010339">
        <w:rPr>
          <w:rFonts w:eastAsia="Times New Roman"/>
          <w:lang w:eastAsia="ar-SA"/>
        </w:rPr>
        <w:t xml:space="preserve"> lub </w:t>
      </w:r>
      <w:r w:rsidRPr="00010339">
        <w:rPr>
          <w:rFonts w:eastAsia="Times New Roman"/>
          <w:lang w:eastAsia="ar-SA"/>
        </w:rPr>
        <w:t>dyrektora</w:t>
      </w:r>
      <w:r w:rsidR="0062428A" w:rsidRPr="00010339">
        <w:rPr>
          <w:rFonts w:eastAsia="Times New Roman"/>
          <w:lang w:eastAsia="ar-SA"/>
        </w:rPr>
        <w:t xml:space="preserve"> szkoły (</w:t>
      </w:r>
      <w:r w:rsidR="001C3880" w:rsidRPr="00010339">
        <w:rPr>
          <w:rFonts w:eastAsia="Times New Roman"/>
          <w:lang w:eastAsia="ar-SA"/>
        </w:rPr>
        <w:t xml:space="preserve">np. </w:t>
      </w:r>
      <w:r w:rsidRPr="00010339">
        <w:rPr>
          <w:rFonts w:eastAsia="Times New Roman"/>
          <w:lang w:eastAsia="ar-SA"/>
        </w:rPr>
        <w:t>w formie listu pochwalnego, dyplomu</w:t>
      </w:r>
      <w:r w:rsidR="001C3880" w:rsidRPr="00010339">
        <w:rPr>
          <w:rFonts w:eastAsia="Times New Roman"/>
          <w:lang w:eastAsia="ar-SA"/>
        </w:rPr>
        <w:t>, dedykacji</w:t>
      </w:r>
      <w:r w:rsidR="0062428A" w:rsidRPr="00010339">
        <w:rPr>
          <w:rFonts w:eastAsia="Times New Roman"/>
          <w:lang w:eastAsia="ar-SA"/>
        </w:rPr>
        <w:t>);</w:t>
      </w:r>
    </w:p>
    <w:p w:rsidR="000922B0" w:rsidRPr="00010339" w:rsidRDefault="000922B0" w:rsidP="005B2204">
      <w:pPr>
        <w:pStyle w:val="Akapitzlist"/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przyznania ty</w:t>
      </w:r>
      <w:r w:rsidR="00033BBC" w:rsidRPr="00010339">
        <w:rPr>
          <w:rFonts w:eastAsia="Times New Roman"/>
          <w:lang w:eastAsia="ar-SA"/>
        </w:rPr>
        <w:t>tułu honorowego</w:t>
      </w:r>
      <w:r w:rsidR="00D90B2B" w:rsidRPr="00010339">
        <w:rPr>
          <w:rFonts w:eastAsia="Times New Roman"/>
          <w:lang w:eastAsia="ar-SA"/>
        </w:rPr>
        <w:t xml:space="preserve"> </w:t>
      </w:r>
      <w:r w:rsidR="0087158C" w:rsidRPr="00010339">
        <w:rPr>
          <w:rFonts w:eastAsia="Times New Roman"/>
          <w:lang w:eastAsia="ar-SA"/>
        </w:rPr>
        <w:t>(</w:t>
      </w:r>
      <w:r w:rsidR="00033BBC" w:rsidRPr="00010339">
        <w:rPr>
          <w:rFonts w:eastAsia="Times New Roman"/>
          <w:lang w:eastAsia="ar-SA"/>
        </w:rPr>
        <w:t>np. uczeń roku</w:t>
      </w:r>
      <w:r w:rsidR="0087158C" w:rsidRPr="00010339">
        <w:rPr>
          <w:rFonts w:eastAsia="Times New Roman"/>
          <w:lang w:eastAsia="ar-SA"/>
        </w:rPr>
        <w:t>)</w:t>
      </w:r>
      <w:r w:rsidR="00033BBC" w:rsidRPr="00010339">
        <w:rPr>
          <w:rFonts w:eastAsia="Times New Roman"/>
          <w:lang w:eastAsia="ar-SA"/>
        </w:rPr>
        <w:t>;</w:t>
      </w:r>
    </w:p>
    <w:p w:rsidR="000922B0" w:rsidRPr="00010339" w:rsidRDefault="00033BBC" w:rsidP="005B2204">
      <w:pPr>
        <w:pStyle w:val="Akapitzlist"/>
        <w:numPr>
          <w:ilvl w:val="0"/>
          <w:numId w:val="27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nagrody rzeczowej</w:t>
      </w:r>
      <w:r w:rsidR="00D90B2B" w:rsidRPr="00010339">
        <w:rPr>
          <w:rFonts w:eastAsia="Times New Roman"/>
          <w:lang w:eastAsia="ar-SA"/>
        </w:rPr>
        <w:t xml:space="preserve"> (np. książki, sprzętu sportowego)</w:t>
      </w:r>
      <w:r w:rsidRPr="00010339">
        <w:rPr>
          <w:rFonts w:eastAsia="Times New Roman"/>
          <w:lang w:eastAsia="ar-SA"/>
        </w:rPr>
        <w:t>;</w:t>
      </w:r>
    </w:p>
    <w:p w:rsidR="00754A37" w:rsidRPr="00010339" w:rsidRDefault="0087158C" w:rsidP="00AE37F1">
      <w:pPr>
        <w:pStyle w:val="Akapitzlist"/>
        <w:numPr>
          <w:ilvl w:val="0"/>
          <w:numId w:val="27"/>
        </w:numPr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udziału w wycieczce</w:t>
      </w:r>
      <w:r w:rsidR="000922B0" w:rsidRPr="00010339">
        <w:rPr>
          <w:rFonts w:eastAsia="Times New Roman"/>
          <w:lang w:eastAsia="ar-SA"/>
        </w:rPr>
        <w:t>,</w:t>
      </w:r>
      <w:r w:rsidR="0062428A" w:rsidRPr="00010339">
        <w:rPr>
          <w:rFonts w:eastAsia="Times New Roman"/>
          <w:lang w:eastAsia="ar-SA"/>
        </w:rPr>
        <w:t xml:space="preserve"> w warsztatach, </w:t>
      </w:r>
      <w:r w:rsidR="00D90B2B" w:rsidRPr="00010339">
        <w:rPr>
          <w:rFonts w:eastAsia="Times New Roman"/>
          <w:lang w:eastAsia="ar-SA"/>
        </w:rPr>
        <w:t>w wyjeździe formacyjnym</w:t>
      </w:r>
      <w:r w:rsidRPr="00010339">
        <w:rPr>
          <w:rFonts w:eastAsia="Times New Roman"/>
          <w:lang w:eastAsia="ar-SA"/>
        </w:rPr>
        <w:t xml:space="preserve"> (</w:t>
      </w:r>
      <w:r w:rsidR="00D90B2B" w:rsidRPr="00010339">
        <w:rPr>
          <w:rFonts w:eastAsia="Times New Roman"/>
          <w:lang w:eastAsia="ar-SA"/>
        </w:rPr>
        <w:t>np. „Wakacje</w:t>
      </w:r>
      <w:r w:rsidRPr="00010339">
        <w:rPr>
          <w:rFonts w:eastAsia="Times New Roman"/>
          <w:lang w:eastAsia="ar-SA"/>
        </w:rPr>
        <w:t xml:space="preserve"> z Bogiem</w:t>
      </w:r>
      <w:r w:rsidR="00D90B2B" w:rsidRPr="00010339">
        <w:rPr>
          <w:rFonts w:eastAsia="Times New Roman"/>
          <w:lang w:eastAsia="ar-SA"/>
        </w:rPr>
        <w:t>”</w:t>
      </w:r>
      <w:r w:rsidRPr="00010339">
        <w:rPr>
          <w:rFonts w:eastAsia="Times New Roman"/>
          <w:lang w:eastAsia="ar-SA"/>
        </w:rPr>
        <w:t xml:space="preserve">, </w:t>
      </w:r>
      <w:r w:rsidR="00D90B2B" w:rsidRPr="00010339">
        <w:rPr>
          <w:rFonts w:eastAsia="Times New Roman"/>
          <w:lang w:eastAsia="ar-SA"/>
        </w:rPr>
        <w:t>„</w:t>
      </w:r>
      <w:r w:rsidRPr="00010339">
        <w:rPr>
          <w:rFonts w:eastAsia="Times New Roman"/>
          <w:lang w:eastAsia="ar-SA"/>
        </w:rPr>
        <w:t>S</w:t>
      </w:r>
      <w:r w:rsidR="00D90B2B" w:rsidRPr="00010339">
        <w:rPr>
          <w:rFonts w:eastAsia="Times New Roman"/>
          <w:lang w:eastAsia="ar-SA"/>
        </w:rPr>
        <w:t xml:space="preserve">zkoła </w:t>
      </w:r>
      <w:r w:rsidRPr="00010339">
        <w:rPr>
          <w:rFonts w:eastAsia="Times New Roman"/>
          <w:lang w:eastAsia="ar-SA"/>
        </w:rPr>
        <w:t>E</w:t>
      </w:r>
      <w:r w:rsidR="00D90B2B" w:rsidRPr="00010339">
        <w:rPr>
          <w:rFonts w:eastAsia="Times New Roman"/>
          <w:lang w:eastAsia="ar-SA"/>
        </w:rPr>
        <w:t xml:space="preserve">wangelizacji </w:t>
      </w:r>
      <w:r w:rsidRPr="00010339">
        <w:rPr>
          <w:rFonts w:eastAsia="Times New Roman"/>
          <w:lang w:eastAsia="ar-SA"/>
        </w:rPr>
        <w:t>M</w:t>
      </w:r>
      <w:r w:rsidR="00D90B2B" w:rsidRPr="00010339">
        <w:rPr>
          <w:rFonts w:eastAsia="Times New Roman"/>
          <w:lang w:eastAsia="ar-SA"/>
        </w:rPr>
        <w:t>łodych”</w:t>
      </w:r>
      <w:r w:rsidRPr="00010339">
        <w:rPr>
          <w:rFonts w:eastAsia="Times New Roman"/>
          <w:lang w:eastAsia="ar-SA"/>
        </w:rPr>
        <w:t>)</w:t>
      </w:r>
      <w:r w:rsidR="00D90B2B" w:rsidRPr="00010339">
        <w:rPr>
          <w:rFonts w:eastAsia="Times New Roman"/>
          <w:lang w:eastAsia="ar-SA"/>
        </w:rPr>
        <w:t>, obozie</w:t>
      </w:r>
      <w:r w:rsidR="0062428A" w:rsidRPr="00010339">
        <w:rPr>
          <w:rFonts w:eastAsia="Times New Roman"/>
          <w:lang w:eastAsia="ar-SA"/>
        </w:rPr>
        <w:t xml:space="preserve"> (np. sportowym, naukowym</w:t>
      </w:r>
      <w:r w:rsidR="002A03B6" w:rsidRPr="00010339">
        <w:rPr>
          <w:rFonts w:eastAsia="Times New Roman"/>
          <w:lang w:eastAsia="ar-SA"/>
        </w:rPr>
        <w:t>, językowym</w:t>
      </w:r>
      <w:r w:rsidR="0062428A" w:rsidRPr="00010339">
        <w:rPr>
          <w:rFonts w:eastAsia="Times New Roman"/>
          <w:lang w:eastAsia="ar-SA"/>
        </w:rPr>
        <w:t>)</w:t>
      </w:r>
      <w:r w:rsidR="00FE3BD2" w:rsidRPr="00010339">
        <w:rPr>
          <w:rFonts w:eastAsia="Times New Roman"/>
          <w:lang w:eastAsia="ar-SA"/>
        </w:rPr>
        <w:t xml:space="preserve">, </w:t>
      </w:r>
      <w:r w:rsidR="00D90B2B" w:rsidRPr="00010339">
        <w:rPr>
          <w:rFonts w:eastAsia="Times New Roman"/>
          <w:lang w:eastAsia="ar-SA"/>
        </w:rPr>
        <w:t>wymianie międzynarodowej</w:t>
      </w:r>
      <w:r w:rsidR="0062428A" w:rsidRPr="00010339">
        <w:rPr>
          <w:rFonts w:eastAsia="Times New Roman"/>
          <w:lang w:eastAsia="ar-SA"/>
        </w:rPr>
        <w:t>;</w:t>
      </w:r>
    </w:p>
    <w:p w:rsidR="00754A37" w:rsidRPr="00010339" w:rsidRDefault="00754A37" w:rsidP="005B2204">
      <w:pPr>
        <w:pStyle w:val="Akapitzlist"/>
        <w:numPr>
          <w:ilvl w:val="0"/>
          <w:numId w:val="24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Przyznana forma nagrody powinna uwzględniać jakość i skalę osiągnięcia oraz możliwości szkoły.</w:t>
      </w:r>
    </w:p>
    <w:p w:rsidR="00754A37" w:rsidRPr="00010339" w:rsidRDefault="0024458A" w:rsidP="00AE37F1">
      <w:pPr>
        <w:pStyle w:val="Akapitzlist"/>
        <w:numPr>
          <w:ilvl w:val="0"/>
          <w:numId w:val="24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Nagrody przyznaje</w:t>
      </w:r>
      <w:r w:rsidR="006B69BC" w:rsidRPr="00010339">
        <w:rPr>
          <w:rFonts w:eastAsia="Times New Roman"/>
          <w:lang w:eastAsia="ar-SA"/>
        </w:rPr>
        <w:t xml:space="preserve"> dyrektor szkoły lub w porozumieniu z dyrektorem szkoły:</w:t>
      </w:r>
      <w:r w:rsidR="00496BCB" w:rsidRPr="00010339">
        <w:rPr>
          <w:rFonts w:eastAsia="Times New Roman"/>
          <w:lang w:eastAsia="ar-SA"/>
        </w:rPr>
        <w:t xml:space="preserve"> </w:t>
      </w:r>
      <w:r w:rsidR="006B69BC" w:rsidRPr="00010339">
        <w:rPr>
          <w:rFonts w:eastAsia="Times New Roman"/>
          <w:lang w:eastAsia="ar-SA"/>
        </w:rPr>
        <w:t>rada pedagogiczna</w:t>
      </w:r>
      <w:r w:rsidR="00496BCB" w:rsidRPr="00010339">
        <w:rPr>
          <w:rFonts w:eastAsia="Times New Roman"/>
          <w:lang w:eastAsia="ar-SA"/>
        </w:rPr>
        <w:t xml:space="preserve">, wychowawca </w:t>
      </w:r>
      <w:r w:rsidR="006B69BC" w:rsidRPr="00010339">
        <w:rPr>
          <w:rFonts w:eastAsia="Times New Roman"/>
          <w:lang w:eastAsia="ar-SA"/>
        </w:rPr>
        <w:t>oddziału klasowego, nauczyciel. S</w:t>
      </w:r>
      <w:r w:rsidRPr="00010339">
        <w:rPr>
          <w:rFonts w:eastAsia="Times New Roman"/>
          <w:lang w:eastAsia="ar-SA"/>
        </w:rPr>
        <w:t>zczególnie ko</w:t>
      </w:r>
      <w:r w:rsidR="00D3117C" w:rsidRPr="00010339">
        <w:rPr>
          <w:rFonts w:eastAsia="Times New Roman"/>
          <w:lang w:eastAsia="ar-SA"/>
        </w:rPr>
        <w:t>sztowne nagrody przyznaje się w </w:t>
      </w:r>
      <w:r w:rsidRPr="00010339">
        <w:rPr>
          <w:rFonts w:eastAsia="Times New Roman"/>
          <w:lang w:eastAsia="ar-SA"/>
        </w:rPr>
        <w:t>poro</w:t>
      </w:r>
      <w:r w:rsidR="00754A37" w:rsidRPr="00010339">
        <w:rPr>
          <w:rFonts w:eastAsia="Times New Roman"/>
          <w:lang w:eastAsia="ar-SA"/>
        </w:rPr>
        <w:t>zumieniu z organem prowadzącym szkołę</w:t>
      </w:r>
      <w:r w:rsidR="002A03B6" w:rsidRPr="00010339">
        <w:rPr>
          <w:rFonts w:eastAsia="Times New Roman"/>
          <w:lang w:eastAsia="ar-SA"/>
        </w:rPr>
        <w:t>.</w:t>
      </w:r>
    </w:p>
    <w:p w:rsidR="006B69BC" w:rsidRPr="00010339" w:rsidRDefault="006B69BC" w:rsidP="005B2204">
      <w:pPr>
        <w:pStyle w:val="Akapitzlist"/>
        <w:numPr>
          <w:ilvl w:val="0"/>
          <w:numId w:val="24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Rodzice (prawni opiekunowie) mogą wnieść zastrzeżenia do przyznan</w:t>
      </w:r>
      <w:r w:rsidR="00D3117C" w:rsidRPr="00010339">
        <w:rPr>
          <w:rFonts w:eastAsia="Times New Roman"/>
          <w:lang w:eastAsia="ar-SA"/>
        </w:rPr>
        <w:t>ej uczniowi nagrody w szkole do </w:t>
      </w:r>
      <w:r w:rsidRPr="00010339">
        <w:rPr>
          <w:rFonts w:eastAsia="Times New Roman"/>
          <w:lang w:eastAsia="ar-SA"/>
        </w:rPr>
        <w:t xml:space="preserve">dyrektora szkoły, w terminie </w:t>
      </w:r>
      <w:r w:rsidR="00606985" w:rsidRPr="00010339">
        <w:rPr>
          <w:rFonts w:eastAsia="Times New Roman"/>
          <w:lang w:eastAsia="ar-SA"/>
        </w:rPr>
        <w:t>3</w:t>
      </w:r>
      <w:r w:rsidRPr="00010339">
        <w:rPr>
          <w:rFonts w:eastAsia="Times New Roman"/>
          <w:lang w:eastAsia="ar-SA"/>
        </w:rPr>
        <w:t xml:space="preserve"> dni od jej wręczenia w formie pisemnej.</w:t>
      </w:r>
    </w:p>
    <w:p w:rsidR="006B69BC" w:rsidRDefault="006B69BC" w:rsidP="005B2204">
      <w:pPr>
        <w:pStyle w:val="Akapitzlist"/>
        <w:numPr>
          <w:ilvl w:val="0"/>
          <w:numId w:val="24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Dyrektor szkoły rozpatruje zastrzeżenia rodziców (prawnych opiekunów) dotyczące nagrody</w:t>
      </w:r>
      <w:r w:rsidR="00D3117C" w:rsidRPr="00010339">
        <w:rPr>
          <w:rFonts w:eastAsia="Times New Roman"/>
          <w:lang w:eastAsia="ar-SA"/>
        </w:rPr>
        <w:t xml:space="preserve"> w ciągu 5 </w:t>
      </w:r>
      <w:r w:rsidR="00606985" w:rsidRPr="00010339">
        <w:rPr>
          <w:rFonts w:eastAsia="Times New Roman"/>
          <w:lang w:eastAsia="ar-SA"/>
        </w:rPr>
        <w:t>dni od jej zgłoszenia.</w:t>
      </w:r>
    </w:p>
    <w:p w:rsidR="005E7245" w:rsidRDefault="005E7245" w:rsidP="005E7245">
      <w:pPr>
        <w:pStyle w:val="Akapitzlist"/>
        <w:suppressAutoHyphens/>
        <w:spacing w:after="0" w:line="276" w:lineRule="auto"/>
        <w:ind w:left="284"/>
        <w:jc w:val="both"/>
        <w:rPr>
          <w:rFonts w:eastAsia="Times New Roman"/>
          <w:lang w:eastAsia="ar-SA"/>
        </w:rPr>
      </w:pPr>
    </w:p>
    <w:p w:rsidR="005E7245" w:rsidRPr="00010339" w:rsidRDefault="005E7245" w:rsidP="005E7245">
      <w:pPr>
        <w:pStyle w:val="Akapitzlist"/>
        <w:suppressAutoHyphens/>
        <w:spacing w:after="0" w:line="276" w:lineRule="auto"/>
        <w:ind w:left="284"/>
        <w:jc w:val="both"/>
        <w:rPr>
          <w:rFonts w:eastAsia="Times New Roman"/>
          <w:lang w:eastAsia="ar-SA"/>
        </w:rPr>
      </w:pPr>
    </w:p>
    <w:p w:rsidR="000922B0" w:rsidRPr="00010339" w:rsidRDefault="000922B0" w:rsidP="00AC541C">
      <w:pPr>
        <w:suppressAutoHyphens/>
        <w:spacing w:after="0" w:line="276" w:lineRule="auto"/>
        <w:ind w:left="360"/>
        <w:jc w:val="center"/>
        <w:rPr>
          <w:rFonts w:eastAsia="Times New Roman"/>
          <w:lang w:eastAsia="ar-SA"/>
        </w:rPr>
      </w:pPr>
    </w:p>
    <w:p w:rsidR="000922B0" w:rsidRPr="00010339" w:rsidRDefault="002332B4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1</w:t>
      </w:r>
      <w:r w:rsidR="006125D6" w:rsidRPr="00010339">
        <w:rPr>
          <w:rFonts w:eastAsia="Times New Roman"/>
          <w:b/>
          <w:lang w:eastAsia="ar-SA"/>
        </w:rPr>
        <w:t>4</w:t>
      </w:r>
    </w:p>
    <w:p w:rsidR="000922B0" w:rsidRPr="00010339" w:rsidRDefault="000922B0" w:rsidP="005B2204">
      <w:pPr>
        <w:numPr>
          <w:ilvl w:val="0"/>
          <w:numId w:val="25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Wobec ucznia, który </w:t>
      </w:r>
      <w:r w:rsidR="002332B4" w:rsidRPr="00010339">
        <w:rPr>
          <w:rFonts w:eastAsia="Times New Roman"/>
          <w:lang w:eastAsia="ar-SA"/>
        </w:rPr>
        <w:t xml:space="preserve">nie wypełnia swoich obowiązków lub </w:t>
      </w:r>
      <w:r w:rsidRPr="00010339">
        <w:rPr>
          <w:rFonts w:eastAsia="Times New Roman"/>
          <w:lang w:eastAsia="ar-SA"/>
        </w:rPr>
        <w:t>świadomie narusza obowiązujące w szkole zasady postępowania, mogą być wyciągnięte następujące konsekwencje:</w:t>
      </w:r>
    </w:p>
    <w:p w:rsidR="00A94DFD" w:rsidRPr="00010339" w:rsidRDefault="000922B0" w:rsidP="005B2204">
      <w:pPr>
        <w:pStyle w:val="Akapitzlist"/>
        <w:numPr>
          <w:ilvl w:val="0"/>
          <w:numId w:val="28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upomnienie </w:t>
      </w:r>
      <w:r w:rsidR="00903887" w:rsidRPr="00010339">
        <w:rPr>
          <w:rFonts w:eastAsia="Times New Roman"/>
          <w:lang w:eastAsia="ar-SA"/>
        </w:rPr>
        <w:t xml:space="preserve">ustne </w:t>
      </w:r>
      <w:r w:rsidRPr="00010339">
        <w:rPr>
          <w:rFonts w:eastAsia="Times New Roman"/>
          <w:lang w:eastAsia="ar-SA"/>
        </w:rPr>
        <w:t>wychowawcy</w:t>
      </w:r>
      <w:r w:rsidR="00903887" w:rsidRPr="00010339">
        <w:rPr>
          <w:rFonts w:eastAsia="Times New Roman"/>
          <w:lang w:eastAsia="ar-SA"/>
        </w:rPr>
        <w:t xml:space="preserve"> </w:t>
      </w:r>
      <w:r w:rsidR="00606985" w:rsidRPr="00010339">
        <w:rPr>
          <w:rFonts w:eastAsia="Times New Roman"/>
          <w:lang w:eastAsia="ar-SA"/>
        </w:rPr>
        <w:t xml:space="preserve">oddziału </w:t>
      </w:r>
      <w:r w:rsidR="00903887" w:rsidRPr="00010339">
        <w:rPr>
          <w:rFonts w:eastAsia="Times New Roman"/>
          <w:lang w:eastAsia="ar-SA"/>
        </w:rPr>
        <w:t>klas</w:t>
      </w:r>
      <w:r w:rsidR="00606985" w:rsidRPr="00010339">
        <w:rPr>
          <w:rFonts w:eastAsia="Times New Roman"/>
          <w:lang w:eastAsia="ar-SA"/>
        </w:rPr>
        <w:t>owego</w:t>
      </w:r>
      <w:r w:rsidR="00903887" w:rsidRPr="00010339">
        <w:rPr>
          <w:rFonts w:eastAsia="Times New Roman"/>
          <w:lang w:eastAsia="ar-SA"/>
        </w:rPr>
        <w:t xml:space="preserve"> lub nauczyciela</w:t>
      </w:r>
      <w:r w:rsidR="00A94DFD" w:rsidRPr="00010339">
        <w:rPr>
          <w:rFonts w:eastAsia="Times New Roman"/>
          <w:lang w:eastAsia="ar-SA"/>
        </w:rPr>
        <w:t>, dokonane:</w:t>
      </w:r>
    </w:p>
    <w:p w:rsidR="00A94DFD" w:rsidRPr="00010339" w:rsidRDefault="000922B0" w:rsidP="005B2204">
      <w:pPr>
        <w:pStyle w:val="Akapitzlist"/>
        <w:numPr>
          <w:ilvl w:val="0"/>
          <w:numId w:val="32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indywidualn</w:t>
      </w:r>
      <w:r w:rsidR="00A94DFD" w:rsidRPr="00010339">
        <w:rPr>
          <w:rFonts w:eastAsia="Times New Roman"/>
          <w:lang w:eastAsia="ar-SA"/>
        </w:rPr>
        <w:t xml:space="preserve">ie, </w:t>
      </w:r>
    </w:p>
    <w:p w:rsidR="00A94DFD" w:rsidRPr="00010339" w:rsidRDefault="00A94DFD" w:rsidP="005B2204">
      <w:pPr>
        <w:pStyle w:val="Akapitzlist"/>
        <w:numPr>
          <w:ilvl w:val="0"/>
          <w:numId w:val="32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 obecności rodziców</w:t>
      </w:r>
      <w:r w:rsidR="000071DE" w:rsidRPr="00010339">
        <w:rPr>
          <w:rFonts w:eastAsia="Times New Roman"/>
          <w:lang w:eastAsia="ar-SA"/>
        </w:rPr>
        <w:t xml:space="preserve"> ucznia</w:t>
      </w:r>
      <w:r w:rsidRPr="00010339">
        <w:rPr>
          <w:rFonts w:eastAsia="Times New Roman"/>
          <w:lang w:eastAsia="ar-SA"/>
        </w:rPr>
        <w:t>,</w:t>
      </w:r>
    </w:p>
    <w:p w:rsidR="000922B0" w:rsidRPr="00010339" w:rsidRDefault="00A94DFD" w:rsidP="005B2204">
      <w:pPr>
        <w:pStyle w:val="Akapitzlist"/>
        <w:numPr>
          <w:ilvl w:val="0"/>
          <w:numId w:val="32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wobec </w:t>
      </w:r>
      <w:r w:rsidR="00606985" w:rsidRPr="00010339">
        <w:rPr>
          <w:rFonts w:eastAsia="Times New Roman"/>
          <w:lang w:eastAsia="ar-SA"/>
        </w:rPr>
        <w:t xml:space="preserve">oddziału </w:t>
      </w:r>
      <w:r w:rsidR="00D11F99" w:rsidRPr="00010339">
        <w:rPr>
          <w:rFonts w:eastAsia="Times New Roman"/>
          <w:lang w:eastAsia="ar-SA"/>
        </w:rPr>
        <w:t>klas</w:t>
      </w:r>
      <w:r w:rsidR="00606985" w:rsidRPr="00010339">
        <w:rPr>
          <w:rFonts w:eastAsia="Times New Roman"/>
          <w:lang w:eastAsia="ar-SA"/>
        </w:rPr>
        <w:t>owego</w:t>
      </w:r>
      <w:r w:rsidR="00D11F99" w:rsidRPr="00010339">
        <w:rPr>
          <w:rFonts w:eastAsia="Times New Roman"/>
          <w:lang w:eastAsia="ar-SA"/>
        </w:rPr>
        <w:t>;</w:t>
      </w:r>
    </w:p>
    <w:p w:rsidR="001E190B" w:rsidRPr="00010339" w:rsidRDefault="001E190B" w:rsidP="005B2204">
      <w:pPr>
        <w:pStyle w:val="Akapitzlist"/>
        <w:numPr>
          <w:ilvl w:val="0"/>
          <w:numId w:val="28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upomnienie dyrektora szkoły</w:t>
      </w:r>
      <w:r w:rsidR="00CC16BA" w:rsidRPr="00010339">
        <w:rPr>
          <w:rFonts w:eastAsia="Times New Roman"/>
          <w:lang w:eastAsia="ar-SA"/>
        </w:rPr>
        <w:t>, dokonane</w:t>
      </w:r>
      <w:r w:rsidRPr="00010339">
        <w:rPr>
          <w:rFonts w:eastAsia="Times New Roman"/>
          <w:lang w:eastAsia="ar-SA"/>
        </w:rPr>
        <w:t>:</w:t>
      </w:r>
    </w:p>
    <w:p w:rsidR="001E190B" w:rsidRPr="00010339" w:rsidRDefault="001E190B" w:rsidP="005B2204">
      <w:pPr>
        <w:pStyle w:val="Akapitzlist"/>
        <w:numPr>
          <w:ilvl w:val="0"/>
          <w:numId w:val="33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indywidualnie, </w:t>
      </w:r>
    </w:p>
    <w:p w:rsidR="001E190B" w:rsidRPr="00010339" w:rsidRDefault="001E190B" w:rsidP="005B2204">
      <w:pPr>
        <w:pStyle w:val="Akapitzlist"/>
        <w:numPr>
          <w:ilvl w:val="0"/>
          <w:numId w:val="33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 obecności rodziców</w:t>
      </w:r>
      <w:r w:rsidR="000071DE" w:rsidRPr="00010339">
        <w:rPr>
          <w:rFonts w:eastAsia="Times New Roman"/>
          <w:lang w:eastAsia="ar-SA"/>
        </w:rPr>
        <w:t xml:space="preserve"> ucznia</w:t>
      </w:r>
      <w:r w:rsidRPr="00010339">
        <w:rPr>
          <w:rFonts w:eastAsia="Times New Roman"/>
          <w:lang w:eastAsia="ar-SA"/>
        </w:rPr>
        <w:t>,</w:t>
      </w:r>
    </w:p>
    <w:p w:rsidR="001E190B" w:rsidRPr="00010339" w:rsidRDefault="00D11F99" w:rsidP="005B2204">
      <w:pPr>
        <w:pStyle w:val="Akapitzlist"/>
        <w:numPr>
          <w:ilvl w:val="0"/>
          <w:numId w:val="33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wobec </w:t>
      </w:r>
      <w:r w:rsidR="00606985" w:rsidRPr="00010339">
        <w:rPr>
          <w:rFonts w:eastAsia="Times New Roman"/>
          <w:lang w:eastAsia="ar-SA"/>
        </w:rPr>
        <w:t xml:space="preserve">oddziału </w:t>
      </w:r>
      <w:r w:rsidRPr="00010339">
        <w:rPr>
          <w:rFonts w:eastAsia="Times New Roman"/>
          <w:lang w:eastAsia="ar-SA"/>
        </w:rPr>
        <w:t>klas</w:t>
      </w:r>
      <w:r w:rsidR="00606985" w:rsidRPr="00010339">
        <w:rPr>
          <w:rFonts w:eastAsia="Times New Roman"/>
          <w:lang w:eastAsia="ar-SA"/>
        </w:rPr>
        <w:t>owego</w:t>
      </w:r>
      <w:r w:rsidRPr="00010339">
        <w:rPr>
          <w:rFonts w:eastAsia="Times New Roman"/>
          <w:lang w:eastAsia="ar-SA"/>
        </w:rPr>
        <w:t>;</w:t>
      </w:r>
    </w:p>
    <w:p w:rsidR="001E190B" w:rsidRPr="00010339" w:rsidRDefault="001E190B" w:rsidP="005B2204">
      <w:pPr>
        <w:pStyle w:val="Akapitzlist"/>
        <w:numPr>
          <w:ilvl w:val="0"/>
          <w:numId w:val="28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odsunięcie od udziału we wskazanych wydarzeniach szkolny</w:t>
      </w:r>
      <w:r w:rsidR="00D3117C" w:rsidRPr="00010339">
        <w:rPr>
          <w:rFonts w:eastAsia="Times New Roman"/>
          <w:lang w:eastAsia="ar-SA"/>
        </w:rPr>
        <w:t>ch lub reprezentowania szkoły w </w:t>
      </w:r>
      <w:r w:rsidRPr="00010339">
        <w:rPr>
          <w:rFonts w:eastAsia="Times New Roman"/>
          <w:lang w:eastAsia="ar-SA"/>
        </w:rPr>
        <w:t>wydarzeniach pozaszkolnych, jeżeli uczestnictwo w nich jest przywilejem, a nie obowiązkiem;</w:t>
      </w:r>
    </w:p>
    <w:p w:rsidR="000922B0" w:rsidRPr="00010339" w:rsidRDefault="000922B0" w:rsidP="005B2204">
      <w:pPr>
        <w:pStyle w:val="Akapitzlist"/>
        <w:numPr>
          <w:ilvl w:val="0"/>
          <w:numId w:val="28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nagana dyrektora szkoły</w:t>
      </w:r>
      <w:r w:rsidR="00CC16BA" w:rsidRPr="00010339">
        <w:rPr>
          <w:rFonts w:eastAsia="Times New Roman"/>
          <w:lang w:eastAsia="ar-SA"/>
        </w:rPr>
        <w:t>, ogłoszona</w:t>
      </w:r>
      <w:r w:rsidRPr="00010339">
        <w:rPr>
          <w:rFonts w:eastAsia="Times New Roman"/>
          <w:lang w:eastAsia="ar-SA"/>
        </w:rPr>
        <w:t>:</w:t>
      </w:r>
    </w:p>
    <w:p w:rsidR="000922B0" w:rsidRPr="00010339" w:rsidRDefault="000922B0" w:rsidP="005B2204">
      <w:pPr>
        <w:pStyle w:val="Akapitzlist"/>
        <w:numPr>
          <w:ilvl w:val="0"/>
          <w:numId w:val="34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wobec </w:t>
      </w:r>
      <w:r w:rsidR="00606985" w:rsidRPr="00010339">
        <w:rPr>
          <w:rFonts w:eastAsia="Times New Roman"/>
          <w:lang w:eastAsia="ar-SA"/>
        </w:rPr>
        <w:t xml:space="preserve">oddziału </w:t>
      </w:r>
      <w:r w:rsidRPr="00010339">
        <w:rPr>
          <w:rFonts w:eastAsia="Times New Roman"/>
          <w:lang w:eastAsia="ar-SA"/>
        </w:rPr>
        <w:t>klas</w:t>
      </w:r>
      <w:r w:rsidR="00606985" w:rsidRPr="00010339">
        <w:rPr>
          <w:rFonts w:eastAsia="Times New Roman"/>
          <w:lang w:eastAsia="ar-SA"/>
        </w:rPr>
        <w:t>owego</w:t>
      </w:r>
      <w:r w:rsidRPr="00010339">
        <w:rPr>
          <w:rFonts w:eastAsia="Times New Roman"/>
          <w:lang w:eastAsia="ar-SA"/>
        </w:rPr>
        <w:t xml:space="preserve">, </w:t>
      </w:r>
    </w:p>
    <w:p w:rsidR="000922B0" w:rsidRPr="00010339" w:rsidRDefault="000922B0" w:rsidP="005B2204">
      <w:pPr>
        <w:pStyle w:val="Akapitzlist"/>
        <w:numPr>
          <w:ilvl w:val="0"/>
          <w:numId w:val="34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wobec szkoły,</w:t>
      </w:r>
    </w:p>
    <w:p w:rsidR="00CC16BA" w:rsidRPr="00010339" w:rsidRDefault="00CC16BA" w:rsidP="005B2204">
      <w:pPr>
        <w:pStyle w:val="Akapitzlist"/>
        <w:numPr>
          <w:ilvl w:val="0"/>
          <w:numId w:val="34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wobec szkoły, </w:t>
      </w:r>
      <w:r w:rsidR="00D11F99" w:rsidRPr="00010339">
        <w:rPr>
          <w:rFonts w:eastAsia="Times New Roman"/>
          <w:lang w:eastAsia="ar-SA"/>
        </w:rPr>
        <w:t>z przeniesieniem do innej klasy;</w:t>
      </w:r>
    </w:p>
    <w:p w:rsidR="00054AC1" w:rsidRPr="00010339" w:rsidRDefault="00ED29B8" w:rsidP="005B2204">
      <w:pPr>
        <w:pStyle w:val="Akapitzlist"/>
        <w:numPr>
          <w:ilvl w:val="0"/>
          <w:numId w:val="28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</w:t>
      </w:r>
      <w:r w:rsidR="00054AC1" w:rsidRPr="00010339">
        <w:rPr>
          <w:rFonts w:eastAsia="Times New Roman"/>
          <w:lang w:eastAsia="ar-SA"/>
        </w:rPr>
        <w:t>kreślenie z listy uczniów szkoły, na zasadach zgodnych z obowiązującym prawem. Skreślenia dokonuje dyrektor szkoły, na podstawie uchwały rady pedagogicznej, po zasięgnięciu opinii samorządu uczniowskiego</w:t>
      </w:r>
    </w:p>
    <w:p w:rsidR="00D11F99" w:rsidRPr="00010339" w:rsidRDefault="00054AC1" w:rsidP="005B2204">
      <w:pPr>
        <w:pStyle w:val="Akapitzlist"/>
        <w:numPr>
          <w:ilvl w:val="0"/>
          <w:numId w:val="25"/>
        </w:numPr>
        <w:tabs>
          <w:tab w:val="clear" w:pos="720"/>
          <w:tab w:val="num" w:pos="-1701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Uczeń może zostać skreślony z listy uczniów szkoły</w:t>
      </w:r>
      <w:r w:rsidR="00D11F99" w:rsidRPr="00010339">
        <w:rPr>
          <w:rFonts w:eastAsia="Times New Roman"/>
          <w:lang w:eastAsia="ar-SA"/>
        </w:rPr>
        <w:t>, jeżeli:</w:t>
      </w:r>
    </w:p>
    <w:p w:rsidR="00D11F99" w:rsidRPr="00010339" w:rsidRDefault="00D11F99" w:rsidP="005B2204">
      <w:pPr>
        <w:pStyle w:val="Akapitzlist"/>
        <w:numPr>
          <w:ilvl w:val="0"/>
          <w:numId w:val="35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pobyt ucznia w szkole zagraża dobru i bezpieczeństwu innych uczniów</w:t>
      </w:r>
      <w:r w:rsidR="003003C3" w:rsidRPr="00010339">
        <w:rPr>
          <w:rFonts w:eastAsia="Times New Roman"/>
          <w:lang w:eastAsia="ar-SA"/>
        </w:rPr>
        <w:t xml:space="preserve"> (np. demoralizacja</w:t>
      </w:r>
      <w:r w:rsidR="00A677F9" w:rsidRPr="00010339">
        <w:rPr>
          <w:rFonts w:eastAsia="Times New Roman"/>
          <w:lang w:eastAsia="ar-SA"/>
        </w:rPr>
        <w:t>,</w:t>
      </w:r>
      <w:r w:rsidR="003003C3" w:rsidRPr="00010339">
        <w:rPr>
          <w:rFonts w:eastAsia="Times New Roman"/>
          <w:lang w:eastAsia="ar-SA"/>
        </w:rPr>
        <w:t xml:space="preserve"> propagowan</w:t>
      </w:r>
      <w:r w:rsidR="00CA2A24" w:rsidRPr="00010339">
        <w:rPr>
          <w:rFonts w:eastAsia="Times New Roman"/>
          <w:lang w:eastAsia="ar-SA"/>
        </w:rPr>
        <w:t>ie neg</w:t>
      </w:r>
      <w:r w:rsidR="00FB5C1A" w:rsidRPr="00010339">
        <w:rPr>
          <w:rFonts w:eastAsia="Times New Roman"/>
          <w:lang w:eastAsia="ar-SA"/>
        </w:rPr>
        <w:t xml:space="preserve">atywnych postaw i </w:t>
      </w:r>
      <w:proofErr w:type="spellStart"/>
      <w:r w:rsidR="00FB5C1A" w:rsidRPr="00010339">
        <w:rPr>
          <w:rFonts w:eastAsia="Times New Roman"/>
          <w:lang w:eastAsia="ar-SA"/>
        </w:rPr>
        <w:t>zachowań</w:t>
      </w:r>
      <w:proofErr w:type="spellEnd"/>
      <w:r w:rsidR="003003C3" w:rsidRPr="00010339">
        <w:rPr>
          <w:rFonts w:eastAsia="Times New Roman"/>
          <w:lang w:eastAsia="ar-SA"/>
        </w:rPr>
        <w:t xml:space="preserve">, </w:t>
      </w:r>
      <w:r w:rsidR="00CA2A24" w:rsidRPr="00010339">
        <w:rPr>
          <w:rFonts w:eastAsia="Times New Roman"/>
          <w:lang w:eastAsia="ar-SA"/>
        </w:rPr>
        <w:t xml:space="preserve">łamanie prawa, </w:t>
      </w:r>
      <w:r w:rsidR="00D3117C" w:rsidRPr="00010339">
        <w:rPr>
          <w:rFonts w:eastAsia="Times New Roman"/>
          <w:lang w:eastAsia="ar-SA"/>
        </w:rPr>
        <w:t>inspirowanie do zła lub </w:t>
      </w:r>
      <w:r w:rsidR="00CA2A24" w:rsidRPr="00010339">
        <w:rPr>
          <w:rFonts w:eastAsia="Times New Roman"/>
          <w:lang w:eastAsia="ar-SA"/>
        </w:rPr>
        <w:t xml:space="preserve">umożliwianie innym uczniom łamania zasad obowiązujących w szkole, </w:t>
      </w:r>
      <w:r w:rsidR="00D3117C" w:rsidRPr="00010339">
        <w:rPr>
          <w:rFonts w:eastAsia="Times New Roman"/>
          <w:lang w:eastAsia="ar-SA"/>
        </w:rPr>
        <w:t>przemoc fizyczna lub </w:t>
      </w:r>
      <w:r w:rsidR="003003C3" w:rsidRPr="00010339">
        <w:rPr>
          <w:rFonts w:eastAsia="Times New Roman"/>
          <w:lang w:eastAsia="ar-SA"/>
        </w:rPr>
        <w:t>psychiczna</w:t>
      </w:r>
      <w:r w:rsidR="00CA2A24" w:rsidRPr="00010339">
        <w:rPr>
          <w:rFonts w:eastAsia="Times New Roman"/>
          <w:lang w:eastAsia="ar-SA"/>
        </w:rPr>
        <w:t>)</w:t>
      </w:r>
      <w:r w:rsidRPr="00010339">
        <w:rPr>
          <w:rFonts w:eastAsia="Times New Roman"/>
          <w:lang w:eastAsia="ar-SA"/>
        </w:rPr>
        <w:t>;</w:t>
      </w:r>
    </w:p>
    <w:p w:rsidR="00CA2A24" w:rsidRPr="00010339" w:rsidRDefault="00FB5C1A" w:rsidP="005B2204">
      <w:pPr>
        <w:pStyle w:val="Akapitzlist"/>
        <w:numPr>
          <w:ilvl w:val="0"/>
          <w:numId w:val="35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neguje, </w:t>
      </w:r>
      <w:r w:rsidR="00CA2A24" w:rsidRPr="00010339">
        <w:rPr>
          <w:rFonts w:eastAsia="Times New Roman"/>
          <w:lang w:eastAsia="ar-SA"/>
        </w:rPr>
        <w:t>ośmiesza lub wyszydza pozytywne postawy, zachow</w:t>
      </w:r>
      <w:r w:rsidR="00D3117C" w:rsidRPr="00010339">
        <w:rPr>
          <w:rFonts w:eastAsia="Times New Roman"/>
          <w:lang w:eastAsia="ar-SA"/>
        </w:rPr>
        <w:t>ania lub wartości propagowane w </w:t>
      </w:r>
      <w:r w:rsidR="00CA2A24" w:rsidRPr="00010339">
        <w:rPr>
          <w:rFonts w:eastAsia="Times New Roman"/>
          <w:lang w:eastAsia="ar-SA"/>
        </w:rPr>
        <w:t>szkole;</w:t>
      </w:r>
    </w:p>
    <w:p w:rsidR="00CA2A24" w:rsidRPr="00010339" w:rsidRDefault="00CA2A24" w:rsidP="005B2204">
      <w:pPr>
        <w:pStyle w:val="Akapitzlist"/>
        <w:numPr>
          <w:ilvl w:val="0"/>
          <w:numId w:val="35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lekceważy pracowników szkoły i nie wykonuje ich poleceń związanych z wykonywaniem przez nich obowiązków lub bezpieczeństwem;</w:t>
      </w:r>
    </w:p>
    <w:p w:rsidR="00D11F99" w:rsidRPr="00010339" w:rsidRDefault="00FB5C1A" w:rsidP="005B2204">
      <w:pPr>
        <w:pStyle w:val="Akapitzlist"/>
        <w:numPr>
          <w:ilvl w:val="0"/>
          <w:numId w:val="35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notorycznie nie wypełnia obowiązków ucznia (np. częste, nieusprawiedliwione opuszczanie zajęć, brak poprawy zachowania);</w:t>
      </w:r>
    </w:p>
    <w:p w:rsidR="00FB5C1A" w:rsidRPr="00010339" w:rsidRDefault="00F11723" w:rsidP="005B2204">
      <w:pPr>
        <w:pStyle w:val="Akapitzlist"/>
        <w:numPr>
          <w:ilvl w:val="0"/>
          <w:numId w:val="35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nie szanuje dobra wspólnego i cudzego (</w:t>
      </w:r>
      <w:r w:rsidR="00903887" w:rsidRPr="00010339">
        <w:rPr>
          <w:rFonts w:eastAsia="Times New Roman"/>
          <w:lang w:eastAsia="ar-SA"/>
        </w:rPr>
        <w:t xml:space="preserve">np. </w:t>
      </w:r>
      <w:r w:rsidR="00A677F9" w:rsidRPr="00010339">
        <w:rPr>
          <w:rFonts w:eastAsia="Times New Roman"/>
          <w:lang w:eastAsia="ar-SA"/>
        </w:rPr>
        <w:t>akty wandalizmu</w:t>
      </w:r>
      <w:r w:rsidRPr="00010339">
        <w:rPr>
          <w:rFonts w:eastAsia="Times New Roman"/>
          <w:lang w:eastAsia="ar-SA"/>
        </w:rPr>
        <w:t>, kradzież);</w:t>
      </w:r>
    </w:p>
    <w:p w:rsidR="00F11723" w:rsidRPr="00010339" w:rsidRDefault="00F11723" w:rsidP="005B2204">
      <w:pPr>
        <w:pStyle w:val="Akapitzlist"/>
        <w:numPr>
          <w:ilvl w:val="0"/>
          <w:numId w:val="35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przynależy do negatywnych grup;</w:t>
      </w:r>
    </w:p>
    <w:p w:rsidR="00F11723" w:rsidRPr="00010339" w:rsidRDefault="00C43483" w:rsidP="005B2204">
      <w:pPr>
        <w:pStyle w:val="Akapitzlist"/>
        <w:numPr>
          <w:ilvl w:val="0"/>
          <w:numId w:val="35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świadomie</w:t>
      </w:r>
      <w:r w:rsidR="00F11723" w:rsidRPr="00010339">
        <w:rPr>
          <w:rFonts w:eastAsia="Times New Roman"/>
          <w:lang w:eastAsia="ar-SA"/>
        </w:rPr>
        <w:t xml:space="preserve"> </w:t>
      </w:r>
      <w:r w:rsidR="00A677F9" w:rsidRPr="00010339">
        <w:rPr>
          <w:rFonts w:eastAsia="Times New Roman"/>
          <w:lang w:eastAsia="ar-SA"/>
        </w:rPr>
        <w:t>niszczy</w:t>
      </w:r>
      <w:r w:rsidR="00F11723" w:rsidRPr="00010339">
        <w:rPr>
          <w:rFonts w:eastAsia="Times New Roman"/>
          <w:lang w:eastAsia="ar-SA"/>
        </w:rPr>
        <w:t xml:space="preserve"> własne zdrowi (</w:t>
      </w:r>
      <w:r w:rsidR="00903887" w:rsidRPr="00010339">
        <w:rPr>
          <w:rFonts w:eastAsia="Times New Roman"/>
          <w:lang w:eastAsia="ar-SA"/>
        </w:rPr>
        <w:t xml:space="preserve">np. </w:t>
      </w:r>
      <w:r w:rsidR="00F11723" w:rsidRPr="00010339">
        <w:rPr>
          <w:rFonts w:eastAsia="Times New Roman"/>
          <w:lang w:eastAsia="ar-SA"/>
        </w:rPr>
        <w:t>zażywanie narkotyków</w:t>
      </w:r>
      <w:r w:rsidR="00903887" w:rsidRPr="00010339">
        <w:rPr>
          <w:rFonts w:eastAsia="Times New Roman"/>
          <w:lang w:eastAsia="ar-SA"/>
        </w:rPr>
        <w:t xml:space="preserve"> lub innych środków odurzających, picie alkoholu, palenie papierosów). </w:t>
      </w:r>
      <w:r w:rsidR="00F11723" w:rsidRPr="00010339">
        <w:rPr>
          <w:rFonts w:eastAsia="Times New Roman"/>
          <w:lang w:eastAsia="ar-SA"/>
        </w:rPr>
        <w:t xml:space="preserve"> </w:t>
      </w:r>
    </w:p>
    <w:p w:rsidR="00903887" w:rsidRPr="00010339" w:rsidRDefault="00903887" w:rsidP="005B2204">
      <w:pPr>
        <w:pStyle w:val="Akapitzlist"/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Wymierzenie kary powinno być poprzedzone wyjaśnieniem negatywnej sytua</w:t>
      </w:r>
      <w:r w:rsidR="00A677F9" w:rsidRPr="00010339">
        <w:rPr>
          <w:rFonts w:eastAsia="Times New Roman"/>
          <w:lang w:eastAsia="ar-SA"/>
        </w:rPr>
        <w:t>cji, ze wskazaniem winowajców i pokrzywdzonych.</w:t>
      </w:r>
    </w:p>
    <w:p w:rsidR="00903887" w:rsidRPr="00010339" w:rsidRDefault="00903887" w:rsidP="005B2204">
      <w:pPr>
        <w:pStyle w:val="Akapitzlist"/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Zastosowana kara powinna uwzględniać skalę przewinienia ucznia i </w:t>
      </w:r>
      <w:r w:rsidR="00C43483" w:rsidRPr="00010339">
        <w:rPr>
          <w:rFonts w:eastAsia="Times New Roman"/>
          <w:lang w:eastAsia="ar-SA"/>
        </w:rPr>
        <w:t>powtarzalność jego</w:t>
      </w:r>
      <w:r w:rsidRPr="00010339">
        <w:rPr>
          <w:rFonts w:eastAsia="Times New Roman"/>
          <w:lang w:eastAsia="ar-SA"/>
        </w:rPr>
        <w:t xml:space="preserve"> negatywnych postaw i </w:t>
      </w:r>
      <w:proofErr w:type="spellStart"/>
      <w:r w:rsidRPr="00010339">
        <w:rPr>
          <w:rFonts w:eastAsia="Times New Roman"/>
          <w:lang w:eastAsia="ar-SA"/>
        </w:rPr>
        <w:t>zachowań</w:t>
      </w:r>
      <w:proofErr w:type="spellEnd"/>
      <w:r w:rsidRPr="00010339">
        <w:rPr>
          <w:rFonts w:eastAsia="Times New Roman"/>
          <w:lang w:eastAsia="ar-SA"/>
        </w:rPr>
        <w:t>.</w:t>
      </w:r>
    </w:p>
    <w:p w:rsidR="00903887" w:rsidRPr="00010339" w:rsidRDefault="00903887" w:rsidP="005B2204">
      <w:pPr>
        <w:pStyle w:val="Akapitzlist"/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Nałożenie kary powinno wiązać się z przeprowadzeniem</w:t>
      </w:r>
      <w:r w:rsidR="00D27207" w:rsidRPr="00010339">
        <w:rPr>
          <w:rFonts w:eastAsia="Times New Roman"/>
          <w:lang w:eastAsia="ar-SA"/>
        </w:rPr>
        <w:t xml:space="preserve"> </w:t>
      </w:r>
      <w:r w:rsidRPr="00010339">
        <w:rPr>
          <w:rFonts w:eastAsia="Times New Roman"/>
          <w:lang w:eastAsia="ar-SA"/>
        </w:rPr>
        <w:t xml:space="preserve"> </w:t>
      </w:r>
      <w:r w:rsidR="00D27207" w:rsidRPr="00010339">
        <w:rPr>
          <w:rFonts w:eastAsia="Times New Roman"/>
          <w:lang w:eastAsia="ar-SA"/>
        </w:rPr>
        <w:t xml:space="preserve">przez </w:t>
      </w:r>
      <w:r w:rsidRPr="00010339">
        <w:rPr>
          <w:rFonts w:eastAsia="Times New Roman"/>
          <w:lang w:eastAsia="ar-SA"/>
        </w:rPr>
        <w:t>dyre</w:t>
      </w:r>
      <w:r w:rsidR="00C12404" w:rsidRPr="00010339">
        <w:rPr>
          <w:rFonts w:eastAsia="Times New Roman"/>
          <w:lang w:eastAsia="ar-SA"/>
        </w:rPr>
        <w:t>ktora szkoły,</w:t>
      </w:r>
      <w:r w:rsidR="00CD733E" w:rsidRPr="00010339">
        <w:rPr>
          <w:rFonts w:eastAsia="Times New Roman"/>
          <w:lang w:eastAsia="ar-SA"/>
        </w:rPr>
        <w:t xml:space="preserve"> pedagoga, wychowawcę </w:t>
      </w:r>
      <w:r w:rsidR="00A677F9" w:rsidRPr="00010339">
        <w:rPr>
          <w:rFonts w:eastAsia="Times New Roman"/>
          <w:lang w:eastAsia="ar-SA"/>
        </w:rPr>
        <w:t xml:space="preserve">oddziału </w:t>
      </w:r>
      <w:r w:rsidR="00CD733E" w:rsidRPr="00010339">
        <w:rPr>
          <w:rFonts w:eastAsia="Times New Roman"/>
          <w:lang w:eastAsia="ar-SA"/>
        </w:rPr>
        <w:t>kla</w:t>
      </w:r>
      <w:r w:rsidR="00A677F9" w:rsidRPr="00010339">
        <w:rPr>
          <w:rFonts w:eastAsia="Times New Roman"/>
          <w:lang w:eastAsia="ar-SA"/>
        </w:rPr>
        <w:t>sowego</w:t>
      </w:r>
      <w:r w:rsidR="00CD733E" w:rsidRPr="00010339">
        <w:rPr>
          <w:rFonts w:eastAsia="Times New Roman"/>
          <w:lang w:eastAsia="ar-SA"/>
        </w:rPr>
        <w:t xml:space="preserve"> lub </w:t>
      </w:r>
      <w:r w:rsidR="00C12404" w:rsidRPr="00010339">
        <w:rPr>
          <w:rFonts w:eastAsia="Times New Roman"/>
          <w:lang w:eastAsia="ar-SA"/>
        </w:rPr>
        <w:t xml:space="preserve">innego nauczyciela </w:t>
      </w:r>
      <w:r w:rsidR="00D27207" w:rsidRPr="00010339">
        <w:rPr>
          <w:rFonts w:eastAsia="Times New Roman"/>
          <w:lang w:eastAsia="ar-SA"/>
        </w:rPr>
        <w:t>rozmowy wychowawczej z ukaranym uczniem</w:t>
      </w:r>
      <w:r w:rsidR="00C12404" w:rsidRPr="00010339">
        <w:rPr>
          <w:rFonts w:eastAsia="Times New Roman"/>
          <w:lang w:eastAsia="ar-SA"/>
        </w:rPr>
        <w:t>.</w:t>
      </w:r>
    </w:p>
    <w:p w:rsidR="00903887" w:rsidRPr="00010339" w:rsidRDefault="00903887" w:rsidP="005B2204">
      <w:pPr>
        <w:pStyle w:val="Akapitzlist"/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Winowajca powinien naprawić wyrządzoną szkodę, jeżeli jest to możliwe.</w:t>
      </w:r>
    </w:p>
    <w:p w:rsidR="00903887" w:rsidRPr="00010339" w:rsidRDefault="00903887" w:rsidP="005B2204">
      <w:pPr>
        <w:pStyle w:val="Akapitzlist"/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Karze może towarzyszyć </w:t>
      </w:r>
      <w:r w:rsidR="00A677F9" w:rsidRPr="00010339">
        <w:rPr>
          <w:rFonts w:eastAsia="Times New Roman"/>
          <w:lang w:eastAsia="ar-SA"/>
        </w:rPr>
        <w:t>środek wychowawczy</w:t>
      </w:r>
      <w:r w:rsidRPr="00010339">
        <w:rPr>
          <w:rFonts w:eastAsia="Times New Roman"/>
          <w:lang w:eastAsia="ar-SA"/>
        </w:rPr>
        <w:t xml:space="preserve"> w postaci </w:t>
      </w:r>
      <w:r w:rsidR="00A677F9" w:rsidRPr="00010339">
        <w:rPr>
          <w:rFonts w:eastAsia="Times New Roman"/>
          <w:lang w:eastAsia="ar-SA"/>
        </w:rPr>
        <w:t>dodatkowych zadań na rzecz</w:t>
      </w:r>
      <w:r w:rsidRPr="00010339">
        <w:rPr>
          <w:rFonts w:eastAsia="Times New Roman"/>
          <w:lang w:eastAsia="ar-SA"/>
        </w:rPr>
        <w:t xml:space="preserve"> dobra wspólnego. </w:t>
      </w:r>
    </w:p>
    <w:p w:rsidR="00903887" w:rsidRPr="00010339" w:rsidRDefault="00903887" w:rsidP="005B2204">
      <w:pPr>
        <w:pStyle w:val="Akapitzlist"/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eastAsia="Times New Roman"/>
          <w:strike/>
          <w:lang w:eastAsia="ar-SA"/>
        </w:rPr>
      </w:pPr>
      <w:r w:rsidRPr="00010339">
        <w:rPr>
          <w:rFonts w:eastAsia="Times New Roman"/>
          <w:lang w:eastAsia="ar-SA"/>
        </w:rPr>
        <w:t xml:space="preserve">Karę może poprzedzać lub </w:t>
      </w:r>
      <w:r w:rsidR="004B4CEA" w:rsidRPr="00010339">
        <w:rPr>
          <w:rFonts w:eastAsia="Times New Roman"/>
          <w:lang w:eastAsia="ar-SA"/>
        </w:rPr>
        <w:t xml:space="preserve">jej </w:t>
      </w:r>
      <w:r w:rsidRPr="00010339">
        <w:rPr>
          <w:rFonts w:eastAsia="Times New Roman"/>
          <w:lang w:eastAsia="ar-SA"/>
        </w:rPr>
        <w:t>towar</w:t>
      </w:r>
      <w:r w:rsidR="004B4CEA" w:rsidRPr="00010339">
        <w:rPr>
          <w:rFonts w:eastAsia="Times New Roman"/>
          <w:lang w:eastAsia="ar-SA"/>
        </w:rPr>
        <w:t xml:space="preserve">zyszyć </w:t>
      </w:r>
      <w:r w:rsidRPr="00010339">
        <w:rPr>
          <w:rFonts w:eastAsia="Times New Roman"/>
          <w:lang w:eastAsia="ar-SA"/>
        </w:rPr>
        <w:t>środek zaradczy w postaci zobowiązania, podpisanego przez ucznia wobec dyrektora szkoły oraz rodziców ukaranego ucznia.</w:t>
      </w:r>
    </w:p>
    <w:p w:rsidR="00903887" w:rsidRPr="00010339" w:rsidRDefault="004B4CEA" w:rsidP="005B2204">
      <w:pPr>
        <w:pStyle w:val="Akapitzlist"/>
        <w:numPr>
          <w:ilvl w:val="0"/>
          <w:numId w:val="25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Zobowiązanie</w:t>
      </w:r>
      <w:r w:rsidR="002C2166" w:rsidRPr="00010339">
        <w:rPr>
          <w:rFonts w:eastAsia="Times New Roman"/>
          <w:lang w:eastAsia="ar-SA"/>
        </w:rPr>
        <w:t xml:space="preserve"> </w:t>
      </w:r>
      <w:r w:rsidRPr="00010339">
        <w:rPr>
          <w:rFonts w:eastAsia="Times New Roman"/>
          <w:lang w:eastAsia="ar-SA"/>
        </w:rPr>
        <w:t>powinno zawierać:</w:t>
      </w:r>
      <w:r w:rsidR="00D27207" w:rsidRPr="00010339">
        <w:rPr>
          <w:rFonts w:eastAsia="Times New Roman"/>
          <w:lang w:eastAsia="ar-SA"/>
        </w:rPr>
        <w:t xml:space="preserve"> </w:t>
      </w:r>
    </w:p>
    <w:p w:rsidR="00903887" w:rsidRPr="00010339" w:rsidRDefault="000A2002" w:rsidP="005B2204">
      <w:pPr>
        <w:pStyle w:val="Akapitzlist"/>
        <w:numPr>
          <w:ilvl w:val="0"/>
          <w:numId w:val="36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</w:t>
      </w:r>
      <w:r w:rsidR="002C2166" w:rsidRPr="00010339">
        <w:rPr>
          <w:rFonts w:eastAsia="Times New Roman"/>
          <w:lang w:eastAsia="ar-SA"/>
        </w:rPr>
        <w:t xml:space="preserve">eklarację ucznia </w:t>
      </w:r>
      <w:r w:rsidR="004B4CEA" w:rsidRPr="00010339">
        <w:rPr>
          <w:rFonts w:eastAsia="Times New Roman"/>
          <w:lang w:eastAsia="ar-SA"/>
        </w:rPr>
        <w:t xml:space="preserve">o realizowaniu przez niego właściwej postawy i </w:t>
      </w:r>
      <w:r w:rsidR="002A03B6" w:rsidRPr="00010339">
        <w:rPr>
          <w:rFonts w:eastAsia="Times New Roman"/>
          <w:lang w:eastAsia="ar-SA"/>
        </w:rPr>
        <w:t xml:space="preserve">zachowania </w:t>
      </w:r>
      <w:r w:rsidR="00903887" w:rsidRPr="00010339">
        <w:rPr>
          <w:rFonts w:eastAsia="Times New Roman"/>
          <w:lang w:eastAsia="ar-SA"/>
        </w:rPr>
        <w:t>;</w:t>
      </w:r>
    </w:p>
    <w:p w:rsidR="00903887" w:rsidRPr="00010339" w:rsidRDefault="000A2002" w:rsidP="005B2204">
      <w:pPr>
        <w:pStyle w:val="Akapitzlist"/>
        <w:numPr>
          <w:ilvl w:val="0"/>
          <w:numId w:val="36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</w:t>
      </w:r>
      <w:r w:rsidR="00903887" w:rsidRPr="00010339">
        <w:rPr>
          <w:rFonts w:eastAsia="Times New Roman"/>
          <w:lang w:eastAsia="ar-SA"/>
        </w:rPr>
        <w:t>skazanie oczekiwanego sposobu zachowania;</w:t>
      </w:r>
    </w:p>
    <w:p w:rsidR="00903887" w:rsidRDefault="000A2002" w:rsidP="005B2204">
      <w:pPr>
        <w:pStyle w:val="Akapitzlist"/>
        <w:numPr>
          <w:ilvl w:val="0"/>
          <w:numId w:val="36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k</w:t>
      </w:r>
      <w:r w:rsidR="00903887" w:rsidRPr="00010339">
        <w:rPr>
          <w:rFonts w:eastAsia="Times New Roman"/>
          <w:lang w:eastAsia="ar-SA"/>
        </w:rPr>
        <w:t xml:space="preserve">onsekwencje zagrażające uczniowi w sytuacji ponownego naruszenia </w:t>
      </w:r>
      <w:r w:rsidR="00BD06F4" w:rsidRPr="00010339">
        <w:rPr>
          <w:rFonts w:eastAsia="Times New Roman"/>
          <w:lang w:eastAsia="ar-SA"/>
        </w:rPr>
        <w:t>zasad obowiązujących w </w:t>
      </w:r>
      <w:r w:rsidR="002C2166" w:rsidRPr="00010339">
        <w:rPr>
          <w:rFonts w:eastAsia="Times New Roman"/>
          <w:lang w:eastAsia="ar-SA"/>
        </w:rPr>
        <w:t>szkole</w:t>
      </w:r>
      <w:r w:rsidR="00903887" w:rsidRPr="00010339">
        <w:rPr>
          <w:rFonts w:eastAsia="Times New Roman"/>
          <w:lang w:eastAsia="ar-SA"/>
        </w:rPr>
        <w:t>;</w:t>
      </w:r>
    </w:p>
    <w:p w:rsidR="005E7245" w:rsidRDefault="005E7245" w:rsidP="005E7245">
      <w:pPr>
        <w:pStyle w:val="Akapitzlist"/>
        <w:suppressAutoHyphens/>
        <w:spacing w:after="0" w:line="276" w:lineRule="auto"/>
        <w:ind w:left="709"/>
        <w:jc w:val="both"/>
        <w:rPr>
          <w:rFonts w:eastAsia="Times New Roman"/>
          <w:lang w:eastAsia="ar-SA"/>
        </w:rPr>
      </w:pPr>
    </w:p>
    <w:p w:rsidR="005E7245" w:rsidRPr="00010339" w:rsidRDefault="005E7245" w:rsidP="005E7245">
      <w:pPr>
        <w:pStyle w:val="Akapitzlist"/>
        <w:suppressAutoHyphens/>
        <w:spacing w:after="0" w:line="276" w:lineRule="auto"/>
        <w:ind w:left="709"/>
        <w:jc w:val="both"/>
        <w:rPr>
          <w:rFonts w:eastAsia="Times New Roman"/>
          <w:lang w:eastAsia="ar-SA"/>
        </w:rPr>
      </w:pPr>
    </w:p>
    <w:p w:rsidR="00D11F99" w:rsidRPr="00010339" w:rsidRDefault="000A2002" w:rsidP="005B2204">
      <w:pPr>
        <w:pStyle w:val="Akapitzlist"/>
        <w:numPr>
          <w:ilvl w:val="0"/>
          <w:numId w:val="36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</w:t>
      </w:r>
      <w:r w:rsidR="00903887" w:rsidRPr="00010339">
        <w:rPr>
          <w:rFonts w:eastAsia="Times New Roman"/>
          <w:lang w:eastAsia="ar-SA"/>
        </w:rPr>
        <w:t>kres</w:t>
      </w:r>
      <w:r w:rsidR="002C2166" w:rsidRPr="00010339">
        <w:rPr>
          <w:rFonts w:eastAsia="Times New Roman"/>
          <w:lang w:eastAsia="ar-SA"/>
        </w:rPr>
        <w:t xml:space="preserve"> trwania zobowiązania</w:t>
      </w:r>
      <w:r w:rsidR="00903887" w:rsidRPr="00010339">
        <w:rPr>
          <w:rFonts w:eastAsia="Times New Roman"/>
          <w:lang w:eastAsia="ar-SA"/>
        </w:rPr>
        <w:t>.</w:t>
      </w:r>
    </w:p>
    <w:p w:rsidR="00565C62" w:rsidRPr="00010339" w:rsidRDefault="00724016" w:rsidP="005B2204">
      <w:pPr>
        <w:pStyle w:val="Akapitzlist"/>
        <w:numPr>
          <w:ilvl w:val="0"/>
          <w:numId w:val="25"/>
        </w:numPr>
        <w:tabs>
          <w:tab w:val="left" w:pos="-1985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Od zastosowanej </w:t>
      </w:r>
      <w:r w:rsidR="00905142" w:rsidRPr="00010339">
        <w:rPr>
          <w:rFonts w:eastAsia="Times New Roman"/>
          <w:lang w:eastAsia="ar-SA"/>
        </w:rPr>
        <w:t>kary</w:t>
      </w:r>
      <w:r w:rsidR="007305A6" w:rsidRPr="00010339">
        <w:rPr>
          <w:rFonts w:eastAsia="Times New Roman"/>
          <w:lang w:eastAsia="ar-SA"/>
        </w:rPr>
        <w:t xml:space="preserve"> </w:t>
      </w:r>
      <w:r w:rsidR="00504E59" w:rsidRPr="00010339">
        <w:rPr>
          <w:rFonts w:eastAsia="Times New Roman"/>
          <w:lang w:eastAsia="ar-SA"/>
        </w:rPr>
        <w:t>rodzice (prawni opiekunowie</w:t>
      </w:r>
      <w:r w:rsidRPr="00010339">
        <w:rPr>
          <w:rFonts w:eastAsia="Times New Roman"/>
          <w:lang w:eastAsia="ar-SA"/>
        </w:rPr>
        <w:t>) mogą odwołać się</w:t>
      </w:r>
      <w:r w:rsidR="00565C62" w:rsidRPr="00010339">
        <w:rPr>
          <w:rFonts w:eastAsia="Times New Roman"/>
          <w:lang w:eastAsia="ar-SA"/>
        </w:rPr>
        <w:t>:</w:t>
      </w:r>
    </w:p>
    <w:p w:rsidR="00565C62" w:rsidRPr="00010339" w:rsidRDefault="00905142" w:rsidP="005B2204">
      <w:pPr>
        <w:pStyle w:val="Akapitzlist"/>
        <w:numPr>
          <w:ilvl w:val="0"/>
          <w:numId w:val="37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do dyrektora szkoły</w:t>
      </w:r>
      <w:r w:rsidR="00724016" w:rsidRPr="00010339">
        <w:rPr>
          <w:rFonts w:eastAsia="Times New Roman"/>
          <w:lang w:eastAsia="ar-SA"/>
        </w:rPr>
        <w:t>, od kary nałożonej przez nauczyciela</w:t>
      </w:r>
      <w:r w:rsidR="000A2002" w:rsidRPr="00010339">
        <w:rPr>
          <w:rFonts w:eastAsia="Times New Roman"/>
          <w:lang w:eastAsia="ar-SA"/>
        </w:rPr>
        <w:t>;</w:t>
      </w:r>
    </w:p>
    <w:p w:rsidR="00905142" w:rsidRPr="00010339" w:rsidRDefault="00905142" w:rsidP="005B2204">
      <w:pPr>
        <w:pStyle w:val="Akapitzlist"/>
        <w:numPr>
          <w:ilvl w:val="0"/>
          <w:numId w:val="37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strike/>
          <w:lang w:eastAsia="ar-SA"/>
        </w:rPr>
      </w:pPr>
      <w:r w:rsidRPr="00010339">
        <w:rPr>
          <w:rFonts w:eastAsia="Times New Roman"/>
          <w:lang w:eastAsia="ar-SA"/>
        </w:rPr>
        <w:t>do organu prowadzącego szkołę, jeżeli kara została nałożo</w:t>
      </w:r>
      <w:r w:rsidR="00565C62" w:rsidRPr="00010339">
        <w:rPr>
          <w:rFonts w:eastAsia="Times New Roman"/>
          <w:lang w:eastAsia="ar-SA"/>
        </w:rPr>
        <w:t xml:space="preserve">na decyzją dyrektora szkoły </w:t>
      </w:r>
      <w:r w:rsidR="002F7D22" w:rsidRPr="00010339">
        <w:rPr>
          <w:rFonts w:eastAsia="Times New Roman"/>
          <w:lang w:eastAsia="ar-SA"/>
        </w:rPr>
        <w:t>;</w:t>
      </w:r>
    </w:p>
    <w:p w:rsidR="002F7D22" w:rsidRPr="00010339" w:rsidRDefault="002F7D22" w:rsidP="005B2204">
      <w:pPr>
        <w:pStyle w:val="Akapitzlist"/>
        <w:numPr>
          <w:ilvl w:val="0"/>
          <w:numId w:val="3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do organu sprawującego nadzór pedagogiczny od decyzji o skreśleniu ucznia z listy uczniów.</w:t>
      </w:r>
    </w:p>
    <w:p w:rsidR="002F7D22" w:rsidRPr="00010339" w:rsidRDefault="002F7D22" w:rsidP="005B2204">
      <w:pPr>
        <w:pStyle w:val="Akapitzlist"/>
        <w:numPr>
          <w:ilvl w:val="0"/>
          <w:numId w:val="25"/>
        </w:numPr>
        <w:tabs>
          <w:tab w:val="clear" w:pos="720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Odwołanie od kary należy złożyć w ciągu siedmiu dni od zawiadomienia o jej nałożeniu, z wyjątkiem decyzji o skreśleniu ucznia z listy uczniów. </w:t>
      </w:r>
    </w:p>
    <w:p w:rsidR="002F7D22" w:rsidRPr="00010339" w:rsidRDefault="002F7D22" w:rsidP="005B2204">
      <w:pPr>
        <w:pStyle w:val="Akapitzlist"/>
        <w:numPr>
          <w:ilvl w:val="0"/>
          <w:numId w:val="25"/>
        </w:numPr>
        <w:spacing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Odwołanie od decyzji dyrektora szkoły o skreśleniu ucznia z listy uczniów należy złożyć w terminie 14 dni od otrzymania tej decyzji.</w:t>
      </w:r>
    </w:p>
    <w:p w:rsidR="00CD733E" w:rsidRPr="00010339" w:rsidRDefault="00CD733E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</w:p>
    <w:p w:rsidR="00664EAC" w:rsidRPr="00010339" w:rsidRDefault="00664EAC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</w:p>
    <w:p w:rsidR="008F7888" w:rsidRPr="005E7245" w:rsidRDefault="008F7888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5E7245">
        <w:rPr>
          <w:rFonts w:eastAsia="Times New Roman"/>
          <w:b/>
          <w:lang w:eastAsia="ar-SA"/>
        </w:rPr>
        <w:t>Rodzice</w:t>
      </w:r>
    </w:p>
    <w:p w:rsidR="008F7888" w:rsidRPr="00010339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15</w:t>
      </w:r>
    </w:p>
    <w:p w:rsidR="008F7888" w:rsidRPr="00010339" w:rsidRDefault="008F7888" w:rsidP="005B2204">
      <w:pPr>
        <w:pStyle w:val="Akapitzlist"/>
        <w:numPr>
          <w:ilvl w:val="0"/>
          <w:numId w:val="38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Rodzice </w:t>
      </w:r>
      <w:r w:rsidR="003477F8" w:rsidRPr="00010339">
        <w:rPr>
          <w:rFonts w:eastAsia="Times New Roman"/>
          <w:lang w:eastAsia="ar-SA"/>
        </w:rPr>
        <w:t xml:space="preserve">(prawni opiekunowie) </w:t>
      </w:r>
      <w:r w:rsidRPr="00010339">
        <w:rPr>
          <w:rFonts w:eastAsia="Times New Roman"/>
          <w:lang w:eastAsia="ar-SA"/>
        </w:rPr>
        <w:t>mają prawo:</w:t>
      </w:r>
    </w:p>
    <w:p w:rsidR="008F7888" w:rsidRPr="00010339" w:rsidRDefault="008F7888" w:rsidP="005B2204">
      <w:pPr>
        <w:pStyle w:val="Akapitzlist"/>
        <w:numPr>
          <w:ilvl w:val="0"/>
          <w:numId w:val="39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uczestniczyć w życiu szkoły; </w:t>
      </w:r>
    </w:p>
    <w:p w:rsidR="008F7888" w:rsidRPr="00010339" w:rsidRDefault="008F7888" w:rsidP="005B2204">
      <w:pPr>
        <w:pStyle w:val="Akapitzlist"/>
        <w:numPr>
          <w:ilvl w:val="0"/>
          <w:numId w:val="39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oczekiwać od szkoły wysokiego poziomu nauczania i wychowania;</w:t>
      </w:r>
    </w:p>
    <w:p w:rsidR="008F7888" w:rsidRPr="00010339" w:rsidRDefault="008F7888" w:rsidP="005B2204">
      <w:pPr>
        <w:pStyle w:val="Akapitzlist"/>
        <w:numPr>
          <w:ilvl w:val="0"/>
          <w:numId w:val="39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oczekiwać realizacji Podstawy programowej kształcenia ogólnego</w:t>
      </w:r>
      <w:r w:rsidR="00463B7F" w:rsidRPr="00010339">
        <w:rPr>
          <w:rFonts w:eastAsia="Times New Roman"/>
          <w:lang w:eastAsia="ar-SA"/>
        </w:rPr>
        <w:t xml:space="preserve"> i</w:t>
      </w:r>
      <w:r w:rsidRPr="00010339">
        <w:rPr>
          <w:rFonts w:eastAsia="Times New Roman"/>
          <w:lang w:eastAsia="ar-SA"/>
        </w:rPr>
        <w:t xml:space="preserve"> ramowego planu nauczania</w:t>
      </w:r>
      <w:r w:rsidR="00CD733E" w:rsidRPr="00010339">
        <w:rPr>
          <w:rFonts w:eastAsia="Times New Roman"/>
          <w:lang w:eastAsia="ar-SA"/>
        </w:rPr>
        <w:t xml:space="preserve"> oraz </w:t>
      </w:r>
      <w:r w:rsidRPr="00010339">
        <w:rPr>
          <w:rFonts w:eastAsia="Times New Roman"/>
          <w:lang w:eastAsia="ar-SA"/>
        </w:rPr>
        <w:t>zapewnienia lokalowych i materialnych warunków do ich realizacji;</w:t>
      </w:r>
    </w:p>
    <w:p w:rsidR="008F7888" w:rsidRPr="00010339" w:rsidRDefault="008F7888" w:rsidP="005B2204">
      <w:pPr>
        <w:pStyle w:val="Akapitzlist"/>
        <w:numPr>
          <w:ilvl w:val="0"/>
          <w:numId w:val="39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zapoznać się z programem edukacyjnym, stawianymi wymaga</w:t>
      </w:r>
      <w:r w:rsidR="00BD06F4" w:rsidRPr="00010339">
        <w:rPr>
          <w:rFonts w:eastAsia="Times New Roman"/>
          <w:lang w:eastAsia="ar-SA"/>
        </w:rPr>
        <w:t>niami i kryteriami oceniania, z </w:t>
      </w:r>
      <w:r w:rsidRPr="00010339">
        <w:rPr>
          <w:rFonts w:eastAsia="Times New Roman"/>
          <w:lang w:eastAsia="ar-SA"/>
        </w:rPr>
        <w:t>przepisami dotyczącymi klasyfikowania i promowania</w:t>
      </w:r>
      <w:r w:rsidR="00463B7F" w:rsidRPr="00010339">
        <w:rPr>
          <w:rFonts w:eastAsia="Times New Roman"/>
          <w:lang w:eastAsia="ar-SA"/>
        </w:rPr>
        <w:t xml:space="preserve"> uczniów oraz przeprowadzania egzaminów;</w:t>
      </w:r>
    </w:p>
    <w:p w:rsidR="00463B7F" w:rsidRPr="00010339" w:rsidRDefault="00463B7F" w:rsidP="005B2204">
      <w:pPr>
        <w:pStyle w:val="Akapitzlist"/>
        <w:numPr>
          <w:ilvl w:val="0"/>
          <w:numId w:val="39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zapoznać się ze Statutem szkoły, </w:t>
      </w:r>
      <w:r w:rsidR="00FF4F5F" w:rsidRPr="00010339">
        <w:rPr>
          <w:rFonts w:eastAsia="Times New Roman"/>
          <w:lang w:eastAsia="ar-SA"/>
        </w:rPr>
        <w:t xml:space="preserve">Programem wychowawczym i Misją szkół Stowarzyszenia Przyjaciół Szkół Katolickich, </w:t>
      </w:r>
      <w:r w:rsidRPr="00010339">
        <w:rPr>
          <w:rFonts w:eastAsia="Times New Roman"/>
          <w:lang w:eastAsia="ar-SA"/>
        </w:rPr>
        <w:t>Programem wychowawczo – profilaktycznym</w:t>
      </w:r>
      <w:r w:rsidR="00FF4F5F" w:rsidRPr="00010339">
        <w:rPr>
          <w:rFonts w:eastAsia="Times New Roman"/>
          <w:lang w:eastAsia="ar-SA"/>
        </w:rPr>
        <w:t xml:space="preserve"> szkoły</w:t>
      </w:r>
      <w:r w:rsidR="00D3117C" w:rsidRPr="00010339">
        <w:rPr>
          <w:rFonts w:eastAsia="Times New Roman"/>
          <w:lang w:eastAsia="ar-SA"/>
        </w:rPr>
        <w:t xml:space="preserve"> i </w:t>
      </w:r>
      <w:r w:rsidRPr="00010339">
        <w:rPr>
          <w:rFonts w:eastAsia="Times New Roman"/>
          <w:lang w:eastAsia="ar-SA"/>
        </w:rPr>
        <w:t xml:space="preserve">obowiązującymi </w:t>
      </w:r>
      <w:r w:rsidR="00FF4F5F" w:rsidRPr="00010339">
        <w:rPr>
          <w:rFonts w:eastAsia="Times New Roman"/>
          <w:lang w:eastAsia="ar-SA"/>
        </w:rPr>
        <w:t>regulaminami</w:t>
      </w:r>
      <w:r w:rsidRPr="00010339">
        <w:rPr>
          <w:rFonts w:eastAsia="Times New Roman"/>
          <w:lang w:eastAsia="ar-SA"/>
        </w:rPr>
        <w:t>;</w:t>
      </w:r>
    </w:p>
    <w:p w:rsidR="00463B7F" w:rsidRPr="00010339" w:rsidRDefault="00463B7F" w:rsidP="005B2204">
      <w:pPr>
        <w:pStyle w:val="Akapitzlist"/>
        <w:numPr>
          <w:ilvl w:val="0"/>
          <w:numId w:val="39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do informacji na temat </w:t>
      </w:r>
      <w:r w:rsidR="003477F8" w:rsidRPr="00010339">
        <w:rPr>
          <w:rFonts w:eastAsia="Times New Roman"/>
          <w:lang w:eastAsia="ar-SA"/>
        </w:rPr>
        <w:t>postępów w nauce, bieżących ocen i wyników klasyfikacji</w:t>
      </w:r>
      <w:r w:rsidR="00455346" w:rsidRPr="00010339">
        <w:rPr>
          <w:rFonts w:eastAsia="Times New Roman"/>
          <w:lang w:eastAsia="ar-SA"/>
        </w:rPr>
        <w:t xml:space="preserve"> swojego dziecka</w:t>
      </w:r>
      <w:r w:rsidR="003477F8" w:rsidRPr="00010339">
        <w:rPr>
          <w:rFonts w:eastAsia="Times New Roman"/>
          <w:lang w:eastAsia="ar-SA"/>
        </w:rPr>
        <w:t>;</w:t>
      </w:r>
    </w:p>
    <w:p w:rsidR="003477F8" w:rsidRPr="00010339" w:rsidRDefault="003477F8" w:rsidP="005B2204">
      <w:pPr>
        <w:pStyle w:val="Akapitzlist"/>
        <w:numPr>
          <w:ilvl w:val="0"/>
          <w:numId w:val="39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do informacji na temat integralnego rozwoju swojego dziecka;</w:t>
      </w:r>
    </w:p>
    <w:p w:rsidR="008F7888" w:rsidRPr="00010339" w:rsidRDefault="008F7888" w:rsidP="005B2204">
      <w:pPr>
        <w:pStyle w:val="Akapitzlist"/>
        <w:numPr>
          <w:ilvl w:val="0"/>
          <w:numId w:val="39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uczestniczyć w spotkaniach zespołu do spraw pomocy psychologiczno-pedagogicznej</w:t>
      </w:r>
      <w:r w:rsidR="00455346" w:rsidRPr="00010339">
        <w:rPr>
          <w:rFonts w:eastAsia="Times New Roman"/>
          <w:lang w:eastAsia="ar-SA"/>
        </w:rPr>
        <w:t xml:space="preserve"> oraz </w:t>
      </w:r>
      <w:r w:rsidR="00A86B9C" w:rsidRPr="00010339">
        <w:rPr>
          <w:rFonts w:eastAsia="Times New Roman"/>
          <w:lang w:eastAsia="ar-SA"/>
        </w:rPr>
        <w:t>opracowywaniu i </w:t>
      </w:r>
      <w:r w:rsidR="003477F8" w:rsidRPr="00010339">
        <w:rPr>
          <w:rFonts w:eastAsia="Times New Roman"/>
          <w:lang w:eastAsia="ar-SA"/>
        </w:rPr>
        <w:t>modyfikowaniu</w:t>
      </w:r>
      <w:r w:rsidRPr="00010339">
        <w:rPr>
          <w:rFonts w:eastAsia="Times New Roman"/>
          <w:lang w:eastAsia="ar-SA"/>
        </w:rPr>
        <w:t xml:space="preserve"> programu</w:t>
      </w:r>
      <w:r w:rsidR="003477F8" w:rsidRPr="00010339">
        <w:rPr>
          <w:rFonts w:eastAsia="Times New Roman"/>
          <w:lang w:eastAsia="ar-SA"/>
        </w:rPr>
        <w:t xml:space="preserve"> działań</w:t>
      </w:r>
      <w:r w:rsidRPr="00010339">
        <w:rPr>
          <w:rFonts w:eastAsia="Times New Roman"/>
          <w:lang w:eastAsia="ar-SA"/>
        </w:rPr>
        <w:t xml:space="preserve"> </w:t>
      </w:r>
      <w:r w:rsidR="003477F8" w:rsidRPr="00010339">
        <w:rPr>
          <w:rFonts w:eastAsia="Times New Roman"/>
          <w:lang w:eastAsia="ar-SA"/>
        </w:rPr>
        <w:t>dotyczącego ich dziecka</w:t>
      </w:r>
      <w:r w:rsidR="00A86B9C" w:rsidRPr="00010339">
        <w:rPr>
          <w:rFonts w:eastAsia="Times New Roman"/>
          <w:lang w:eastAsia="ar-SA"/>
        </w:rPr>
        <w:t>,</w:t>
      </w:r>
      <w:r w:rsidR="003477F8" w:rsidRPr="00010339">
        <w:rPr>
          <w:rFonts w:eastAsia="Times New Roman"/>
          <w:lang w:eastAsia="ar-SA"/>
        </w:rPr>
        <w:t xml:space="preserve"> </w:t>
      </w:r>
      <w:r w:rsidR="00455346" w:rsidRPr="00010339">
        <w:rPr>
          <w:rFonts w:eastAsia="Times New Roman"/>
          <w:lang w:eastAsia="ar-SA"/>
        </w:rPr>
        <w:t xml:space="preserve">a także </w:t>
      </w:r>
      <w:r w:rsidR="003477F8" w:rsidRPr="00010339">
        <w:rPr>
          <w:rFonts w:eastAsia="Times New Roman"/>
          <w:lang w:eastAsia="ar-SA"/>
        </w:rPr>
        <w:t>dokonywaniu jego oceny;</w:t>
      </w:r>
      <w:r w:rsidRPr="00010339">
        <w:rPr>
          <w:rFonts w:eastAsia="Times New Roman"/>
          <w:lang w:eastAsia="ar-SA"/>
        </w:rPr>
        <w:t xml:space="preserve">  </w:t>
      </w:r>
    </w:p>
    <w:p w:rsidR="008F7888" w:rsidRPr="00010339" w:rsidRDefault="008F7888" w:rsidP="005B2204">
      <w:pPr>
        <w:pStyle w:val="Akapitzlist"/>
        <w:numPr>
          <w:ilvl w:val="0"/>
          <w:numId w:val="39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być wybierani i działać w</w:t>
      </w:r>
      <w:r w:rsidR="003477F8" w:rsidRPr="00010339">
        <w:rPr>
          <w:rFonts w:eastAsia="Times New Roman"/>
          <w:lang w:eastAsia="ar-SA"/>
        </w:rPr>
        <w:t xml:space="preserve"> radzie r</w:t>
      </w:r>
      <w:r w:rsidR="00A86B9C" w:rsidRPr="00010339">
        <w:rPr>
          <w:rFonts w:eastAsia="Times New Roman"/>
          <w:lang w:eastAsia="ar-SA"/>
        </w:rPr>
        <w:t>odziców.</w:t>
      </w:r>
    </w:p>
    <w:p w:rsidR="008F7888" w:rsidRPr="00010339" w:rsidRDefault="00884B67" w:rsidP="005B2204">
      <w:pPr>
        <w:pStyle w:val="Akapitzlist"/>
        <w:numPr>
          <w:ilvl w:val="0"/>
          <w:numId w:val="38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Od rodziców oczekuje się:</w:t>
      </w:r>
    </w:p>
    <w:p w:rsidR="008F7888" w:rsidRPr="00010339" w:rsidRDefault="00884B67" w:rsidP="005B2204">
      <w:pPr>
        <w:pStyle w:val="Akapitzlist"/>
        <w:numPr>
          <w:ilvl w:val="0"/>
          <w:numId w:val="40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współpracy</w:t>
      </w:r>
      <w:r w:rsidR="008F7888" w:rsidRPr="00010339">
        <w:rPr>
          <w:rFonts w:eastAsia="Times New Roman"/>
          <w:lang w:eastAsia="ar-SA"/>
        </w:rPr>
        <w:t xml:space="preserve"> ze szkołą w procesie </w:t>
      </w:r>
      <w:r w:rsidRPr="00010339">
        <w:rPr>
          <w:rFonts w:eastAsia="Times New Roman"/>
          <w:lang w:eastAsia="ar-SA"/>
        </w:rPr>
        <w:t>kształcenia i wychowania</w:t>
      </w:r>
      <w:r w:rsidR="00417559" w:rsidRPr="00010339">
        <w:rPr>
          <w:rFonts w:eastAsia="Times New Roman"/>
          <w:lang w:eastAsia="ar-SA"/>
        </w:rPr>
        <w:t xml:space="preserve"> dziecka</w:t>
      </w:r>
      <w:r w:rsidRPr="00010339">
        <w:rPr>
          <w:rFonts w:eastAsia="Times New Roman"/>
          <w:lang w:eastAsia="ar-SA"/>
        </w:rPr>
        <w:t>, opartej</w:t>
      </w:r>
      <w:r w:rsidR="008F7888" w:rsidRPr="00010339">
        <w:rPr>
          <w:rFonts w:eastAsia="Times New Roman"/>
          <w:lang w:eastAsia="ar-SA"/>
        </w:rPr>
        <w:t xml:space="preserve"> n</w:t>
      </w:r>
      <w:r w:rsidR="00513CE8" w:rsidRPr="00010339">
        <w:rPr>
          <w:rFonts w:eastAsia="Times New Roman"/>
          <w:lang w:eastAsia="ar-SA"/>
        </w:rPr>
        <w:t>a zasadzie wzajemnej lojalności;</w:t>
      </w:r>
    </w:p>
    <w:p w:rsidR="00884B67" w:rsidRPr="00010339" w:rsidRDefault="00826EBB" w:rsidP="005B2204">
      <w:pPr>
        <w:pStyle w:val="Akapitzlist"/>
        <w:numPr>
          <w:ilvl w:val="0"/>
          <w:numId w:val="40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szanowania </w:t>
      </w:r>
      <w:r w:rsidR="00E7417D" w:rsidRPr="00010339">
        <w:rPr>
          <w:rFonts w:eastAsia="Times New Roman"/>
          <w:lang w:eastAsia="ar-SA"/>
        </w:rPr>
        <w:t>katolickiego</w:t>
      </w:r>
      <w:r w:rsidRPr="00010339">
        <w:rPr>
          <w:rFonts w:eastAsia="Times New Roman"/>
          <w:lang w:eastAsia="ar-SA"/>
        </w:rPr>
        <w:t xml:space="preserve"> charakteru i</w:t>
      </w:r>
      <w:r w:rsidR="00E7417D" w:rsidRPr="00010339">
        <w:rPr>
          <w:rFonts w:eastAsia="Times New Roman"/>
          <w:lang w:eastAsia="ar-SA"/>
        </w:rPr>
        <w:t xml:space="preserve"> wartości propagowanych w szkole</w:t>
      </w:r>
      <w:r w:rsidR="00884B67" w:rsidRPr="00010339">
        <w:rPr>
          <w:rFonts w:eastAsia="Times New Roman"/>
          <w:lang w:eastAsia="ar-SA"/>
        </w:rPr>
        <w:t>, którą wybrali dla swojego dziecka;</w:t>
      </w:r>
    </w:p>
    <w:p w:rsidR="00417559" w:rsidRPr="00010339" w:rsidRDefault="00884B67" w:rsidP="005B2204">
      <w:pPr>
        <w:pStyle w:val="Akapitzlist"/>
        <w:numPr>
          <w:ilvl w:val="0"/>
          <w:numId w:val="40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przestrzegania Statutu szkoły</w:t>
      </w:r>
      <w:r w:rsidR="00455346" w:rsidRPr="00010339">
        <w:rPr>
          <w:rFonts w:eastAsia="Times New Roman"/>
          <w:lang w:eastAsia="ar-SA"/>
        </w:rPr>
        <w:t xml:space="preserve"> </w:t>
      </w:r>
      <w:r w:rsidR="00A86B9C" w:rsidRPr="00010339">
        <w:rPr>
          <w:rFonts w:eastAsia="Times New Roman"/>
          <w:lang w:eastAsia="ar-SA"/>
        </w:rPr>
        <w:t>i</w:t>
      </w:r>
      <w:r w:rsidR="00417559" w:rsidRPr="00010339">
        <w:rPr>
          <w:rFonts w:eastAsia="Times New Roman"/>
          <w:lang w:eastAsia="ar-SA"/>
        </w:rPr>
        <w:t xml:space="preserve"> innych przepisów prawa wewnątrzszkolnego;</w:t>
      </w:r>
    </w:p>
    <w:p w:rsidR="00455346" w:rsidRPr="00010339" w:rsidRDefault="00455346" w:rsidP="005B2204">
      <w:pPr>
        <w:pStyle w:val="Akapitzlist"/>
        <w:numPr>
          <w:ilvl w:val="0"/>
          <w:numId w:val="40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współpracy w realizacji Programu wychowawczego i Misji szkół Stowarzyszenia oraz Programu wychowawczo – profilaktycznego szkoły;</w:t>
      </w:r>
    </w:p>
    <w:p w:rsidR="008F7888" w:rsidRPr="00010339" w:rsidRDefault="00417559" w:rsidP="005B2204">
      <w:pPr>
        <w:pStyle w:val="Akapitzlist"/>
        <w:numPr>
          <w:ilvl w:val="0"/>
          <w:numId w:val="40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obecności</w:t>
      </w:r>
      <w:r w:rsidR="008F7888" w:rsidRPr="00010339">
        <w:rPr>
          <w:rFonts w:eastAsia="Times New Roman"/>
          <w:lang w:eastAsia="ar-SA"/>
        </w:rPr>
        <w:t xml:space="preserve"> na orga</w:t>
      </w:r>
      <w:r w:rsidRPr="00010339">
        <w:rPr>
          <w:rFonts w:eastAsia="Times New Roman"/>
          <w:lang w:eastAsia="ar-SA"/>
        </w:rPr>
        <w:t>nizowanych przez szkołę</w:t>
      </w:r>
      <w:r w:rsidR="008F7888" w:rsidRPr="00010339">
        <w:rPr>
          <w:rFonts w:eastAsia="Times New Roman"/>
          <w:lang w:eastAsia="ar-SA"/>
        </w:rPr>
        <w:t xml:space="preserve"> zebraniach rodziców, </w:t>
      </w:r>
      <w:r w:rsidRPr="00010339">
        <w:rPr>
          <w:rFonts w:eastAsia="Times New Roman"/>
          <w:lang w:eastAsia="ar-SA"/>
        </w:rPr>
        <w:t xml:space="preserve">spotkaniach z wychowawcą </w:t>
      </w:r>
      <w:r w:rsidR="005B4F50" w:rsidRPr="00010339">
        <w:rPr>
          <w:rFonts w:eastAsia="Times New Roman"/>
          <w:lang w:eastAsia="ar-SA"/>
        </w:rPr>
        <w:t xml:space="preserve">oddziału </w:t>
      </w:r>
      <w:r w:rsidRPr="00010339">
        <w:rPr>
          <w:rFonts w:eastAsia="Times New Roman"/>
          <w:lang w:eastAsia="ar-SA"/>
        </w:rPr>
        <w:t>klas</w:t>
      </w:r>
      <w:r w:rsidR="005B4F50" w:rsidRPr="00010339">
        <w:rPr>
          <w:rFonts w:eastAsia="Times New Roman"/>
          <w:lang w:eastAsia="ar-SA"/>
        </w:rPr>
        <w:t>owego</w:t>
      </w:r>
      <w:r w:rsidR="00A86B9C" w:rsidRPr="00010339">
        <w:rPr>
          <w:rFonts w:eastAsia="Times New Roman"/>
          <w:lang w:eastAsia="ar-SA"/>
        </w:rPr>
        <w:t xml:space="preserve"> i </w:t>
      </w:r>
      <w:r w:rsidRPr="00010339">
        <w:rPr>
          <w:rFonts w:eastAsia="Times New Roman"/>
          <w:lang w:eastAsia="ar-SA"/>
        </w:rPr>
        <w:t>konsultacjach dotyczących ich dziecka;</w:t>
      </w:r>
    </w:p>
    <w:p w:rsidR="005B4F50" w:rsidRPr="00010339" w:rsidRDefault="005B4F50" w:rsidP="005B2204">
      <w:pPr>
        <w:pStyle w:val="Akapitzlist"/>
        <w:numPr>
          <w:ilvl w:val="0"/>
          <w:numId w:val="40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zapewnienia regularnego uczęszczania dziecka na zajęcia szkolne;</w:t>
      </w:r>
    </w:p>
    <w:p w:rsidR="005B4F50" w:rsidRPr="00010339" w:rsidRDefault="005B4F50" w:rsidP="005B2204">
      <w:pPr>
        <w:pStyle w:val="Akapitzlist"/>
        <w:numPr>
          <w:ilvl w:val="0"/>
          <w:numId w:val="40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zapewnienia dziecku warunków umożliwiających przygotowanie do zajęć;</w:t>
      </w:r>
    </w:p>
    <w:p w:rsidR="005F3AF5" w:rsidRPr="00010339" w:rsidRDefault="008F7888" w:rsidP="005B2204">
      <w:pPr>
        <w:pStyle w:val="Akapitzlist"/>
        <w:numPr>
          <w:ilvl w:val="0"/>
          <w:numId w:val="40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wspieranie realizacji zadań statutowych szkoły na miarę posiadanych możliwości.</w:t>
      </w:r>
    </w:p>
    <w:p w:rsidR="008F7888" w:rsidRPr="00010339" w:rsidRDefault="008F7888" w:rsidP="005B2204">
      <w:pPr>
        <w:pStyle w:val="Akapitzlist"/>
        <w:numPr>
          <w:ilvl w:val="0"/>
          <w:numId w:val="38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Formy współ</w:t>
      </w:r>
      <w:r w:rsidR="0082534E" w:rsidRPr="00010339">
        <w:rPr>
          <w:rFonts w:eastAsia="Times New Roman"/>
          <w:lang w:eastAsia="ar-SA"/>
        </w:rPr>
        <w:t>pracy</w:t>
      </w:r>
      <w:r w:rsidRPr="00010339">
        <w:rPr>
          <w:rFonts w:eastAsia="Times New Roman"/>
          <w:lang w:eastAsia="ar-SA"/>
        </w:rPr>
        <w:t xml:space="preserve"> s</w:t>
      </w:r>
      <w:r w:rsidR="005F3AF5" w:rsidRPr="00010339">
        <w:rPr>
          <w:rFonts w:eastAsia="Times New Roman"/>
          <w:lang w:eastAsia="ar-SA"/>
        </w:rPr>
        <w:t>zkoły z rodzicami</w:t>
      </w:r>
      <w:r w:rsidRPr="00010339">
        <w:rPr>
          <w:rFonts w:eastAsia="Times New Roman"/>
          <w:lang w:eastAsia="ar-SA"/>
        </w:rPr>
        <w:t>:</w:t>
      </w:r>
    </w:p>
    <w:p w:rsidR="00291066" w:rsidRPr="00010339" w:rsidRDefault="00291066" w:rsidP="005B2204">
      <w:pPr>
        <w:pStyle w:val="Akapitzlist"/>
        <w:numPr>
          <w:ilvl w:val="0"/>
          <w:numId w:val="4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działalność </w:t>
      </w:r>
      <w:r w:rsidR="005B4F50" w:rsidRPr="00010339">
        <w:rPr>
          <w:rFonts w:eastAsia="Times New Roman"/>
          <w:lang w:eastAsia="ar-SA"/>
        </w:rPr>
        <w:t xml:space="preserve">szkolnej </w:t>
      </w:r>
      <w:r w:rsidRPr="00010339">
        <w:rPr>
          <w:rFonts w:eastAsia="Times New Roman"/>
          <w:lang w:eastAsia="ar-SA"/>
        </w:rPr>
        <w:t>rady rodziców;</w:t>
      </w:r>
    </w:p>
    <w:p w:rsidR="006418FD" w:rsidRDefault="0049590D" w:rsidP="005B2204">
      <w:pPr>
        <w:pStyle w:val="Akapitzlist"/>
        <w:numPr>
          <w:ilvl w:val="0"/>
          <w:numId w:val="4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spotkania </w:t>
      </w:r>
      <w:r w:rsidR="00091B48" w:rsidRPr="00010339">
        <w:rPr>
          <w:rFonts w:eastAsia="Times New Roman"/>
          <w:lang w:eastAsia="ar-SA"/>
        </w:rPr>
        <w:t>z rodzicami, podczas których otrzymują: bieżącą informację o postępach w nauce, sytuacji wychowawczej i integralnym rozwoju swojego dz</w:t>
      </w:r>
      <w:r w:rsidR="00BD06F4" w:rsidRPr="00010339">
        <w:rPr>
          <w:rFonts w:eastAsia="Times New Roman"/>
          <w:lang w:eastAsia="ar-SA"/>
        </w:rPr>
        <w:t>iecka, informacje o minionych i </w:t>
      </w:r>
      <w:r w:rsidR="00091B48" w:rsidRPr="00010339">
        <w:rPr>
          <w:rFonts w:eastAsia="Times New Roman"/>
          <w:lang w:eastAsia="ar-SA"/>
        </w:rPr>
        <w:t>planowanych wydarzeniach szkolnych oraz ustalają wspólne działa</w:t>
      </w:r>
      <w:r w:rsidR="00BD06F4" w:rsidRPr="00010339">
        <w:rPr>
          <w:rFonts w:eastAsia="Times New Roman"/>
          <w:lang w:eastAsia="ar-SA"/>
        </w:rPr>
        <w:t>nia i rozwiązania. Spotkania te </w:t>
      </w:r>
      <w:r w:rsidR="00091B48" w:rsidRPr="00010339">
        <w:rPr>
          <w:rFonts w:eastAsia="Times New Roman"/>
          <w:lang w:eastAsia="ar-SA"/>
        </w:rPr>
        <w:t>o</w:t>
      </w:r>
      <w:r w:rsidR="00F0180D" w:rsidRPr="00010339">
        <w:rPr>
          <w:rFonts w:eastAsia="Times New Roman"/>
          <w:lang w:eastAsia="ar-SA"/>
        </w:rPr>
        <w:t>rganizowan</w:t>
      </w:r>
      <w:r w:rsidR="00091B48" w:rsidRPr="00010339">
        <w:rPr>
          <w:rFonts w:eastAsia="Times New Roman"/>
          <w:lang w:eastAsia="ar-SA"/>
        </w:rPr>
        <w:t>e są</w:t>
      </w:r>
      <w:r w:rsidR="00F0180D" w:rsidRPr="00010339">
        <w:rPr>
          <w:rFonts w:eastAsia="Times New Roman"/>
          <w:lang w:eastAsia="ar-SA"/>
        </w:rPr>
        <w:t xml:space="preserve"> </w:t>
      </w:r>
      <w:r w:rsidR="00091B48" w:rsidRPr="00010339">
        <w:rPr>
          <w:rFonts w:eastAsia="Times New Roman"/>
          <w:lang w:eastAsia="ar-SA"/>
        </w:rPr>
        <w:t xml:space="preserve">nie </w:t>
      </w:r>
      <w:r w:rsidR="00F0180D" w:rsidRPr="00010339">
        <w:rPr>
          <w:rFonts w:eastAsia="Times New Roman"/>
          <w:lang w:eastAsia="ar-SA"/>
        </w:rPr>
        <w:t>mniej niż sześć</w:t>
      </w:r>
      <w:r w:rsidR="00A66C5E" w:rsidRPr="00010339">
        <w:rPr>
          <w:rFonts w:eastAsia="Times New Roman"/>
          <w:lang w:eastAsia="ar-SA"/>
        </w:rPr>
        <w:t xml:space="preserve"> razy w roku</w:t>
      </w:r>
      <w:r w:rsidR="00091B48" w:rsidRPr="00010339">
        <w:rPr>
          <w:rFonts w:eastAsia="Times New Roman"/>
          <w:lang w:eastAsia="ar-SA"/>
        </w:rPr>
        <w:t xml:space="preserve"> szkolny</w:t>
      </w:r>
      <w:r w:rsidR="00750B4F" w:rsidRPr="00010339">
        <w:rPr>
          <w:rFonts w:eastAsia="Times New Roman"/>
          <w:lang w:eastAsia="ar-SA"/>
        </w:rPr>
        <w:t xml:space="preserve"> </w:t>
      </w:r>
      <w:r w:rsidR="00091B48" w:rsidRPr="00010339">
        <w:rPr>
          <w:rFonts w:eastAsia="Times New Roman"/>
          <w:lang w:eastAsia="ar-SA"/>
        </w:rPr>
        <w:t xml:space="preserve">i </w:t>
      </w:r>
      <w:r w:rsidR="00630CDF" w:rsidRPr="00010339">
        <w:rPr>
          <w:rFonts w:eastAsia="Times New Roman"/>
          <w:lang w:eastAsia="ar-SA"/>
        </w:rPr>
        <w:t>składają się z</w:t>
      </w:r>
      <w:r w:rsidR="006418FD" w:rsidRPr="00010339">
        <w:rPr>
          <w:rFonts w:eastAsia="Times New Roman"/>
          <w:lang w:eastAsia="ar-SA"/>
        </w:rPr>
        <w:t>:</w:t>
      </w:r>
    </w:p>
    <w:p w:rsidR="005E7245" w:rsidRDefault="005E7245" w:rsidP="005E7245">
      <w:pPr>
        <w:pStyle w:val="Akapitzlist"/>
        <w:suppressAutoHyphens/>
        <w:spacing w:after="0" w:line="276" w:lineRule="auto"/>
        <w:ind w:left="709"/>
        <w:jc w:val="both"/>
        <w:rPr>
          <w:rFonts w:eastAsia="Times New Roman"/>
          <w:lang w:eastAsia="ar-SA"/>
        </w:rPr>
      </w:pPr>
    </w:p>
    <w:p w:rsidR="005E7245" w:rsidRDefault="005E7245" w:rsidP="005E7245">
      <w:pPr>
        <w:pStyle w:val="Akapitzlist"/>
        <w:suppressAutoHyphens/>
        <w:spacing w:after="0" w:line="276" w:lineRule="auto"/>
        <w:ind w:left="709"/>
        <w:jc w:val="both"/>
        <w:rPr>
          <w:rFonts w:eastAsia="Times New Roman"/>
          <w:lang w:eastAsia="ar-SA"/>
        </w:rPr>
      </w:pPr>
    </w:p>
    <w:p w:rsidR="005E7245" w:rsidRPr="00010339" w:rsidRDefault="005E7245" w:rsidP="005E7245">
      <w:pPr>
        <w:pStyle w:val="Akapitzlist"/>
        <w:suppressAutoHyphens/>
        <w:spacing w:after="0" w:line="276" w:lineRule="auto"/>
        <w:ind w:left="709"/>
        <w:jc w:val="both"/>
        <w:rPr>
          <w:rFonts w:eastAsia="Times New Roman"/>
          <w:lang w:eastAsia="ar-SA"/>
        </w:rPr>
      </w:pPr>
    </w:p>
    <w:p w:rsidR="006418FD" w:rsidRPr="00010339" w:rsidRDefault="00630CDF" w:rsidP="005B2204">
      <w:pPr>
        <w:pStyle w:val="Akapitzlist"/>
        <w:numPr>
          <w:ilvl w:val="0"/>
          <w:numId w:val="48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zebrania </w:t>
      </w:r>
      <w:r w:rsidR="006418FD" w:rsidRPr="00010339">
        <w:rPr>
          <w:rFonts w:eastAsia="Times New Roman"/>
          <w:lang w:eastAsia="ar-SA"/>
        </w:rPr>
        <w:t>ogólne</w:t>
      </w:r>
      <w:r w:rsidRPr="00010339">
        <w:rPr>
          <w:rFonts w:eastAsia="Times New Roman"/>
          <w:lang w:eastAsia="ar-SA"/>
        </w:rPr>
        <w:t>go</w:t>
      </w:r>
      <w:r w:rsidR="006418FD" w:rsidRPr="00010339">
        <w:rPr>
          <w:rFonts w:eastAsia="Times New Roman"/>
          <w:lang w:eastAsia="ar-SA"/>
        </w:rPr>
        <w:t xml:space="preserve"> prowadzone</w:t>
      </w:r>
      <w:r w:rsidRPr="00010339">
        <w:rPr>
          <w:rFonts w:eastAsia="Times New Roman"/>
          <w:lang w:eastAsia="ar-SA"/>
        </w:rPr>
        <w:t>go</w:t>
      </w:r>
      <w:r w:rsidR="006418FD" w:rsidRPr="00010339">
        <w:rPr>
          <w:rFonts w:eastAsia="Times New Roman"/>
          <w:lang w:eastAsia="ar-SA"/>
        </w:rPr>
        <w:t xml:space="preserve"> przez dyrektora szkoły, które </w:t>
      </w:r>
      <w:r w:rsidRPr="00010339">
        <w:rPr>
          <w:rFonts w:eastAsia="Times New Roman"/>
          <w:lang w:eastAsia="ar-SA"/>
        </w:rPr>
        <w:t>posiada</w:t>
      </w:r>
      <w:r w:rsidR="00AD2AEC" w:rsidRPr="00010339">
        <w:rPr>
          <w:rFonts w:eastAsia="Times New Roman"/>
          <w:lang w:eastAsia="ar-SA"/>
        </w:rPr>
        <w:t xml:space="preserve"> </w:t>
      </w:r>
      <w:r w:rsidRPr="00010339">
        <w:rPr>
          <w:rFonts w:eastAsia="Times New Roman"/>
          <w:lang w:eastAsia="ar-SA"/>
        </w:rPr>
        <w:t>część</w:t>
      </w:r>
      <w:r w:rsidR="006418FD" w:rsidRPr="00010339">
        <w:rPr>
          <w:rFonts w:eastAsia="Times New Roman"/>
          <w:lang w:eastAsia="ar-SA"/>
        </w:rPr>
        <w:t xml:space="preserve"> </w:t>
      </w:r>
      <w:r w:rsidR="00AD2AEC" w:rsidRPr="00010339">
        <w:rPr>
          <w:rFonts w:eastAsia="Times New Roman"/>
          <w:lang w:eastAsia="ar-SA"/>
        </w:rPr>
        <w:t>forma</w:t>
      </w:r>
      <w:r w:rsidRPr="00010339">
        <w:rPr>
          <w:rFonts w:eastAsia="Times New Roman"/>
          <w:lang w:eastAsia="ar-SA"/>
        </w:rPr>
        <w:t>cyjną, informacyjną</w:t>
      </w:r>
      <w:r w:rsidR="00AD2AEC" w:rsidRPr="00010339">
        <w:rPr>
          <w:rFonts w:eastAsia="Times New Roman"/>
          <w:lang w:eastAsia="ar-SA"/>
        </w:rPr>
        <w:t>,</w:t>
      </w:r>
      <w:r w:rsidR="006418FD" w:rsidRPr="00010339">
        <w:rPr>
          <w:rFonts w:eastAsia="Times New Roman"/>
          <w:lang w:eastAsia="ar-SA"/>
        </w:rPr>
        <w:t xml:space="preserve"> </w:t>
      </w:r>
      <w:r w:rsidR="00CD733E" w:rsidRPr="00010339">
        <w:rPr>
          <w:rFonts w:eastAsia="Times New Roman"/>
          <w:lang w:eastAsia="ar-SA"/>
        </w:rPr>
        <w:t>a </w:t>
      </w:r>
      <w:r w:rsidRPr="00010339">
        <w:rPr>
          <w:rFonts w:eastAsia="Times New Roman"/>
          <w:lang w:eastAsia="ar-SA"/>
        </w:rPr>
        <w:t>także w miarę potrzeb szkoleniową</w:t>
      </w:r>
      <w:r w:rsidR="00FB3665" w:rsidRPr="00010339">
        <w:rPr>
          <w:rFonts w:eastAsia="Times New Roman"/>
          <w:lang w:eastAsia="ar-SA"/>
        </w:rPr>
        <w:t>,</w:t>
      </w:r>
      <w:r w:rsidRPr="00010339">
        <w:rPr>
          <w:rFonts w:eastAsia="Times New Roman"/>
          <w:lang w:eastAsia="ar-SA"/>
        </w:rPr>
        <w:t xml:space="preserve"> </w:t>
      </w:r>
    </w:p>
    <w:p w:rsidR="00AD2AEC" w:rsidRPr="00010339" w:rsidRDefault="005B4F50" w:rsidP="005B2204">
      <w:pPr>
        <w:pStyle w:val="Akapitzlist"/>
        <w:numPr>
          <w:ilvl w:val="0"/>
          <w:numId w:val="48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oddziałowych</w:t>
      </w:r>
      <w:r w:rsidR="00630CDF" w:rsidRPr="00010339">
        <w:rPr>
          <w:rFonts w:eastAsia="Times New Roman"/>
          <w:lang w:eastAsia="ar-SA"/>
        </w:rPr>
        <w:t xml:space="preserve"> spotkań</w:t>
      </w:r>
      <w:r w:rsidR="00FB3665" w:rsidRPr="00010339">
        <w:rPr>
          <w:rFonts w:eastAsia="Times New Roman"/>
          <w:lang w:eastAsia="ar-SA"/>
        </w:rPr>
        <w:t xml:space="preserve"> wychowawców z rodzicam</w:t>
      </w:r>
      <w:r w:rsidR="00AD2AEC" w:rsidRPr="00010339">
        <w:rPr>
          <w:rFonts w:eastAsia="Times New Roman"/>
          <w:lang w:eastAsia="ar-SA"/>
        </w:rPr>
        <w:t>i;</w:t>
      </w:r>
    </w:p>
    <w:p w:rsidR="008F7888" w:rsidRPr="00010339" w:rsidRDefault="008F7888" w:rsidP="005B2204">
      <w:pPr>
        <w:pStyle w:val="Akapitzlist"/>
        <w:numPr>
          <w:ilvl w:val="0"/>
          <w:numId w:val="41"/>
        </w:numPr>
        <w:tabs>
          <w:tab w:val="left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konsultacje </w:t>
      </w:r>
      <w:r w:rsidR="00630CDF" w:rsidRPr="00010339">
        <w:rPr>
          <w:rFonts w:eastAsia="Times New Roman"/>
          <w:lang w:eastAsia="ar-SA"/>
        </w:rPr>
        <w:t xml:space="preserve">i spotkania </w:t>
      </w:r>
      <w:r w:rsidR="00291066" w:rsidRPr="00010339">
        <w:rPr>
          <w:rFonts w:eastAsia="Times New Roman"/>
          <w:lang w:eastAsia="ar-SA"/>
        </w:rPr>
        <w:t xml:space="preserve">indywidualne z </w:t>
      </w:r>
      <w:r w:rsidR="00630CDF" w:rsidRPr="00010339">
        <w:rPr>
          <w:rFonts w:eastAsia="Times New Roman"/>
          <w:lang w:eastAsia="ar-SA"/>
        </w:rPr>
        <w:t xml:space="preserve">dyrektorem szkoły, wychowawcą </w:t>
      </w:r>
      <w:r w:rsidR="005B4F50" w:rsidRPr="00010339">
        <w:rPr>
          <w:rFonts w:eastAsia="Times New Roman"/>
          <w:lang w:eastAsia="ar-SA"/>
        </w:rPr>
        <w:t xml:space="preserve">oddziału </w:t>
      </w:r>
      <w:r w:rsidR="00630CDF" w:rsidRPr="00010339">
        <w:rPr>
          <w:rFonts w:eastAsia="Times New Roman"/>
          <w:lang w:eastAsia="ar-SA"/>
        </w:rPr>
        <w:t>klas</w:t>
      </w:r>
      <w:r w:rsidR="005B4F50" w:rsidRPr="00010339">
        <w:rPr>
          <w:rFonts w:eastAsia="Times New Roman"/>
          <w:lang w:eastAsia="ar-SA"/>
        </w:rPr>
        <w:t>owego</w:t>
      </w:r>
      <w:r w:rsidR="00630CDF" w:rsidRPr="00010339">
        <w:rPr>
          <w:rFonts w:eastAsia="Times New Roman"/>
          <w:lang w:eastAsia="ar-SA"/>
        </w:rPr>
        <w:t xml:space="preserve">, </w:t>
      </w:r>
      <w:r w:rsidR="00291066" w:rsidRPr="00010339">
        <w:rPr>
          <w:rFonts w:eastAsia="Times New Roman"/>
          <w:lang w:eastAsia="ar-SA"/>
        </w:rPr>
        <w:t>nauczycielami przedmiotów</w:t>
      </w:r>
      <w:r w:rsidR="00630CDF" w:rsidRPr="00010339">
        <w:rPr>
          <w:rFonts w:eastAsia="Times New Roman"/>
          <w:lang w:eastAsia="ar-SA"/>
        </w:rPr>
        <w:t>, pedagogiem i</w:t>
      </w:r>
      <w:r w:rsidR="00291066" w:rsidRPr="00010339">
        <w:rPr>
          <w:rFonts w:eastAsia="Times New Roman"/>
          <w:lang w:eastAsia="ar-SA"/>
        </w:rPr>
        <w:t xml:space="preserve"> innymi specjalistami pracującymi w szkole;</w:t>
      </w:r>
    </w:p>
    <w:p w:rsidR="00291066" w:rsidRPr="00010339" w:rsidRDefault="0082534E" w:rsidP="005B2204">
      <w:pPr>
        <w:pStyle w:val="Akapitzlist"/>
        <w:numPr>
          <w:ilvl w:val="0"/>
          <w:numId w:val="41"/>
        </w:numPr>
        <w:tabs>
          <w:tab w:val="left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organizowanie zajęć</w:t>
      </w:r>
      <w:r w:rsidR="00291066" w:rsidRPr="00010339">
        <w:rPr>
          <w:rFonts w:eastAsia="Times New Roman"/>
          <w:lang w:eastAsia="ar-SA"/>
        </w:rPr>
        <w:t xml:space="preserve"> otwartych</w:t>
      </w:r>
      <w:r w:rsidRPr="00010339">
        <w:rPr>
          <w:rFonts w:eastAsia="Times New Roman"/>
          <w:lang w:eastAsia="ar-SA"/>
        </w:rPr>
        <w:t xml:space="preserve"> dla rodziców</w:t>
      </w:r>
      <w:r w:rsidR="00291066" w:rsidRPr="00010339">
        <w:rPr>
          <w:rFonts w:eastAsia="Times New Roman"/>
          <w:lang w:eastAsia="ar-SA"/>
        </w:rPr>
        <w:t>;</w:t>
      </w:r>
    </w:p>
    <w:p w:rsidR="00291066" w:rsidRPr="00010339" w:rsidRDefault="00291066" w:rsidP="005B2204">
      <w:pPr>
        <w:pStyle w:val="Akapitzlist"/>
        <w:numPr>
          <w:ilvl w:val="0"/>
          <w:numId w:val="41"/>
        </w:numPr>
        <w:tabs>
          <w:tab w:val="left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udział </w:t>
      </w:r>
      <w:r w:rsidR="0082534E" w:rsidRPr="00010339">
        <w:rPr>
          <w:rFonts w:eastAsia="Times New Roman"/>
          <w:lang w:eastAsia="ar-SA"/>
        </w:rPr>
        <w:t xml:space="preserve">rodziców </w:t>
      </w:r>
      <w:r w:rsidRPr="00010339">
        <w:rPr>
          <w:rFonts w:eastAsia="Times New Roman"/>
          <w:lang w:eastAsia="ar-SA"/>
        </w:rPr>
        <w:t>w wydarzeniach i uroczystościach organizowanych przez szkołę;</w:t>
      </w:r>
    </w:p>
    <w:p w:rsidR="00291066" w:rsidRPr="00010339" w:rsidRDefault="00291066" w:rsidP="005B2204">
      <w:pPr>
        <w:pStyle w:val="Akapitzlist"/>
        <w:numPr>
          <w:ilvl w:val="0"/>
          <w:numId w:val="41"/>
        </w:numPr>
        <w:tabs>
          <w:tab w:val="left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współorganizowanie wydarzeń szkolnych;</w:t>
      </w:r>
    </w:p>
    <w:p w:rsidR="00291066" w:rsidRPr="00010339" w:rsidRDefault="00291066" w:rsidP="005B2204">
      <w:pPr>
        <w:pStyle w:val="Akapitzlist"/>
        <w:numPr>
          <w:ilvl w:val="0"/>
          <w:numId w:val="41"/>
        </w:numPr>
        <w:tabs>
          <w:tab w:val="left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organizowanie dla rodziców szkoleń, warsztatów</w:t>
      </w:r>
      <w:r w:rsidR="00FD04FF" w:rsidRPr="00010339">
        <w:rPr>
          <w:rFonts w:eastAsia="Times New Roman"/>
          <w:lang w:eastAsia="ar-SA"/>
        </w:rPr>
        <w:t>, spotkań ze specjalistami i</w:t>
      </w:r>
      <w:r w:rsidRPr="00010339">
        <w:rPr>
          <w:rFonts w:eastAsia="Times New Roman"/>
          <w:lang w:eastAsia="ar-SA"/>
        </w:rPr>
        <w:t xml:space="preserve"> innych form wspierania roli rodziny</w:t>
      </w:r>
      <w:r w:rsidR="00107ED7" w:rsidRPr="00010339">
        <w:rPr>
          <w:rFonts w:eastAsia="Times New Roman"/>
          <w:lang w:eastAsia="ar-SA"/>
        </w:rPr>
        <w:t>;</w:t>
      </w:r>
    </w:p>
    <w:p w:rsidR="00FD04FF" w:rsidRPr="00010339" w:rsidRDefault="0082534E" w:rsidP="005B2204">
      <w:pPr>
        <w:pStyle w:val="Akapitzlist"/>
        <w:numPr>
          <w:ilvl w:val="0"/>
          <w:numId w:val="41"/>
        </w:numPr>
        <w:tabs>
          <w:tab w:val="left" w:pos="-1843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współdziałanie</w:t>
      </w:r>
      <w:r w:rsidR="00FD04FF" w:rsidRPr="00010339">
        <w:rPr>
          <w:rFonts w:eastAsia="Times New Roman"/>
          <w:lang w:eastAsia="ar-SA"/>
        </w:rPr>
        <w:t xml:space="preserve"> w organizowaniu pomocy </w:t>
      </w:r>
      <w:proofErr w:type="spellStart"/>
      <w:r w:rsidR="00FD04FF" w:rsidRPr="00010339">
        <w:rPr>
          <w:rFonts w:eastAsia="Times New Roman"/>
          <w:lang w:eastAsia="ar-SA"/>
        </w:rPr>
        <w:t>psychologiczno</w:t>
      </w:r>
      <w:proofErr w:type="spellEnd"/>
      <w:r w:rsidR="00FD04FF" w:rsidRPr="00010339">
        <w:rPr>
          <w:rFonts w:eastAsia="Times New Roman"/>
          <w:lang w:eastAsia="ar-SA"/>
        </w:rPr>
        <w:t xml:space="preserve"> – pedagogicznej dla dzieci po</w:t>
      </w:r>
      <w:r w:rsidRPr="00010339">
        <w:rPr>
          <w:rFonts w:eastAsia="Times New Roman"/>
          <w:lang w:eastAsia="ar-SA"/>
        </w:rPr>
        <w:t>trzebujących takiej pomocy</w:t>
      </w:r>
      <w:r w:rsidR="00FD04FF" w:rsidRPr="00010339">
        <w:rPr>
          <w:rFonts w:eastAsia="Times New Roman"/>
          <w:lang w:eastAsia="ar-SA"/>
        </w:rPr>
        <w:t>;</w:t>
      </w:r>
    </w:p>
    <w:p w:rsidR="00FD04FF" w:rsidRPr="00010339" w:rsidRDefault="0082534E" w:rsidP="005B2204">
      <w:pPr>
        <w:pStyle w:val="Akapitzlist"/>
        <w:numPr>
          <w:ilvl w:val="0"/>
          <w:numId w:val="4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przekazywanie informacji rodzicom</w:t>
      </w:r>
      <w:r w:rsidR="00FD04FF" w:rsidRPr="00010339">
        <w:rPr>
          <w:rFonts w:eastAsia="Times New Roman"/>
          <w:lang w:eastAsia="ar-SA"/>
        </w:rPr>
        <w:t xml:space="preserve"> poprzez: stronę internetową, gazetki i tablice szkolne, korespondencję, rozmowy telefoniczne, szkolny biuletyn informacyjny;</w:t>
      </w:r>
    </w:p>
    <w:p w:rsidR="00B84664" w:rsidRPr="00010339" w:rsidRDefault="00FD04FF" w:rsidP="005B2204">
      <w:pPr>
        <w:pStyle w:val="Akapitzlist"/>
        <w:numPr>
          <w:ilvl w:val="0"/>
          <w:numId w:val="4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wyrażanie </w:t>
      </w:r>
      <w:r w:rsidR="00E30568" w:rsidRPr="00010339">
        <w:rPr>
          <w:rFonts w:eastAsia="Times New Roman"/>
          <w:lang w:eastAsia="ar-SA"/>
        </w:rPr>
        <w:t>wdzięczności</w:t>
      </w:r>
      <w:r w:rsidRPr="00010339">
        <w:rPr>
          <w:rFonts w:eastAsia="Times New Roman"/>
          <w:lang w:eastAsia="ar-SA"/>
        </w:rPr>
        <w:t xml:space="preserve"> rodzicom i podkreślanie ich szczególnego zaangażowania </w:t>
      </w:r>
      <w:r w:rsidR="00E30568" w:rsidRPr="00010339">
        <w:rPr>
          <w:rFonts w:eastAsia="Times New Roman"/>
          <w:lang w:eastAsia="ar-SA"/>
        </w:rPr>
        <w:t xml:space="preserve">w </w:t>
      </w:r>
      <w:r w:rsidRPr="00010339">
        <w:rPr>
          <w:rFonts w:eastAsia="Times New Roman"/>
          <w:lang w:eastAsia="ar-SA"/>
        </w:rPr>
        <w:t xml:space="preserve">życie szkoły poprzez: podziękowania ustne i pisemne </w:t>
      </w:r>
      <w:r w:rsidR="00B84664" w:rsidRPr="00010339">
        <w:rPr>
          <w:rFonts w:eastAsia="Times New Roman"/>
          <w:lang w:eastAsia="ar-SA"/>
        </w:rPr>
        <w:t xml:space="preserve">w </w:t>
      </w:r>
      <w:r w:rsidRPr="00010339">
        <w:rPr>
          <w:rFonts w:eastAsia="Times New Roman"/>
          <w:lang w:eastAsia="ar-SA"/>
        </w:rPr>
        <w:t>formie</w:t>
      </w:r>
      <w:r w:rsidR="00B84664" w:rsidRPr="00010339">
        <w:rPr>
          <w:rFonts w:eastAsia="Times New Roman"/>
          <w:lang w:eastAsia="ar-SA"/>
        </w:rPr>
        <w:t xml:space="preserve"> listów gratulacyjnych oraz dyplomów, nagradzanie książkami, przedmiotami związanymi z symboliką szkoły, przyznawanie „Złotej Tarczy”. </w:t>
      </w:r>
      <w:r w:rsidRPr="00010339">
        <w:rPr>
          <w:rFonts w:eastAsia="Times New Roman"/>
          <w:lang w:eastAsia="ar-SA"/>
        </w:rPr>
        <w:t xml:space="preserve"> </w:t>
      </w:r>
    </w:p>
    <w:p w:rsidR="0092269B" w:rsidRPr="00010339" w:rsidRDefault="008F7888" w:rsidP="005B2204">
      <w:pPr>
        <w:pStyle w:val="Akapitzlist"/>
        <w:numPr>
          <w:ilvl w:val="0"/>
          <w:numId w:val="38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Szkoła, troszcząc się o formację ducho</w:t>
      </w:r>
      <w:r w:rsidR="00B84664" w:rsidRPr="00010339">
        <w:rPr>
          <w:rFonts w:eastAsia="Times New Roman"/>
          <w:lang w:eastAsia="ar-SA"/>
        </w:rPr>
        <w:t>wą całej społeczności szkolnej, zgodnie z posiadanymi warunkami, umożliwia czynne zaangażowanie</w:t>
      </w:r>
      <w:r w:rsidRPr="00010339">
        <w:rPr>
          <w:rFonts w:eastAsia="Times New Roman"/>
          <w:lang w:eastAsia="ar-SA"/>
        </w:rPr>
        <w:t xml:space="preserve"> obojga rodziców w osobistą formację, proponując udział w </w:t>
      </w:r>
      <w:r w:rsidR="005541FD" w:rsidRPr="00010339">
        <w:rPr>
          <w:rFonts w:eastAsia="Times New Roman"/>
          <w:lang w:eastAsia="ar-SA"/>
        </w:rPr>
        <w:t>Mszach ś</w:t>
      </w:r>
      <w:r w:rsidR="00901D71" w:rsidRPr="00010339">
        <w:rPr>
          <w:rFonts w:eastAsia="Times New Roman"/>
          <w:lang w:eastAsia="ar-SA"/>
        </w:rPr>
        <w:t xml:space="preserve">więtych, nabożeństwach, </w:t>
      </w:r>
      <w:r w:rsidRPr="00010339">
        <w:rPr>
          <w:rFonts w:eastAsia="Times New Roman"/>
          <w:lang w:eastAsia="ar-SA"/>
        </w:rPr>
        <w:t>rekolekcjach, dniach skupienia</w:t>
      </w:r>
      <w:r w:rsidR="00E30568" w:rsidRPr="00010339">
        <w:rPr>
          <w:rFonts w:eastAsia="Times New Roman"/>
          <w:lang w:eastAsia="ar-SA"/>
        </w:rPr>
        <w:t xml:space="preserve">, konferencjach </w:t>
      </w:r>
      <w:r w:rsidRPr="00010339">
        <w:rPr>
          <w:rFonts w:eastAsia="Times New Roman"/>
          <w:lang w:eastAsia="ar-SA"/>
        </w:rPr>
        <w:t xml:space="preserve">i </w:t>
      </w:r>
      <w:r w:rsidR="00E30568" w:rsidRPr="00010339">
        <w:rPr>
          <w:rFonts w:eastAsia="Times New Roman"/>
          <w:lang w:eastAsia="ar-SA"/>
        </w:rPr>
        <w:t xml:space="preserve">innych </w:t>
      </w:r>
      <w:r w:rsidRPr="00010339">
        <w:rPr>
          <w:rFonts w:eastAsia="Times New Roman"/>
          <w:lang w:eastAsia="ar-SA"/>
        </w:rPr>
        <w:t>spotkaniach formacyjnych</w:t>
      </w:r>
      <w:r w:rsidR="00901D71" w:rsidRPr="00010339">
        <w:rPr>
          <w:rFonts w:eastAsia="Times New Roman"/>
          <w:lang w:eastAsia="ar-SA"/>
        </w:rPr>
        <w:t xml:space="preserve"> organizowanych w swoim środowisku</w:t>
      </w:r>
      <w:r w:rsidRPr="00010339">
        <w:rPr>
          <w:rFonts w:eastAsia="Times New Roman"/>
          <w:lang w:eastAsia="ar-SA"/>
        </w:rPr>
        <w:t>.</w:t>
      </w:r>
    </w:p>
    <w:p w:rsidR="0092269B" w:rsidRPr="00010339" w:rsidRDefault="0092269B" w:rsidP="00AC541C">
      <w:pPr>
        <w:pStyle w:val="Akapitzlist"/>
        <w:suppressAutoHyphens/>
        <w:spacing w:after="0" w:line="276" w:lineRule="auto"/>
        <w:jc w:val="center"/>
        <w:rPr>
          <w:rFonts w:eastAsia="Times New Roman"/>
          <w:lang w:eastAsia="ar-SA"/>
        </w:rPr>
      </w:pPr>
    </w:p>
    <w:p w:rsidR="00AE37F1" w:rsidRPr="00010339" w:rsidRDefault="00AE37F1" w:rsidP="00AC541C">
      <w:pPr>
        <w:pStyle w:val="Akapitzlist"/>
        <w:suppressAutoHyphens/>
        <w:spacing w:after="0" w:line="276" w:lineRule="auto"/>
        <w:jc w:val="center"/>
        <w:rPr>
          <w:rFonts w:eastAsia="Times New Roman"/>
          <w:lang w:eastAsia="ar-SA"/>
        </w:rPr>
      </w:pPr>
    </w:p>
    <w:p w:rsidR="0092269B" w:rsidRPr="005E7245" w:rsidRDefault="0092269B" w:rsidP="00AC541C">
      <w:pPr>
        <w:pStyle w:val="Akapitzlist"/>
        <w:suppressAutoHyphens/>
        <w:spacing w:after="0" w:line="276" w:lineRule="auto"/>
        <w:ind w:left="0"/>
        <w:jc w:val="center"/>
        <w:rPr>
          <w:rFonts w:eastAsia="Times New Roman"/>
          <w:b/>
          <w:lang w:eastAsia="ar-SA"/>
        </w:rPr>
      </w:pPr>
      <w:r w:rsidRPr="005E7245">
        <w:rPr>
          <w:rFonts w:eastAsia="Times New Roman"/>
          <w:b/>
          <w:lang w:eastAsia="ar-SA"/>
        </w:rPr>
        <w:t>Absolwenci</w:t>
      </w:r>
    </w:p>
    <w:p w:rsidR="0092269B" w:rsidRPr="00010339" w:rsidRDefault="006125D6" w:rsidP="00AC541C">
      <w:pPr>
        <w:pStyle w:val="Akapitzlist"/>
        <w:suppressAutoHyphens/>
        <w:spacing w:after="0" w:line="276" w:lineRule="auto"/>
        <w:ind w:left="0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16</w:t>
      </w:r>
    </w:p>
    <w:p w:rsidR="0092269B" w:rsidRPr="00010339" w:rsidRDefault="00343D32" w:rsidP="005B2204">
      <w:pPr>
        <w:pStyle w:val="Akapitzlist"/>
        <w:numPr>
          <w:ilvl w:val="0"/>
          <w:numId w:val="42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Szkoła interesuje się losami swoich absolwentów.</w:t>
      </w:r>
      <w:r w:rsidR="00132D6B" w:rsidRPr="00010339">
        <w:rPr>
          <w:rFonts w:eastAsia="Times New Roman"/>
          <w:lang w:eastAsia="ar-SA"/>
        </w:rPr>
        <w:t xml:space="preserve"> </w:t>
      </w:r>
      <w:r w:rsidR="0092269B" w:rsidRPr="00010339">
        <w:rPr>
          <w:rFonts w:eastAsia="Times New Roman"/>
          <w:lang w:eastAsia="ar-SA"/>
        </w:rPr>
        <w:t xml:space="preserve">Pamięć o </w:t>
      </w:r>
      <w:r w:rsidRPr="00010339">
        <w:rPr>
          <w:rFonts w:eastAsia="Times New Roman"/>
          <w:lang w:eastAsia="ar-SA"/>
        </w:rPr>
        <w:t>nich,</w:t>
      </w:r>
      <w:r w:rsidR="0092269B" w:rsidRPr="00010339">
        <w:rPr>
          <w:rFonts w:eastAsia="Times New Roman"/>
          <w:lang w:eastAsia="ar-SA"/>
        </w:rPr>
        <w:t xml:space="preserve"> wyrażana w</w:t>
      </w:r>
      <w:r w:rsidR="00CD733E" w:rsidRPr="00010339">
        <w:rPr>
          <w:rFonts w:eastAsia="Times New Roman"/>
          <w:lang w:eastAsia="ar-SA"/>
        </w:rPr>
        <w:t xml:space="preserve"> modlitwie i zapraszaniu ich do </w:t>
      </w:r>
      <w:r w:rsidR="0092269B" w:rsidRPr="00010339">
        <w:rPr>
          <w:rFonts w:eastAsia="Times New Roman"/>
          <w:lang w:eastAsia="ar-SA"/>
        </w:rPr>
        <w:t xml:space="preserve">różnorodnej obecności we wspólnocie szkolnej, jest </w:t>
      </w:r>
      <w:r w:rsidRPr="00010339">
        <w:rPr>
          <w:rFonts w:eastAsia="Times New Roman"/>
          <w:lang w:eastAsia="ar-SA"/>
        </w:rPr>
        <w:t>przejawem wdzięczności</w:t>
      </w:r>
      <w:r w:rsidR="00BD06F4" w:rsidRPr="00010339">
        <w:rPr>
          <w:rFonts w:eastAsia="Times New Roman"/>
          <w:lang w:eastAsia="ar-SA"/>
        </w:rPr>
        <w:t xml:space="preserve"> za ich udział w </w:t>
      </w:r>
      <w:r w:rsidRPr="00010339">
        <w:rPr>
          <w:rFonts w:eastAsia="Times New Roman"/>
          <w:lang w:eastAsia="ar-SA"/>
        </w:rPr>
        <w:t xml:space="preserve">kształtowaniu szkoły </w:t>
      </w:r>
      <w:r w:rsidR="00B97ADC" w:rsidRPr="00010339">
        <w:rPr>
          <w:rFonts w:eastAsia="Times New Roman"/>
          <w:lang w:eastAsia="ar-SA"/>
        </w:rPr>
        <w:t>oraz dążeniem</w:t>
      </w:r>
      <w:r w:rsidR="0092269B" w:rsidRPr="00010339">
        <w:rPr>
          <w:rFonts w:eastAsia="Times New Roman"/>
          <w:lang w:eastAsia="ar-SA"/>
        </w:rPr>
        <w:t xml:space="preserve"> do wzbogacania form realizacji zadań statutowych, wpływających na rozwój obecnych uczniów.</w:t>
      </w:r>
    </w:p>
    <w:p w:rsidR="0092269B" w:rsidRPr="00010339" w:rsidRDefault="0092269B" w:rsidP="005B2204">
      <w:pPr>
        <w:pStyle w:val="Akapitzlist"/>
        <w:numPr>
          <w:ilvl w:val="0"/>
          <w:numId w:val="4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Zakres w</w:t>
      </w:r>
      <w:r w:rsidR="00322915" w:rsidRPr="00010339">
        <w:rPr>
          <w:rFonts w:eastAsia="Times New Roman"/>
          <w:lang w:eastAsia="ar-SA"/>
        </w:rPr>
        <w:t>spółpracy szkoły z absolwentami:</w:t>
      </w:r>
    </w:p>
    <w:p w:rsidR="0092269B" w:rsidRPr="00010339" w:rsidRDefault="0092269B" w:rsidP="005B2204">
      <w:pPr>
        <w:pStyle w:val="Akapitzlist"/>
        <w:numPr>
          <w:ilvl w:val="0"/>
          <w:numId w:val="43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regula</w:t>
      </w:r>
      <w:r w:rsidR="00132D6B" w:rsidRPr="00010339">
        <w:rPr>
          <w:rFonts w:eastAsia="Times New Roman"/>
          <w:lang w:eastAsia="ar-SA"/>
        </w:rPr>
        <w:t>rna modlitwa</w:t>
      </w:r>
      <w:r w:rsidR="00322915" w:rsidRPr="00010339">
        <w:rPr>
          <w:rFonts w:eastAsia="Times New Roman"/>
          <w:lang w:eastAsia="ar-SA"/>
        </w:rPr>
        <w:t xml:space="preserve"> wspólnoty szkolnej</w:t>
      </w:r>
      <w:r w:rsidR="00B97ADC" w:rsidRPr="00010339">
        <w:rPr>
          <w:rFonts w:eastAsia="Times New Roman"/>
          <w:lang w:eastAsia="ar-SA"/>
        </w:rPr>
        <w:t xml:space="preserve"> za absolwentów</w:t>
      </w:r>
      <w:r w:rsidR="00322915" w:rsidRPr="00010339">
        <w:rPr>
          <w:rFonts w:eastAsia="Times New Roman"/>
          <w:lang w:eastAsia="ar-SA"/>
        </w:rPr>
        <w:t>;</w:t>
      </w:r>
    </w:p>
    <w:p w:rsidR="0092269B" w:rsidRPr="00010339" w:rsidRDefault="00B97ADC" w:rsidP="005B2204">
      <w:pPr>
        <w:pStyle w:val="Akapitzlist"/>
        <w:numPr>
          <w:ilvl w:val="0"/>
          <w:numId w:val="44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promowanie</w:t>
      </w:r>
      <w:r w:rsidR="0092269B" w:rsidRPr="00010339">
        <w:rPr>
          <w:rFonts w:eastAsia="Times New Roman"/>
          <w:lang w:eastAsia="ar-SA"/>
        </w:rPr>
        <w:t xml:space="preserve"> </w:t>
      </w:r>
      <w:r w:rsidRPr="00010339">
        <w:rPr>
          <w:rFonts w:eastAsia="Times New Roman"/>
          <w:lang w:eastAsia="ar-SA"/>
        </w:rPr>
        <w:t>osiągnięć absolwentów</w:t>
      </w:r>
      <w:r w:rsidR="00322915" w:rsidRPr="00010339">
        <w:rPr>
          <w:rFonts w:eastAsia="Times New Roman"/>
          <w:lang w:eastAsia="ar-SA"/>
        </w:rPr>
        <w:t>;</w:t>
      </w:r>
    </w:p>
    <w:p w:rsidR="00CC4FAB" w:rsidRPr="00010339" w:rsidRDefault="0092269B" w:rsidP="005B2204">
      <w:pPr>
        <w:pStyle w:val="Akapitzlist"/>
        <w:numPr>
          <w:ilvl w:val="0"/>
          <w:numId w:val="44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obecność absolwentów podczas ur</w:t>
      </w:r>
      <w:r w:rsidR="00CC4FAB" w:rsidRPr="00010339">
        <w:rPr>
          <w:rFonts w:eastAsia="Times New Roman"/>
          <w:lang w:eastAsia="ar-SA"/>
        </w:rPr>
        <w:t>oczystości i wydarzeń szkolnych;</w:t>
      </w:r>
      <w:r w:rsidRPr="00010339">
        <w:rPr>
          <w:rFonts w:eastAsia="Times New Roman"/>
          <w:lang w:eastAsia="ar-SA"/>
        </w:rPr>
        <w:t xml:space="preserve"> </w:t>
      </w:r>
    </w:p>
    <w:p w:rsidR="00CC4FAB" w:rsidRPr="00010339" w:rsidRDefault="0092269B" w:rsidP="005B2204">
      <w:pPr>
        <w:pStyle w:val="Akapitzlist"/>
        <w:numPr>
          <w:ilvl w:val="0"/>
          <w:numId w:val="44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aktywne uczestnictwo absolwentów</w:t>
      </w:r>
      <w:r w:rsidR="00CC4FAB" w:rsidRPr="00010339">
        <w:rPr>
          <w:rFonts w:eastAsia="Times New Roman"/>
          <w:lang w:eastAsia="ar-SA"/>
        </w:rPr>
        <w:t xml:space="preserve"> w różnych działaniach szkoły, </w:t>
      </w:r>
      <w:r w:rsidRPr="00010339">
        <w:rPr>
          <w:rFonts w:eastAsia="Times New Roman"/>
          <w:lang w:eastAsia="ar-SA"/>
        </w:rPr>
        <w:t>realizowane poprzez udzielanie merytorycz</w:t>
      </w:r>
      <w:r w:rsidR="00CC4FAB" w:rsidRPr="00010339">
        <w:rPr>
          <w:rFonts w:eastAsia="Times New Roman"/>
          <w:lang w:eastAsia="ar-SA"/>
        </w:rPr>
        <w:t>nego lub materialnego wsparcia;</w:t>
      </w:r>
    </w:p>
    <w:p w:rsidR="00132D6B" w:rsidRPr="00010339" w:rsidRDefault="0092269B" w:rsidP="00AE37F1">
      <w:pPr>
        <w:pStyle w:val="Akapitzlist"/>
        <w:numPr>
          <w:ilvl w:val="0"/>
          <w:numId w:val="44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strike/>
          <w:lang w:eastAsia="ar-SA"/>
        </w:rPr>
      </w:pPr>
      <w:r w:rsidRPr="00010339">
        <w:rPr>
          <w:rFonts w:eastAsia="Times New Roman"/>
          <w:lang w:eastAsia="ar-SA"/>
        </w:rPr>
        <w:t xml:space="preserve">wspomaganie absolwentów w utrzymywaniu </w:t>
      </w:r>
      <w:r w:rsidR="00132D6B" w:rsidRPr="00010339">
        <w:rPr>
          <w:rFonts w:eastAsia="Times New Roman"/>
          <w:lang w:eastAsia="ar-SA"/>
        </w:rPr>
        <w:t xml:space="preserve">wzajemnych </w:t>
      </w:r>
      <w:r w:rsidRPr="00010339">
        <w:rPr>
          <w:rFonts w:eastAsia="Times New Roman"/>
          <w:lang w:eastAsia="ar-SA"/>
        </w:rPr>
        <w:t xml:space="preserve">kontaktów </w:t>
      </w:r>
      <w:r w:rsidR="00132D6B" w:rsidRPr="00010339">
        <w:rPr>
          <w:rFonts w:eastAsia="Times New Roman"/>
          <w:lang w:eastAsia="ar-SA"/>
        </w:rPr>
        <w:t xml:space="preserve">i </w:t>
      </w:r>
      <w:r w:rsidR="00BD06F4" w:rsidRPr="00010339">
        <w:rPr>
          <w:rFonts w:eastAsia="Times New Roman"/>
          <w:lang w:eastAsia="ar-SA"/>
        </w:rPr>
        <w:t xml:space="preserve">wspieraniu się </w:t>
      </w:r>
    </w:p>
    <w:p w:rsidR="0092269B" w:rsidRPr="00010339" w:rsidRDefault="0092269B" w:rsidP="005B2204">
      <w:pPr>
        <w:pStyle w:val="Akapitzlist"/>
        <w:numPr>
          <w:ilvl w:val="0"/>
          <w:numId w:val="44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udział </w:t>
      </w:r>
      <w:r w:rsidR="00132D6B" w:rsidRPr="00010339">
        <w:rPr>
          <w:rFonts w:eastAsia="Times New Roman"/>
          <w:lang w:eastAsia="ar-SA"/>
        </w:rPr>
        <w:t xml:space="preserve">absolwentów </w:t>
      </w:r>
      <w:r w:rsidRPr="00010339">
        <w:rPr>
          <w:rFonts w:eastAsia="Times New Roman"/>
          <w:lang w:eastAsia="ar-SA"/>
        </w:rPr>
        <w:t xml:space="preserve">w promocji szkoły. </w:t>
      </w:r>
    </w:p>
    <w:p w:rsidR="00966400" w:rsidRPr="00010339" w:rsidRDefault="0092269B" w:rsidP="005B2204">
      <w:pPr>
        <w:pStyle w:val="Akapitzlist"/>
        <w:numPr>
          <w:ilvl w:val="0"/>
          <w:numId w:val="42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Udział absolwentów w życiu szkoły nie może być finansowany ze ś</w:t>
      </w:r>
      <w:r w:rsidR="00132D6B" w:rsidRPr="00010339">
        <w:rPr>
          <w:rFonts w:eastAsia="Times New Roman"/>
          <w:lang w:eastAsia="ar-SA"/>
        </w:rPr>
        <w:t>rodków pochodzących z dotacji i </w:t>
      </w:r>
      <w:r w:rsidRPr="00010339">
        <w:rPr>
          <w:rFonts w:eastAsia="Times New Roman"/>
          <w:lang w:eastAsia="ar-SA"/>
        </w:rPr>
        <w:t xml:space="preserve">subwencji oświatowej oraz innych funduszy przeznaczonych wprost na realizację procesu </w:t>
      </w:r>
      <w:proofErr w:type="spellStart"/>
      <w:r w:rsidRPr="00010339">
        <w:rPr>
          <w:rFonts w:eastAsia="Times New Roman"/>
          <w:lang w:eastAsia="ar-SA"/>
        </w:rPr>
        <w:t>dydaktyczno</w:t>
      </w:r>
      <w:proofErr w:type="spellEnd"/>
      <w:r w:rsidRPr="00010339">
        <w:rPr>
          <w:rFonts w:eastAsia="Times New Roman"/>
          <w:lang w:eastAsia="ar-SA"/>
        </w:rPr>
        <w:t xml:space="preserve"> – wychowawczego szkoły.</w:t>
      </w:r>
    </w:p>
    <w:p w:rsidR="006F2377" w:rsidRPr="00010339" w:rsidRDefault="006F2377" w:rsidP="00AC541C">
      <w:pPr>
        <w:pStyle w:val="Akapitzlist"/>
        <w:suppressAutoHyphens/>
        <w:spacing w:after="0" w:line="276" w:lineRule="auto"/>
        <w:jc w:val="center"/>
        <w:rPr>
          <w:rFonts w:eastAsia="Times New Roman"/>
          <w:lang w:eastAsia="ar-SA"/>
        </w:rPr>
      </w:pPr>
    </w:p>
    <w:p w:rsidR="006F2377" w:rsidRPr="00010339" w:rsidRDefault="006F2377" w:rsidP="00AC541C">
      <w:pPr>
        <w:suppressAutoHyphens/>
        <w:spacing w:after="0" w:line="276" w:lineRule="auto"/>
        <w:contextualSpacing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 xml:space="preserve">ROZDZIAŁ </w:t>
      </w:r>
      <w:r w:rsidR="00721F50" w:rsidRPr="00010339">
        <w:rPr>
          <w:rFonts w:eastAsia="Times New Roman"/>
          <w:b/>
          <w:lang w:eastAsia="ar-SA"/>
        </w:rPr>
        <w:t>IV</w:t>
      </w:r>
    </w:p>
    <w:p w:rsidR="006F2377" w:rsidRPr="00010339" w:rsidRDefault="002F5C9F" w:rsidP="00AC541C">
      <w:pPr>
        <w:suppressAutoHyphens/>
        <w:spacing w:after="0" w:line="276" w:lineRule="auto"/>
        <w:contextualSpacing/>
        <w:jc w:val="center"/>
        <w:rPr>
          <w:rFonts w:eastAsia="Times New Roman"/>
          <w:lang w:eastAsia="ar-SA"/>
        </w:rPr>
      </w:pPr>
      <w:r w:rsidRPr="00010339">
        <w:rPr>
          <w:rFonts w:eastAsia="Times New Roman"/>
          <w:b/>
          <w:lang w:eastAsia="ar-SA"/>
        </w:rPr>
        <w:t xml:space="preserve">ORGANY NADZORU </w:t>
      </w:r>
      <w:r w:rsidR="006F2377" w:rsidRPr="00010339">
        <w:rPr>
          <w:rFonts w:eastAsia="Times New Roman"/>
          <w:b/>
          <w:lang w:eastAsia="ar-SA"/>
        </w:rPr>
        <w:t xml:space="preserve">I </w:t>
      </w:r>
      <w:r w:rsidR="0018736C" w:rsidRPr="00010339">
        <w:rPr>
          <w:rFonts w:eastAsia="Times New Roman"/>
          <w:b/>
          <w:lang w:eastAsia="ar-SA"/>
        </w:rPr>
        <w:t xml:space="preserve">ORGANY </w:t>
      </w:r>
      <w:r w:rsidR="006F2377" w:rsidRPr="00010339">
        <w:rPr>
          <w:rFonts w:eastAsia="Times New Roman"/>
          <w:b/>
          <w:lang w:eastAsia="ar-SA"/>
        </w:rPr>
        <w:t>SZKOŁY</w:t>
      </w:r>
    </w:p>
    <w:p w:rsidR="006F2377" w:rsidRPr="00010339" w:rsidRDefault="006F2377" w:rsidP="00AC541C">
      <w:pPr>
        <w:suppressAutoHyphens/>
        <w:spacing w:after="0" w:line="276" w:lineRule="auto"/>
        <w:ind w:left="720"/>
        <w:contextualSpacing/>
        <w:jc w:val="center"/>
        <w:rPr>
          <w:rFonts w:eastAsia="Times New Roman"/>
          <w:lang w:eastAsia="ar-SA"/>
        </w:rPr>
      </w:pPr>
    </w:p>
    <w:p w:rsidR="006F2377" w:rsidRPr="00010339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17</w:t>
      </w:r>
    </w:p>
    <w:p w:rsidR="006F2377" w:rsidRPr="00010339" w:rsidRDefault="006F2377" w:rsidP="005B2204">
      <w:pPr>
        <w:numPr>
          <w:ilvl w:val="0"/>
          <w:numId w:val="45"/>
        </w:numPr>
        <w:tabs>
          <w:tab w:val="clear" w:pos="720"/>
        </w:tabs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Do organów pełniących nadzór nad szkołą należą:</w:t>
      </w:r>
    </w:p>
    <w:p w:rsidR="006F2377" w:rsidRPr="00010339" w:rsidRDefault="006F2377" w:rsidP="005B2204">
      <w:pPr>
        <w:numPr>
          <w:ilvl w:val="0"/>
          <w:numId w:val="46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Stowarzyszenie Przyjaciół Szkół Katolickich, jako organ prowadzący;</w:t>
      </w:r>
    </w:p>
    <w:p w:rsidR="006F2377" w:rsidRPr="00010339" w:rsidRDefault="006F2377" w:rsidP="005B2204">
      <w:pPr>
        <w:numPr>
          <w:ilvl w:val="0"/>
          <w:numId w:val="46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Kuratorium Oświaty w </w:t>
      </w:r>
      <w:r w:rsidR="00234F74" w:rsidRPr="00010339">
        <w:rPr>
          <w:rFonts w:eastAsia="Times New Roman"/>
          <w:lang w:eastAsia="ar-SA"/>
        </w:rPr>
        <w:t>Katowicach</w:t>
      </w:r>
      <w:r w:rsidRPr="00010339">
        <w:rPr>
          <w:rFonts w:eastAsia="Times New Roman"/>
          <w:lang w:eastAsia="ar-SA"/>
        </w:rPr>
        <w:t>, ja</w:t>
      </w:r>
      <w:r w:rsidR="0018736C" w:rsidRPr="00010339">
        <w:rPr>
          <w:rFonts w:eastAsia="Times New Roman"/>
          <w:lang w:eastAsia="ar-SA"/>
        </w:rPr>
        <w:t>ko organ nadzoru pedagogicznego;</w:t>
      </w:r>
    </w:p>
    <w:p w:rsidR="006F2377" w:rsidRPr="00010339" w:rsidRDefault="006F2377" w:rsidP="005B2204">
      <w:pPr>
        <w:numPr>
          <w:ilvl w:val="0"/>
          <w:numId w:val="46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Arcybiskup metropolita częstochowski, sprawujący pieczę nad katolickim charakterem szkoły.</w:t>
      </w:r>
    </w:p>
    <w:p w:rsidR="006F2377" w:rsidRPr="00010339" w:rsidRDefault="006F2377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</w:p>
    <w:p w:rsidR="006F2377" w:rsidRPr="00010339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lastRenderedPageBreak/>
        <w:t>§ 18</w:t>
      </w:r>
    </w:p>
    <w:p w:rsidR="006F2377" w:rsidRPr="00010339" w:rsidRDefault="006F2377" w:rsidP="005B2204">
      <w:pPr>
        <w:numPr>
          <w:ilvl w:val="0"/>
          <w:numId w:val="49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Stowarzyszenie będąc właścicielem i organem prowadzącym sprawuje opiekę i nadzór nad całokształtem działalności szkoły, a w szczególności:</w:t>
      </w:r>
    </w:p>
    <w:p w:rsidR="006F2377" w:rsidRPr="00010339" w:rsidRDefault="006F2377" w:rsidP="005B2204">
      <w:pPr>
        <w:numPr>
          <w:ilvl w:val="0"/>
          <w:numId w:val="50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zapewnia bezpieczne i higieniczne warunki do realizacji zadań</w:t>
      </w:r>
      <w:r w:rsidR="0018736C" w:rsidRPr="00010339">
        <w:rPr>
          <w:rFonts w:eastAsia="Times New Roman"/>
          <w:lang w:eastAsia="ar-SA"/>
        </w:rPr>
        <w:t xml:space="preserve"> dydaktycznych, wychowawczych i </w:t>
      </w:r>
      <w:r w:rsidRPr="00010339">
        <w:rPr>
          <w:rFonts w:eastAsia="Times New Roman"/>
          <w:lang w:eastAsia="ar-SA"/>
        </w:rPr>
        <w:t>opiekuńczych;</w:t>
      </w:r>
    </w:p>
    <w:p w:rsidR="006F2377" w:rsidRPr="00010339" w:rsidRDefault="006F2377" w:rsidP="005B2204">
      <w:pPr>
        <w:numPr>
          <w:ilvl w:val="0"/>
          <w:numId w:val="50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zapewnia warunki umożliwiające stosowanie specjalnej orga</w:t>
      </w:r>
      <w:r w:rsidR="00F162EE" w:rsidRPr="00010339">
        <w:rPr>
          <w:rFonts w:eastAsia="Times New Roman"/>
          <w:lang w:eastAsia="ar-SA"/>
        </w:rPr>
        <w:t xml:space="preserve">nizacji nauki i metod pracy </w:t>
      </w:r>
      <w:r w:rsidR="00F162EE" w:rsidRPr="00010339">
        <w:t>dla </w:t>
      </w:r>
      <w:r w:rsidRPr="00010339">
        <w:t>młodzieży</w:t>
      </w:r>
      <w:r w:rsidRPr="00010339">
        <w:rPr>
          <w:rFonts w:eastAsia="Times New Roman"/>
          <w:lang w:eastAsia="ar-SA"/>
        </w:rPr>
        <w:t xml:space="preserve"> objętej kształceniem specjalnym;</w:t>
      </w:r>
    </w:p>
    <w:p w:rsidR="006F2377" w:rsidRPr="00010339" w:rsidRDefault="006F2377" w:rsidP="005B2204">
      <w:pPr>
        <w:numPr>
          <w:ilvl w:val="0"/>
          <w:numId w:val="50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zapewnia wyposażenie szkoły w pomoce dydaktyczne i sprzęt niezbędny do pełnej realizacji programów nauczania, wychowawczo – profilaktycznych, przeprowadzania egzaminów oraz realizacji innych zadań statutowych;</w:t>
      </w:r>
    </w:p>
    <w:p w:rsidR="006F2377" w:rsidRPr="00010339" w:rsidRDefault="006F2377" w:rsidP="005B2204">
      <w:pPr>
        <w:numPr>
          <w:ilvl w:val="0"/>
          <w:numId w:val="50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zapewnia obsługę administracyjną (w tym prawną), fina</w:t>
      </w:r>
      <w:r w:rsidR="0018736C" w:rsidRPr="00010339">
        <w:rPr>
          <w:rFonts w:eastAsia="Times New Roman"/>
          <w:lang w:eastAsia="ar-SA"/>
        </w:rPr>
        <w:t>nsową i organizacyjną, zgodną z </w:t>
      </w:r>
      <w:r w:rsidRPr="00010339">
        <w:rPr>
          <w:rFonts w:eastAsia="Times New Roman"/>
          <w:lang w:eastAsia="ar-SA"/>
        </w:rPr>
        <w:t>odpowiednimi przepisami prawa;</w:t>
      </w:r>
    </w:p>
    <w:p w:rsidR="006F2377" w:rsidRPr="00010339" w:rsidRDefault="006F2377" w:rsidP="005B2204">
      <w:pPr>
        <w:numPr>
          <w:ilvl w:val="0"/>
          <w:numId w:val="50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podejmuje decyzje związane z remontami i zadaniami inwestycyjnymi dotyczącymi obiektów szkolnych znajdujących się w jego posiadaniu lub użytkowaniu, na podstawie zawartych umów;</w:t>
      </w:r>
    </w:p>
    <w:p w:rsidR="006F2377" w:rsidRPr="00010339" w:rsidRDefault="006F2377" w:rsidP="005B2204">
      <w:pPr>
        <w:numPr>
          <w:ilvl w:val="0"/>
          <w:numId w:val="50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zarządza majątkiem szkoły;</w:t>
      </w:r>
    </w:p>
    <w:p w:rsidR="006F2377" w:rsidRPr="00010339" w:rsidRDefault="006F2377" w:rsidP="005B2204">
      <w:pPr>
        <w:numPr>
          <w:ilvl w:val="0"/>
          <w:numId w:val="50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powołuje i odwołuje oraz jako pracodawca, zatrudnia i zwalnia dyrektora szkoły, wykonując wobec niego inne czynności z zakresu prawa pracy;</w:t>
      </w:r>
    </w:p>
    <w:p w:rsidR="006F2377" w:rsidRPr="00010339" w:rsidRDefault="006F2377" w:rsidP="005B2204">
      <w:pPr>
        <w:numPr>
          <w:ilvl w:val="0"/>
          <w:numId w:val="50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nadaje statut szkoły i zatwierdza wprowadzane w nim zmiany</w:t>
      </w:r>
      <w:r w:rsidR="00CF58CF" w:rsidRPr="00010339">
        <w:rPr>
          <w:rFonts w:eastAsia="Times New Roman"/>
          <w:lang w:eastAsia="ar-SA"/>
        </w:rPr>
        <w:t xml:space="preserve"> przez radę pedagogiczną</w:t>
      </w:r>
      <w:r w:rsidRPr="00010339">
        <w:rPr>
          <w:rFonts w:eastAsia="Times New Roman"/>
          <w:lang w:eastAsia="ar-SA"/>
        </w:rPr>
        <w:t xml:space="preserve">, pod kątem </w:t>
      </w:r>
      <w:r w:rsidR="00716FAF" w:rsidRPr="00010339">
        <w:rPr>
          <w:rFonts w:eastAsia="Times New Roman"/>
          <w:lang w:eastAsia="ar-SA"/>
        </w:rPr>
        <w:t xml:space="preserve">spraw wynikających z ustawowego nadzoru organu prowadzącego nad szkołą, katolickiego charakteru szkoły oraz </w:t>
      </w:r>
      <w:r w:rsidRPr="00010339">
        <w:rPr>
          <w:rFonts w:eastAsia="Times New Roman"/>
          <w:lang w:eastAsia="ar-SA"/>
        </w:rPr>
        <w:t xml:space="preserve">zgodności </w:t>
      </w:r>
      <w:r w:rsidR="00716FAF" w:rsidRPr="00010339">
        <w:rPr>
          <w:rFonts w:eastAsia="Times New Roman"/>
          <w:lang w:eastAsia="ar-SA"/>
        </w:rPr>
        <w:t xml:space="preserve">z </w:t>
      </w:r>
      <w:r w:rsidRPr="00010339">
        <w:rPr>
          <w:rFonts w:eastAsia="Times New Roman"/>
          <w:lang w:eastAsia="ar-SA"/>
        </w:rPr>
        <w:t>doku</w:t>
      </w:r>
      <w:r w:rsidR="00C4114A" w:rsidRPr="00010339">
        <w:rPr>
          <w:rFonts w:eastAsia="Times New Roman"/>
          <w:lang w:eastAsia="ar-SA"/>
        </w:rPr>
        <w:t xml:space="preserve">mentami przywołanymi w § 2 ust 1 </w:t>
      </w:r>
      <w:r w:rsidR="00716FAF" w:rsidRPr="00010339">
        <w:rPr>
          <w:rFonts w:eastAsia="Times New Roman"/>
          <w:lang w:eastAsia="ar-SA"/>
        </w:rPr>
        <w:t>Statutu</w:t>
      </w:r>
      <w:r w:rsidRPr="00010339">
        <w:rPr>
          <w:rFonts w:eastAsia="Times New Roman"/>
          <w:lang w:eastAsia="ar-SA"/>
        </w:rPr>
        <w:t>;</w:t>
      </w:r>
    </w:p>
    <w:p w:rsidR="001A2D73" w:rsidRPr="00010339" w:rsidRDefault="001A2D73" w:rsidP="005B2204">
      <w:pPr>
        <w:numPr>
          <w:ilvl w:val="0"/>
          <w:numId w:val="50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nadaje szkole imię, na wspólny wniosek rady pedagogicznej, rady rodziców i samorządu uczniowskiego;</w:t>
      </w:r>
    </w:p>
    <w:p w:rsidR="006F2377" w:rsidRPr="00010339" w:rsidRDefault="006F2377" w:rsidP="005B2204">
      <w:pPr>
        <w:numPr>
          <w:ilvl w:val="0"/>
          <w:numId w:val="50"/>
        </w:numPr>
        <w:suppressAutoHyphens/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opracowuje Program wychowawczy i Misję szkół Stowarzyszenia Przyjaciół Szkół Katolickich, które stanowią odniesienie dla programów wychowawczo – profilaktycznych i innych dokumentów </w:t>
      </w:r>
      <w:r w:rsidR="009E6D49" w:rsidRPr="00010339">
        <w:rPr>
          <w:rFonts w:eastAsia="Times New Roman"/>
          <w:lang w:eastAsia="ar-SA"/>
        </w:rPr>
        <w:t>szkoły</w:t>
      </w:r>
      <w:r w:rsidRPr="00010339">
        <w:rPr>
          <w:rFonts w:eastAsia="Times New Roman"/>
          <w:lang w:eastAsia="ar-SA"/>
        </w:rPr>
        <w:t>;</w:t>
      </w:r>
    </w:p>
    <w:p w:rsidR="006F2377" w:rsidRPr="00010339" w:rsidRDefault="006F2377" w:rsidP="005B2204">
      <w:pPr>
        <w:numPr>
          <w:ilvl w:val="0"/>
          <w:numId w:val="50"/>
        </w:numPr>
        <w:suppressAutoHyphens/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opracowuje Regulamin pracowniczy szkół Stowarzyszenia Przyjaciół Szkół Katolickich;</w:t>
      </w:r>
    </w:p>
    <w:p w:rsidR="006F2377" w:rsidRPr="00010339" w:rsidRDefault="00334DB9" w:rsidP="005B2204">
      <w:pPr>
        <w:numPr>
          <w:ilvl w:val="0"/>
          <w:numId w:val="50"/>
        </w:numPr>
        <w:suppressAutoHyphens/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zatwierdza:</w:t>
      </w:r>
    </w:p>
    <w:p w:rsidR="006F2377" w:rsidRPr="00010339" w:rsidRDefault="006F2377" w:rsidP="005B2204">
      <w:pPr>
        <w:numPr>
          <w:ilvl w:val="0"/>
          <w:numId w:val="51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arkusz organizac</w:t>
      </w:r>
      <w:r w:rsidR="002F5C9F" w:rsidRPr="00010339">
        <w:rPr>
          <w:rFonts w:eastAsia="Times New Roman"/>
          <w:lang w:eastAsia="ar-SA"/>
        </w:rPr>
        <w:t>ji</w:t>
      </w:r>
      <w:r w:rsidRPr="00010339">
        <w:rPr>
          <w:rFonts w:eastAsia="Times New Roman"/>
          <w:lang w:eastAsia="ar-SA"/>
        </w:rPr>
        <w:t xml:space="preserve"> szkoły,</w:t>
      </w:r>
    </w:p>
    <w:p w:rsidR="006F2377" w:rsidRPr="00010339" w:rsidRDefault="006F2377" w:rsidP="005B2204">
      <w:pPr>
        <w:numPr>
          <w:ilvl w:val="0"/>
          <w:numId w:val="51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plan finansowy szkoły,</w:t>
      </w:r>
    </w:p>
    <w:p w:rsidR="007E6D58" w:rsidRPr="00010339" w:rsidRDefault="005C1C35" w:rsidP="005B2204">
      <w:pPr>
        <w:numPr>
          <w:ilvl w:val="0"/>
          <w:numId w:val="51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projekt</w:t>
      </w:r>
      <w:r w:rsidR="007E6D58" w:rsidRPr="00010339">
        <w:rPr>
          <w:rFonts w:eastAsia="Times New Roman"/>
          <w:lang w:eastAsia="ar-SA"/>
        </w:rPr>
        <w:t xml:space="preserve"> sztandaru i innych, ważnych dla szkoły symboli,</w:t>
      </w:r>
    </w:p>
    <w:p w:rsidR="00D870A2" w:rsidRPr="00010339" w:rsidRDefault="00D870A2" w:rsidP="005B2204">
      <w:pPr>
        <w:numPr>
          <w:ilvl w:val="0"/>
          <w:numId w:val="51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projekty innowacji i eksperymentów pedagogicznych,</w:t>
      </w:r>
    </w:p>
    <w:p w:rsidR="006F2377" w:rsidRPr="00010339" w:rsidRDefault="006F2377" w:rsidP="005B2204">
      <w:pPr>
        <w:numPr>
          <w:ilvl w:val="0"/>
          <w:numId w:val="51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główne decyzje dotyczące rozwoju szkoły;</w:t>
      </w:r>
    </w:p>
    <w:p w:rsidR="006F2377" w:rsidRPr="00010339" w:rsidRDefault="006F2377" w:rsidP="005B2204">
      <w:pPr>
        <w:numPr>
          <w:ilvl w:val="0"/>
          <w:numId w:val="50"/>
        </w:numPr>
        <w:suppressAutoHyphens/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opiniuje:</w:t>
      </w:r>
    </w:p>
    <w:p w:rsidR="006F2377" w:rsidRPr="00010339" w:rsidRDefault="006F2377" w:rsidP="005B2204">
      <w:pPr>
        <w:numPr>
          <w:ilvl w:val="0"/>
          <w:numId w:val="52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program wychowawczo - profilaktyczny,</w:t>
      </w:r>
    </w:p>
    <w:p w:rsidR="006F2377" w:rsidRPr="00010339" w:rsidRDefault="006F2377" w:rsidP="005B2204">
      <w:pPr>
        <w:numPr>
          <w:ilvl w:val="0"/>
          <w:numId w:val="52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plany rozwoju zawodowego,</w:t>
      </w:r>
    </w:p>
    <w:p w:rsidR="006F2377" w:rsidRPr="00010339" w:rsidRDefault="006F2377" w:rsidP="005B2204">
      <w:pPr>
        <w:numPr>
          <w:ilvl w:val="0"/>
          <w:numId w:val="52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inne sprawy, istotne dla rozwoju szkoły;</w:t>
      </w:r>
    </w:p>
    <w:p w:rsidR="006F2377" w:rsidRPr="00010339" w:rsidRDefault="006F2377" w:rsidP="005B2204">
      <w:pPr>
        <w:numPr>
          <w:ilvl w:val="0"/>
          <w:numId w:val="50"/>
        </w:numPr>
        <w:suppressAutoHyphens/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przyjmuje:</w:t>
      </w:r>
    </w:p>
    <w:p w:rsidR="006F2377" w:rsidRPr="00010339" w:rsidRDefault="006F2377" w:rsidP="005B2204">
      <w:pPr>
        <w:numPr>
          <w:ilvl w:val="0"/>
          <w:numId w:val="53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sprawozdanie z realizacji planu finansowego szkoły;</w:t>
      </w:r>
    </w:p>
    <w:p w:rsidR="006F2377" w:rsidRPr="00010339" w:rsidRDefault="006F2377" w:rsidP="005B2204">
      <w:pPr>
        <w:numPr>
          <w:ilvl w:val="0"/>
          <w:numId w:val="53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roczne sprawozdanie dyrektora szkoły;</w:t>
      </w:r>
    </w:p>
    <w:p w:rsidR="006F2377" w:rsidRPr="00010339" w:rsidRDefault="006F2377" w:rsidP="005B2204">
      <w:pPr>
        <w:pStyle w:val="Akapitzlist"/>
        <w:numPr>
          <w:ilvl w:val="0"/>
          <w:numId w:val="50"/>
        </w:numPr>
        <w:suppressAutoHyphens/>
        <w:spacing w:after="0" w:line="276" w:lineRule="auto"/>
        <w:ind w:hanging="43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przeprowadza kontrole działalności szkoły;</w:t>
      </w:r>
    </w:p>
    <w:p w:rsidR="006F2377" w:rsidRPr="00010339" w:rsidRDefault="006F2377" w:rsidP="005B2204">
      <w:pPr>
        <w:numPr>
          <w:ilvl w:val="0"/>
          <w:numId w:val="50"/>
        </w:numPr>
        <w:suppressAutoHyphens/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przeprowadza likwidację szkoły, zgodnie z obowiązującymi przepisami prawa.</w:t>
      </w:r>
    </w:p>
    <w:p w:rsidR="006F2377" w:rsidRPr="00010339" w:rsidRDefault="006F2377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</w:p>
    <w:p w:rsidR="006F2377" w:rsidRPr="00010339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19</w:t>
      </w:r>
    </w:p>
    <w:p w:rsidR="00BD06F4" w:rsidRPr="00010339" w:rsidRDefault="006F2377" w:rsidP="005B2204">
      <w:pPr>
        <w:numPr>
          <w:ilvl w:val="0"/>
          <w:numId w:val="54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Nadzór pedagogiczny nad szkołą sprawuje Kurator Oświaty w Katowicach.</w:t>
      </w:r>
    </w:p>
    <w:p w:rsidR="00BD06F4" w:rsidRPr="00010339" w:rsidRDefault="00BD06F4" w:rsidP="00AC541C">
      <w:pPr>
        <w:suppressAutoHyphens/>
        <w:spacing w:after="0" w:line="276" w:lineRule="auto"/>
        <w:contextualSpacing/>
        <w:jc w:val="center"/>
        <w:rPr>
          <w:rFonts w:eastAsia="Times New Roman"/>
          <w:lang w:eastAsia="ar-SA"/>
        </w:rPr>
      </w:pPr>
    </w:p>
    <w:p w:rsidR="006F2377" w:rsidRPr="00010339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20</w:t>
      </w:r>
    </w:p>
    <w:p w:rsidR="006F2377" w:rsidRPr="00010339" w:rsidRDefault="006F2377" w:rsidP="005B2204">
      <w:pPr>
        <w:numPr>
          <w:ilvl w:val="0"/>
          <w:numId w:val="55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Pieczę nad katolickim charakterem szkoły sprawuje Arcybiskup metropolita częstochowski.</w:t>
      </w:r>
    </w:p>
    <w:p w:rsidR="006F2377" w:rsidRPr="00010339" w:rsidRDefault="006F2377" w:rsidP="005B2204">
      <w:pPr>
        <w:pStyle w:val="Akapitzlist"/>
        <w:numPr>
          <w:ilvl w:val="0"/>
          <w:numId w:val="55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Szkoła zostaje uznana za katolicką na po</w:t>
      </w:r>
      <w:r w:rsidR="00143050" w:rsidRPr="00010339">
        <w:rPr>
          <w:rFonts w:eastAsia="Times New Roman"/>
          <w:lang w:eastAsia="ar-SA"/>
        </w:rPr>
        <w:t>d</w:t>
      </w:r>
      <w:r w:rsidRPr="00010339">
        <w:rPr>
          <w:rFonts w:eastAsia="Times New Roman"/>
          <w:lang w:eastAsia="ar-SA"/>
        </w:rPr>
        <w:t>stawie decyzji Arcybisku</w:t>
      </w:r>
      <w:r w:rsidR="00143050" w:rsidRPr="00010339">
        <w:rPr>
          <w:rFonts w:eastAsia="Times New Roman"/>
          <w:lang w:eastAsia="ar-SA"/>
        </w:rPr>
        <w:t>pa metropolity częstochowskiego.</w:t>
      </w:r>
    </w:p>
    <w:p w:rsidR="006F2377" w:rsidRPr="00010339" w:rsidRDefault="006F2377" w:rsidP="005B2204">
      <w:pPr>
        <w:numPr>
          <w:ilvl w:val="0"/>
          <w:numId w:val="55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Nauczanie religii podlega nadzorowi wydziału katechetycznego.</w:t>
      </w:r>
    </w:p>
    <w:p w:rsidR="006F2377" w:rsidRDefault="006F2377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</w:p>
    <w:p w:rsidR="005E7245" w:rsidRDefault="005E7245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</w:p>
    <w:p w:rsidR="005E7245" w:rsidRDefault="005E7245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</w:p>
    <w:p w:rsidR="005E7245" w:rsidRPr="00010339" w:rsidRDefault="005E7245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</w:p>
    <w:p w:rsidR="006F2377" w:rsidRPr="00010339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21</w:t>
      </w:r>
    </w:p>
    <w:p w:rsidR="006F2377" w:rsidRPr="00010339" w:rsidRDefault="006F2377" w:rsidP="005B2204">
      <w:pPr>
        <w:numPr>
          <w:ilvl w:val="0"/>
          <w:numId w:val="56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Organami szkoły są:</w:t>
      </w:r>
    </w:p>
    <w:p w:rsidR="006F2377" w:rsidRPr="00010339" w:rsidRDefault="006F2377" w:rsidP="005B2204">
      <w:pPr>
        <w:numPr>
          <w:ilvl w:val="0"/>
          <w:numId w:val="57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dyrektor szkoły;</w:t>
      </w:r>
    </w:p>
    <w:p w:rsidR="006F2377" w:rsidRPr="00010339" w:rsidRDefault="006F2377" w:rsidP="005B2204">
      <w:pPr>
        <w:numPr>
          <w:ilvl w:val="0"/>
          <w:numId w:val="57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rada pedagogiczna;</w:t>
      </w:r>
    </w:p>
    <w:p w:rsidR="006F2377" w:rsidRPr="00010339" w:rsidRDefault="005C1C35" w:rsidP="005B2204">
      <w:pPr>
        <w:numPr>
          <w:ilvl w:val="0"/>
          <w:numId w:val="57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szkolna </w:t>
      </w:r>
      <w:r w:rsidR="006F2377" w:rsidRPr="00010339">
        <w:rPr>
          <w:rFonts w:eastAsia="Times New Roman"/>
          <w:lang w:eastAsia="ar-SA"/>
        </w:rPr>
        <w:t>rada rodziców;</w:t>
      </w:r>
    </w:p>
    <w:p w:rsidR="006F2377" w:rsidRPr="00010339" w:rsidRDefault="006F2377" w:rsidP="005B2204">
      <w:pPr>
        <w:numPr>
          <w:ilvl w:val="0"/>
          <w:numId w:val="57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samorząd uczniowski.</w:t>
      </w:r>
    </w:p>
    <w:p w:rsidR="006F2377" w:rsidRPr="00010339" w:rsidRDefault="006F2377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</w:p>
    <w:p w:rsidR="006F2377" w:rsidRPr="005E7245" w:rsidRDefault="006F2377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5E7245">
        <w:rPr>
          <w:rFonts w:eastAsia="Times New Roman"/>
          <w:b/>
          <w:lang w:eastAsia="ar-SA"/>
        </w:rPr>
        <w:t>Dyrektor szkoły</w:t>
      </w:r>
    </w:p>
    <w:p w:rsidR="006F2377" w:rsidRPr="00010339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22</w:t>
      </w:r>
    </w:p>
    <w:p w:rsidR="006F2377" w:rsidRPr="00010339" w:rsidRDefault="006F2377" w:rsidP="005B2204">
      <w:pPr>
        <w:numPr>
          <w:ilvl w:val="0"/>
          <w:numId w:val="58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Dyrektora szkoły powołuje i odwołuje oraz jako pracodawca, zatrudnia i zwalnia organ prowadzący, który wykonuje wobec niego również inne czynności </w:t>
      </w:r>
      <w:r w:rsidR="00143050" w:rsidRPr="00010339">
        <w:rPr>
          <w:rFonts w:eastAsia="Times New Roman"/>
          <w:lang w:eastAsia="ar-SA"/>
        </w:rPr>
        <w:t>z zakresu prawa pracy.</w:t>
      </w:r>
    </w:p>
    <w:p w:rsidR="006F2377" w:rsidRPr="00010339" w:rsidRDefault="006F2377" w:rsidP="005B2204">
      <w:pPr>
        <w:numPr>
          <w:ilvl w:val="0"/>
          <w:numId w:val="58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Jeżeli organ prowadzący przewidział w szkole stanowisko wicedyrektora lub inne </w:t>
      </w:r>
      <w:r w:rsidR="00B63C61" w:rsidRPr="00010339">
        <w:rPr>
          <w:rFonts w:eastAsia="Times New Roman"/>
          <w:lang w:eastAsia="ar-SA"/>
        </w:rPr>
        <w:t xml:space="preserve">stanowisko </w:t>
      </w:r>
      <w:r w:rsidRPr="00010339">
        <w:rPr>
          <w:rFonts w:eastAsia="Times New Roman"/>
          <w:lang w:eastAsia="ar-SA"/>
        </w:rPr>
        <w:t xml:space="preserve">kierownicze, </w:t>
      </w:r>
      <w:r w:rsidR="00B63C61" w:rsidRPr="00010339">
        <w:rPr>
          <w:rFonts w:eastAsia="Times New Roman"/>
          <w:lang w:eastAsia="ar-SA"/>
        </w:rPr>
        <w:t xml:space="preserve">dyrektor szkoły dokonuje </w:t>
      </w:r>
      <w:r w:rsidRPr="00010339">
        <w:rPr>
          <w:rFonts w:eastAsia="Times New Roman"/>
          <w:lang w:eastAsia="ar-SA"/>
        </w:rPr>
        <w:t xml:space="preserve">powierzenia tych stanowisk i odwołania z nich, po zasięgnięciu opinii organu prowadzącego i </w:t>
      </w:r>
      <w:r w:rsidR="00BD06F4" w:rsidRPr="00010339">
        <w:rPr>
          <w:rFonts w:eastAsia="Times New Roman"/>
          <w:lang w:eastAsia="ar-SA"/>
        </w:rPr>
        <w:t>rady pedagogicznej.</w:t>
      </w:r>
    </w:p>
    <w:p w:rsidR="006F2377" w:rsidRPr="00010339" w:rsidRDefault="006F2377" w:rsidP="005B2204">
      <w:pPr>
        <w:numPr>
          <w:ilvl w:val="0"/>
          <w:numId w:val="58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Od dyrektora szkoły wymaga się szczególnego zaangażowania w wypełnianie oczekiwań i powinności stawianych nauczycielowi, w tym troski o własny integralny rozwój, realizowany, między innymi, poprzez </w:t>
      </w:r>
      <w:r w:rsidR="00B63C61" w:rsidRPr="00010339">
        <w:rPr>
          <w:rFonts w:eastAsia="Times New Roman"/>
          <w:lang w:eastAsia="ar-SA"/>
        </w:rPr>
        <w:t xml:space="preserve">życie sakramentalne i modlitewne, </w:t>
      </w:r>
      <w:r w:rsidRPr="00010339">
        <w:rPr>
          <w:rFonts w:eastAsia="Times New Roman"/>
          <w:lang w:eastAsia="ar-SA"/>
        </w:rPr>
        <w:t>uczestnict</w:t>
      </w:r>
      <w:r w:rsidR="005C1C35" w:rsidRPr="00010339">
        <w:rPr>
          <w:rFonts w:eastAsia="Times New Roman"/>
          <w:lang w:eastAsia="ar-SA"/>
        </w:rPr>
        <w:t>wo w rekolekcjach, szkoleniach</w:t>
      </w:r>
      <w:r w:rsidR="00B63C61" w:rsidRPr="00010339">
        <w:rPr>
          <w:rFonts w:eastAsia="Times New Roman"/>
          <w:lang w:eastAsia="ar-SA"/>
        </w:rPr>
        <w:t> </w:t>
      </w:r>
      <w:proofErr w:type="spellStart"/>
      <w:r w:rsidR="005C1C35" w:rsidRPr="00010339">
        <w:rPr>
          <w:rFonts w:eastAsia="Times New Roman"/>
          <w:lang w:eastAsia="ar-SA"/>
        </w:rPr>
        <w:t>formacyjno</w:t>
      </w:r>
      <w:proofErr w:type="spellEnd"/>
      <w:r w:rsidR="005C1C35" w:rsidRPr="00010339">
        <w:rPr>
          <w:rFonts w:eastAsia="Times New Roman"/>
          <w:lang w:eastAsia="ar-SA"/>
        </w:rPr>
        <w:t xml:space="preserve"> – zawodowych oraz</w:t>
      </w:r>
      <w:r w:rsidRPr="00010339">
        <w:rPr>
          <w:rFonts w:eastAsia="Times New Roman"/>
          <w:lang w:eastAsia="ar-SA"/>
        </w:rPr>
        <w:t xml:space="preserve"> pracę na rzecz dobra wspólnego.</w:t>
      </w:r>
    </w:p>
    <w:p w:rsidR="006F2377" w:rsidRPr="00010339" w:rsidRDefault="006F2377" w:rsidP="005B2204">
      <w:pPr>
        <w:numPr>
          <w:ilvl w:val="0"/>
          <w:numId w:val="58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Dyrektor szkoły:</w:t>
      </w:r>
    </w:p>
    <w:p w:rsidR="005C070E" w:rsidRPr="00010339" w:rsidRDefault="005C070E" w:rsidP="005B2204">
      <w:pPr>
        <w:numPr>
          <w:ilvl w:val="0"/>
          <w:numId w:val="59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odpowiada za realizację celów i zadań szkoły;</w:t>
      </w:r>
    </w:p>
    <w:p w:rsidR="006F2377" w:rsidRPr="00010339" w:rsidRDefault="006F2377" w:rsidP="005B2204">
      <w:pPr>
        <w:numPr>
          <w:ilvl w:val="0"/>
          <w:numId w:val="59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kieruje całokształtem działalności szkoły, dbając o jej wysoki poziom dydaktyczny, wychowaw</w:t>
      </w:r>
      <w:r w:rsidR="00AB64A8" w:rsidRPr="00010339">
        <w:rPr>
          <w:rFonts w:eastAsia="Times New Roman"/>
          <w:lang w:eastAsia="ar-SA"/>
        </w:rPr>
        <w:t xml:space="preserve">czy, opiekuńczy i organizacyjny oraz </w:t>
      </w:r>
      <w:r w:rsidRPr="00010339">
        <w:rPr>
          <w:rFonts w:eastAsia="Times New Roman"/>
          <w:lang w:eastAsia="ar-SA"/>
        </w:rPr>
        <w:t xml:space="preserve">godnie </w:t>
      </w:r>
      <w:r w:rsidR="00C4114A" w:rsidRPr="00010339">
        <w:rPr>
          <w:rFonts w:eastAsia="Times New Roman"/>
          <w:lang w:eastAsia="ar-SA"/>
        </w:rPr>
        <w:t>reprezentuje szkołę na zewnątrz;</w:t>
      </w:r>
    </w:p>
    <w:p w:rsidR="006F2377" w:rsidRPr="00010339" w:rsidRDefault="003C5066" w:rsidP="005B2204">
      <w:pPr>
        <w:numPr>
          <w:ilvl w:val="0"/>
          <w:numId w:val="59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odpowiada </w:t>
      </w:r>
      <w:r w:rsidR="006F2377" w:rsidRPr="00010339">
        <w:rPr>
          <w:rFonts w:eastAsia="Times New Roman"/>
          <w:lang w:eastAsia="ar-SA"/>
        </w:rPr>
        <w:t xml:space="preserve">za realizację </w:t>
      </w:r>
      <w:r w:rsidRPr="00010339">
        <w:rPr>
          <w:rFonts w:eastAsia="Times New Roman"/>
          <w:lang w:eastAsia="ar-SA"/>
        </w:rPr>
        <w:t xml:space="preserve">i </w:t>
      </w:r>
      <w:r w:rsidR="006F2377" w:rsidRPr="00010339">
        <w:rPr>
          <w:rFonts w:eastAsia="Times New Roman"/>
          <w:lang w:eastAsia="ar-SA"/>
        </w:rPr>
        <w:t xml:space="preserve">przestrzeganie </w:t>
      </w:r>
      <w:r w:rsidRPr="00010339">
        <w:rPr>
          <w:rFonts w:eastAsia="Times New Roman"/>
          <w:lang w:eastAsia="ar-SA"/>
        </w:rPr>
        <w:t xml:space="preserve">w szkole </w:t>
      </w:r>
      <w:r w:rsidR="006F2377" w:rsidRPr="00010339">
        <w:rPr>
          <w:rFonts w:eastAsia="Times New Roman"/>
          <w:lang w:eastAsia="ar-SA"/>
        </w:rPr>
        <w:t>zapisów Statutu, Programu wychowawczego Stowarzyszenia Przyjaciół Szkół Katolickich, Misji szkół Stowarzyszenia Przyjaciół Szkół Katolickich i spójnego z nimi Programu wychowawczo – profilaktycznego szkoły, Regulaminu pracowniczego Stowarzyszenia Przyjaciół Szkół Katolickich oraz prawa oświatowego i innych przepisów ustawowych obowiązujących w Rzeczpospolitej Polskiej;</w:t>
      </w:r>
    </w:p>
    <w:p w:rsidR="006F2377" w:rsidRPr="00010339" w:rsidRDefault="006F2377" w:rsidP="005B2204">
      <w:pPr>
        <w:pStyle w:val="Akapitzlist"/>
        <w:numPr>
          <w:ilvl w:val="0"/>
          <w:numId w:val="59"/>
        </w:numPr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odpowiada za realizację przez szkołę warunków wymaganych od szkół publicznych prowadzonych przez </w:t>
      </w:r>
      <w:r w:rsidR="0013412F" w:rsidRPr="00010339">
        <w:rPr>
          <w:rFonts w:eastAsia="Times New Roman"/>
          <w:lang w:eastAsia="ar-SA"/>
        </w:rPr>
        <w:t>osoby prawne lub fizyczne</w:t>
      </w:r>
      <w:r w:rsidRPr="00010339">
        <w:rPr>
          <w:rFonts w:eastAsia="Times New Roman"/>
          <w:lang w:eastAsia="ar-SA"/>
        </w:rPr>
        <w:t xml:space="preserve"> </w:t>
      </w:r>
      <w:r w:rsidR="0013412F" w:rsidRPr="00010339">
        <w:rPr>
          <w:rFonts w:eastAsia="Times New Roman"/>
          <w:lang w:eastAsia="ar-SA"/>
        </w:rPr>
        <w:t xml:space="preserve">inne </w:t>
      </w:r>
      <w:r w:rsidRPr="00010339">
        <w:rPr>
          <w:rFonts w:eastAsia="Times New Roman"/>
          <w:lang w:eastAsia="ar-SA"/>
        </w:rPr>
        <w:t>niż jednostki samorządu terytorialnego;</w:t>
      </w:r>
    </w:p>
    <w:p w:rsidR="006F2377" w:rsidRPr="00010339" w:rsidRDefault="006F2377" w:rsidP="005B2204">
      <w:pPr>
        <w:numPr>
          <w:ilvl w:val="0"/>
          <w:numId w:val="59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odpowiada za utrzymanie i rozwój katolickiego charakteru szkoły;</w:t>
      </w:r>
    </w:p>
    <w:p w:rsidR="006F2377" w:rsidRPr="00010339" w:rsidRDefault="006106B0" w:rsidP="005B2204">
      <w:pPr>
        <w:numPr>
          <w:ilvl w:val="0"/>
          <w:numId w:val="59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sprawuje nadzór pedagogiczny </w:t>
      </w:r>
      <w:r w:rsidR="006F2377" w:rsidRPr="00010339">
        <w:rPr>
          <w:rFonts w:eastAsia="Times New Roman"/>
          <w:lang w:eastAsia="ar-SA"/>
        </w:rPr>
        <w:t xml:space="preserve">we współpracy z </w:t>
      </w:r>
      <w:r w:rsidR="00B5732E" w:rsidRPr="00010339">
        <w:rPr>
          <w:rFonts w:eastAsia="Times New Roman"/>
          <w:lang w:eastAsia="ar-SA"/>
        </w:rPr>
        <w:t>wicedyrektorem</w:t>
      </w:r>
      <w:r w:rsidR="008D34BC" w:rsidRPr="00010339">
        <w:rPr>
          <w:rFonts w:eastAsia="Times New Roman"/>
          <w:lang w:eastAsia="ar-SA"/>
        </w:rPr>
        <w:t xml:space="preserve"> poprzez:</w:t>
      </w:r>
      <w:r w:rsidR="006F2377" w:rsidRPr="00010339">
        <w:rPr>
          <w:rFonts w:eastAsia="Times New Roman"/>
          <w:lang w:eastAsia="ar-SA"/>
        </w:rPr>
        <w:t xml:space="preserve"> </w:t>
      </w:r>
    </w:p>
    <w:p w:rsidR="006F2377" w:rsidRPr="00010339" w:rsidRDefault="006F2377" w:rsidP="005B2204">
      <w:pPr>
        <w:numPr>
          <w:ilvl w:val="0"/>
          <w:numId w:val="62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przeprowadza</w:t>
      </w:r>
      <w:r w:rsidR="008D34BC" w:rsidRPr="00010339">
        <w:rPr>
          <w:rFonts w:eastAsia="Times New Roman"/>
          <w:lang w:eastAsia="ar-SA"/>
        </w:rPr>
        <w:t>nie ewaluacji</w:t>
      </w:r>
      <w:r w:rsidRPr="00010339">
        <w:rPr>
          <w:rFonts w:eastAsia="Times New Roman"/>
          <w:lang w:eastAsia="ar-SA"/>
        </w:rPr>
        <w:t xml:space="preserve"> wewnętrzn</w:t>
      </w:r>
      <w:r w:rsidR="008D34BC" w:rsidRPr="00010339">
        <w:rPr>
          <w:rFonts w:eastAsia="Times New Roman"/>
          <w:lang w:eastAsia="ar-SA"/>
        </w:rPr>
        <w:t>ej i wykorzystywanie</w:t>
      </w:r>
      <w:r w:rsidRPr="00010339">
        <w:rPr>
          <w:rFonts w:eastAsia="Times New Roman"/>
          <w:lang w:eastAsia="ar-SA"/>
        </w:rPr>
        <w:t xml:space="preserve"> jej wy</w:t>
      </w:r>
      <w:r w:rsidR="008D34BC" w:rsidRPr="00010339">
        <w:rPr>
          <w:rFonts w:eastAsia="Times New Roman"/>
          <w:lang w:eastAsia="ar-SA"/>
        </w:rPr>
        <w:t>ników</w:t>
      </w:r>
      <w:r w:rsidRPr="00010339">
        <w:rPr>
          <w:rFonts w:eastAsia="Times New Roman"/>
          <w:lang w:eastAsia="ar-SA"/>
        </w:rPr>
        <w:t xml:space="preserve"> do doskonalenia jakości pracy szkoły,</w:t>
      </w:r>
    </w:p>
    <w:p w:rsidR="006F2377" w:rsidRPr="00010339" w:rsidRDefault="008D34BC" w:rsidP="005B2204">
      <w:pPr>
        <w:numPr>
          <w:ilvl w:val="0"/>
          <w:numId w:val="62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kontrolę przestrzegania</w:t>
      </w:r>
      <w:r w:rsidR="006F2377" w:rsidRPr="00010339">
        <w:rPr>
          <w:rFonts w:eastAsia="Times New Roman"/>
          <w:lang w:eastAsia="ar-SA"/>
        </w:rPr>
        <w:t xml:space="preserve"> przez nauczycieli przepisów prawa dotyczących działalności dydaktycznej, wychowawczej i opiekuńczej oraz innej działalności statutowej szkoły,</w:t>
      </w:r>
    </w:p>
    <w:p w:rsidR="006F2377" w:rsidRPr="00010339" w:rsidRDefault="006F2377" w:rsidP="005B2204">
      <w:pPr>
        <w:numPr>
          <w:ilvl w:val="0"/>
          <w:numId w:val="62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wspomaga</w:t>
      </w:r>
      <w:r w:rsidR="008D34BC" w:rsidRPr="00010339">
        <w:rPr>
          <w:rFonts w:eastAsia="Times New Roman"/>
          <w:lang w:eastAsia="ar-SA"/>
        </w:rPr>
        <w:t>nie</w:t>
      </w:r>
      <w:r w:rsidRPr="00010339">
        <w:rPr>
          <w:rFonts w:eastAsia="Times New Roman"/>
          <w:lang w:eastAsia="ar-SA"/>
        </w:rPr>
        <w:t xml:space="preserve"> nauczycieli w realizacji ich zadań</w:t>
      </w:r>
      <w:r w:rsidR="00DF5AFC" w:rsidRPr="00010339">
        <w:rPr>
          <w:rFonts w:eastAsia="Times New Roman"/>
          <w:lang w:eastAsia="ar-SA"/>
        </w:rPr>
        <w:t xml:space="preserve"> i osiąganiu wysokiej jakości pracy</w:t>
      </w:r>
      <w:r w:rsidR="005541FD" w:rsidRPr="00010339">
        <w:rPr>
          <w:rFonts w:eastAsia="Times New Roman"/>
          <w:lang w:eastAsia="ar-SA"/>
        </w:rPr>
        <w:t>, w </w:t>
      </w:r>
      <w:r w:rsidRPr="00010339">
        <w:rPr>
          <w:rFonts w:eastAsia="Times New Roman"/>
          <w:lang w:eastAsia="ar-SA"/>
        </w:rPr>
        <w:t>szczególności p</w:t>
      </w:r>
      <w:r w:rsidR="00DF5AFC" w:rsidRPr="00010339">
        <w:rPr>
          <w:rFonts w:eastAsia="Times New Roman"/>
          <w:lang w:eastAsia="ar-SA"/>
        </w:rPr>
        <w:t>op</w:t>
      </w:r>
      <w:r w:rsidR="00DA7F30" w:rsidRPr="00010339">
        <w:rPr>
          <w:rFonts w:eastAsia="Times New Roman"/>
          <w:lang w:eastAsia="ar-SA"/>
        </w:rPr>
        <w:t>rzez: diagnozę pracy szkoły</w:t>
      </w:r>
      <w:r w:rsidRPr="00010339">
        <w:rPr>
          <w:rFonts w:eastAsia="Times New Roman"/>
          <w:lang w:eastAsia="ar-SA"/>
        </w:rPr>
        <w:t>, planowanie działań rozwojowych, w tym motywowanie nauczycieli do doskonalenia zawodowego, pro</w:t>
      </w:r>
      <w:r w:rsidR="005541FD" w:rsidRPr="00010339">
        <w:rPr>
          <w:rFonts w:eastAsia="Times New Roman"/>
          <w:lang w:eastAsia="ar-SA"/>
        </w:rPr>
        <w:t>wadzenie działań rozwojowych, w </w:t>
      </w:r>
      <w:r w:rsidRPr="00010339">
        <w:rPr>
          <w:rFonts w:eastAsia="Times New Roman"/>
          <w:lang w:eastAsia="ar-SA"/>
        </w:rPr>
        <w:t>tym o</w:t>
      </w:r>
      <w:r w:rsidR="00DA7F30" w:rsidRPr="00010339">
        <w:rPr>
          <w:rFonts w:eastAsia="Times New Roman"/>
          <w:lang w:eastAsia="ar-SA"/>
        </w:rPr>
        <w:t>rganizowanie szkoleń i narad, z </w:t>
      </w:r>
      <w:r w:rsidRPr="00010339">
        <w:rPr>
          <w:rFonts w:eastAsia="Times New Roman"/>
          <w:lang w:eastAsia="ar-SA"/>
        </w:rPr>
        <w:t>uwzględnieniem potrzeb i charakteru szkoły,</w:t>
      </w:r>
    </w:p>
    <w:p w:rsidR="006F2377" w:rsidRPr="00010339" w:rsidRDefault="006F2377" w:rsidP="005B2204">
      <w:pPr>
        <w:numPr>
          <w:ilvl w:val="0"/>
          <w:numId w:val="62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monitor</w:t>
      </w:r>
      <w:r w:rsidR="008D34BC" w:rsidRPr="00010339">
        <w:rPr>
          <w:rFonts w:eastAsia="Times New Roman"/>
          <w:lang w:eastAsia="ar-SA"/>
        </w:rPr>
        <w:t>owanie pracy</w:t>
      </w:r>
      <w:r w:rsidRPr="00010339">
        <w:rPr>
          <w:rFonts w:eastAsia="Times New Roman"/>
          <w:lang w:eastAsia="ar-SA"/>
        </w:rPr>
        <w:t xml:space="preserve"> szkoły, w tym: bada</w:t>
      </w:r>
      <w:r w:rsidR="008D34BC" w:rsidRPr="00010339">
        <w:rPr>
          <w:rFonts w:eastAsia="Times New Roman"/>
          <w:lang w:eastAsia="ar-SA"/>
        </w:rPr>
        <w:t>nie i analiza wyników</w:t>
      </w:r>
      <w:r w:rsidRPr="00010339">
        <w:rPr>
          <w:rFonts w:eastAsia="Times New Roman"/>
          <w:lang w:eastAsia="ar-SA"/>
        </w:rPr>
        <w:t xml:space="preserve"> osiągnięć</w:t>
      </w:r>
      <w:r w:rsidR="008D34BC" w:rsidRPr="00010339">
        <w:rPr>
          <w:rFonts w:eastAsia="Times New Roman"/>
          <w:lang w:eastAsia="ar-SA"/>
        </w:rPr>
        <w:t xml:space="preserve"> edukacyjnych uczniów, analiza dokumentacji przebiegu nauczania, obserwacje prowadzonych przez nauczycieli zajęć dydaktycznych, wychowawczych</w:t>
      </w:r>
      <w:r w:rsidRPr="00010339">
        <w:rPr>
          <w:rFonts w:eastAsia="Times New Roman"/>
          <w:lang w:eastAsia="ar-SA"/>
        </w:rPr>
        <w:t xml:space="preserve"> i o</w:t>
      </w:r>
      <w:r w:rsidR="008D34BC" w:rsidRPr="00010339">
        <w:rPr>
          <w:rFonts w:eastAsia="Times New Roman"/>
          <w:lang w:eastAsia="ar-SA"/>
        </w:rPr>
        <w:t>piekuńczych oraz innych</w:t>
      </w:r>
      <w:r w:rsidRPr="00010339">
        <w:rPr>
          <w:rFonts w:eastAsia="Times New Roman"/>
          <w:lang w:eastAsia="ar-SA"/>
        </w:rPr>
        <w:t xml:space="preserve"> z</w:t>
      </w:r>
      <w:r w:rsidR="008D34BC" w:rsidRPr="00010339">
        <w:rPr>
          <w:rFonts w:eastAsia="Times New Roman"/>
          <w:lang w:eastAsia="ar-SA"/>
        </w:rPr>
        <w:t>ajęć</w:t>
      </w:r>
      <w:r w:rsidR="005541FD" w:rsidRPr="00010339">
        <w:rPr>
          <w:rFonts w:eastAsia="Times New Roman"/>
          <w:lang w:eastAsia="ar-SA"/>
        </w:rPr>
        <w:t xml:space="preserve"> i </w:t>
      </w:r>
      <w:r w:rsidR="00DA7F30" w:rsidRPr="00010339">
        <w:rPr>
          <w:rFonts w:eastAsia="Times New Roman"/>
          <w:lang w:eastAsia="ar-SA"/>
        </w:rPr>
        <w:t>czynności wynikając</w:t>
      </w:r>
      <w:r w:rsidR="008D34BC" w:rsidRPr="00010339">
        <w:rPr>
          <w:rFonts w:eastAsia="Times New Roman"/>
          <w:lang w:eastAsia="ar-SA"/>
        </w:rPr>
        <w:t>ych</w:t>
      </w:r>
      <w:r w:rsidR="00DA7F30" w:rsidRPr="00010339">
        <w:rPr>
          <w:rFonts w:eastAsia="Times New Roman"/>
          <w:lang w:eastAsia="ar-SA"/>
        </w:rPr>
        <w:t xml:space="preserve"> z </w:t>
      </w:r>
      <w:r w:rsidRPr="00010339">
        <w:rPr>
          <w:rFonts w:eastAsia="Times New Roman"/>
          <w:lang w:eastAsia="ar-SA"/>
        </w:rPr>
        <w:t>działalności statutowej szkoły;</w:t>
      </w:r>
    </w:p>
    <w:p w:rsidR="006F2377" w:rsidRPr="00010339" w:rsidRDefault="006F2377" w:rsidP="005B2204">
      <w:pPr>
        <w:numPr>
          <w:ilvl w:val="0"/>
          <w:numId w:val="59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organizuje rekrutację uczniów i przyjmuje ich do szkoły;</w:t>
      </w:r>
    </w:p>
    <w:p w:rsidR="006F2377" w:rsidRPr="00010339" w:rsidRDefault="00B5732E" w:rsidP="005B2204">
      <w:pPr>
        <w:numPr>
          <w:ilvl w:val="0"/>
          <w:numId w:val="59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zapewnia warunki</w:t>
      </w:r>
      <w:r w:rsidR="006F2377" w:rsidRPr="00010339">
        <w:rPr>
          <w:rFonts w:eastAsia="Times New Roman"/>
          <w:lang w:eastAsia="ar-SA"/>
        </w:rPr>
        <w:t xml:space="preserve"> do integralnego rozwoju uczniów</w:t>
      </w:r>
      <w:r w:rsidR="005C7CBD" w:rsidRPr="00010339">
        <w:rPr>
          <w:rFonts w:eastAsia="Times New Roman"/>
          <w:lang w:eastAsia="ar-SA"/>
        </w:rPr>
        <w:t xml:space="preserve"> oraz ich bezpieczeństwa osobowego</w:t>
      </w:r>
      <w:r w:rsidR="006F2377" w:rsidRPr="00010339">
        <w:rPr>
          <w:rFonts w:eastAsia="Times New Roman"/>
          <w:lang w:eastAsia="ar-SA"/>
        </w:rPr>
        <w:t>;</w:t>
      </w:r>
    </w:p>
    <w:p w:rsidR="006F2377" w:rsidRPr="00010339" w:rsidRDefault="006F2377" w:rsidP="005B2204">
      <w:pPr>
        <w:numPr>
          <w:ilvl w:val="0"/>
          <w:numId w:val="59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sprawuje opiekę nad uczniami oraz stwarza warunki harmonijnego rozwoju psychofizycznego, poprzez aktywne działania prozdrowotne;</w:t>
      </w:r>
    </w:p>
    <w:p w:rsidR="006F2377" w:rsidRDefault="006F2377" w:rsidP="005B2204">
      <w:pPr>
        <w:numPr>
          <w:ilvl w:val="0"/>
          <w:numId w:val="59"/>
        </w:numPr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wykonuje zadania związane z zapewnieniem bezpieczeństwa uczniom i nauczycielom w czasie zajęć organizowanych przez szkołę;</w:t>
      </w:r>
    </w:p>
    <w:p w:rsidR="005E7245" w:rsidRDefault="005E7245" w:rsidP="005E7245">
      <w:pPr>
        <w:spacing w:after="0" w:line="276" w:lineRule="auto"/>
        <w:contextualSpacing/>
        <w:jc w:val="both"/>
        <w:rPr>
          <w:rFonts w:eastAsia="Times New Roman"/>
          <w:lang w:eastAsia="ar-SA"/>
        </w:rPr>
      </w:pPr>
    </w:p>
    <w:p w:rsidR="005E7245" w:rsidRDefault="005E7245" w:rsidP="005E7245">
      <w:pPr>
        <w:spacing w:after="0" w:line="276" w:lineRule="auto"/>
        <w:contextualSpacing/>
        <w:jc w:val="both"/>
        <w:rPr>
          <w:rFonts w:eastAsia="Times New Roman"/>
          <w:lang w:eastAsia="ar-SA"/>
        </w:rPr>
      </w:pPr>
    </w:p>
    <w:p w:rsidR="005E7245" w:rsidRPr="00010339" w:rsidRDefault="005E7245" w:rsidP="005E7245">
      <w:pPr>
        <w:spacing w:after="0" w:line="276" w:lineRule="auto"/>
        <w:contextualSpacing/>
        <w:jc w:val="both"/>
        <w:rPr>
          <w:rFonts w:eastAsia="Times New Roman"/>
          <w:lang w:eastAsia="ar-SA"/>
        </w:rPr>
      </w:pPr>
    </w:p>
    <w:p w:rsidR="006F2377" w:rsidRPr="00010339" w:rsidRDefault="006F2377" w:rsidP="005B2204">
      <w:pPr>
        <w:numPr>
          <w:ilvl w:val="0"/>
          <w:numId w:val="59"/>
        </w:numPr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odpowiada za realizację zaleceń wynikających z orzeczenia o potrzebie kształcenia specjalnego ucznia;</w:t>
      </w:r>
    </w:p>
    <w:p w:rsidR="00386374" w:rsidRPr="00010339" w:rsidRDefault="006F2377" w:rsidP="005B2204">
      <w:pPr>
        <w:numPr>
          <w:ilvl w:val="0"/>
          <w:numId w:val="59"/>
        </w:numPr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podejmuje czynności pozwalające na zwolnienie uprawnionych uczniów z </w:t>
      </w:r>
      <w:r w:rsidR="00AE6511" w:rsidRPr="00010339">
        <w:rPr>
          <w:rFonts w:eastAsia="Times New Roman"/>
          <w:lang w:eastAsia="ar-SA"/>
        </w:rPr>
        <w:t>obowiązku uczestnictwa w zajęciach</w:t>
      </w:r>
      <w:r w:rsidR="00386374" w:rsidRPr="00010339">
        <w:rPr>
          <w:rFonts w:eastAsia="Times New Roman"/>
          <w:lang w:eastAsia="ar-SA"/>
        </w:rPr>
        <w:t xml:space="preserve"> wychowania fizycznego</w:t>
      </w:r>
      <w:r w:rsidRPr="00010339">
        <w:rPr>
          <w:rFonts w:eastAsia="Times New Roman"/>
          <w:lang w:eastAsia="ar-SA"/>
        </w:rPr>
        <w:t xml:space="preserve">; </w:t>
      </w:r>
    </w:p>
    <w:p w:rsidR="006F2377" w:rsidRPr="00010339" w:rsidRDefault="006F2377" w:rsidP="005B2204">
      <w:pPr>
        <w:numPr>
          <w:ilvl w:val="0"/>
          <w:numId w:val="59"/>
        </w:numPr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nadzoruje realizację obowiązku szkolnego i obowiązku nauki przez uczniów;</w:t>
      </w:r>
    </w:p>
    <w:p w:rsidR="001C3054" w:rsidRPr="00010339" w:rsidRDefault="001C3054" w:rsidP="005B2204">
      <w:pPr>
        <w:pStyle w:val="Akapitzlist"/>
        <w:numPr>
          <w:ilvl w:val="0"/>
          <w:numId w:val="59"/>
        </w:numPr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na podstawie uchwały rady pedagogicznej, po zasięgnięciu opinii samorządu uczniowskiego, w drodze decyzji skreśla ucznia z listy uczniów, w przypadkach określonych w statucie szkoły; </w:t>
      </w:r>
    </w:p>
    <w:p w:rsidR="006F2377" w:rsidRPr="00010339" w:rsidRDefault="006F2377" w:rsidP="005B2204">
      <w:pPr>
        <w:numPr>
          <w:ilvl w:val="0"/>
          <w:numId w:val="59"/>
        </w:numPr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jest kierownikiem zakładu pracy dla zatrudnionych w szkole nauczycieli i pracowników niebędących nau</w:t>
      </w:r>
      <w:r w:rsidR="005C7CBD" w:rsidRPr="00010339">
        <w:rPr>
          <w:rFonts w:eastAsia="Times New Roman"/>
          <w:lang w:eastAsia="ar-SA"/>
        </w:rPr>
        <w:t>czycielami, wykonując wobec nich czynności pracodawcy i przełożonego:</w:t>
      </w:r>
    </w:p>
    <w:p w:rsidR="006F2377" w:rsidRPr="00010339" w:rsidRDefault="006F2377" w:rsidP="005B2204">
      <w:pPr>
        <w:numPr>
          <w:ilvl w:val="0"/>
          <w:numId w:val="60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zatrudnia</w:t>
      </w:r>
      <w:r w:rsidR="005C7CBD" w:rsidRPr="00010339">
        <w:rPr>
          <w:rFonts w:eastAsia="Times New Roman"/>
          <w:lang w:eastAsia="ar-SA"/>
        </w:rPr>
        <w:t xml:space="preserve"> </w:t>
      </w:r>
      <w:r w:rsidR="00B41B4D" w:rsidRPr="00010339">
        <w:rPr>
          <w:rFonts w:eastAsia="Times New Roman"/>
          <w:lang w:eastAsia="ar-SA"/>
        </w:rPr>
        <w:t>nauczycieli oraz innych pracowników szkoły</w:t>
      </w:r>
      <w:r w:rsidRPr="00010339">
        <w:rPr>
          <w:rFonts w:eastAsia="Times New Roman"/>
          <w:lang w:eastAsia="ar-SA"/>
        </w:rPr>
        <w:t xml:space="preserve"> </w:t>
      </w:r>
      <w:r w:rsidR="00B41B4D" w:rsidRPr="00010339">
        <w:rPr>
          <w:rFonts w:eastAsia="Times New Roman"/>
          <w:lang w:eastAsia="ar-SA"/>
        </w:rPr>
        <w:t>przyjmując</w:t>
      </w:r>
      <w:r w:rsidRPr="00010339">
        <w:rPr>
          <w:rFonts w:eastAsia="Times New Roman"/>
          <w:lang w:eastAsia="ar-SA"/>
        </w:rPr>
        <w:t xml:space="preserve"> osoby, które będą utożsamiać się z misją szkoły przez pracę i przykład życia w szkole i poza nią oraz realizować zadania dydaktyczne i wychowawcze</w:t>
      </w:r>
      <w:r w:rsidR="005C7CBD" w:rsidRPr="00010339">
        <w:rPr>
          <w:rFonts w:eastAsia="Times New Roman"/>
          <w:lang w:eastAsia="ar-SA"/>
        </w:rPr>
        <w:t>,</w:t>
      </w:r>
      <w:r w:rsidRPr="00010339">
        <w:rPr>
          <w:rFonts w:eastAsia="Times New Roman"/>
          <w:lang w:eastAsia="ar-SA"/>
        </w:rPr>
        <w:t xml:space="preserve"> zgodnie z </w:t>
      </w:r>
      <w:r w:rsidR="00DA7F30" w:rsidRPr="00010339">
        <w:rPr>
          <w:rFonts w:eastAsia="Times New Roman"/>
          <w:lang w:eastAsia="ar-SA"/>
        </w:rPr>
        <w:t>charakterem szkoły określonym w </w:t>
      </w:r>
      <w:r w:rsidR="00B41B4D" w:rsidRPr="00010339">
        <w:rPr>
          <w:rFonts w:eastAsia="Times New Roman"/>
          <w:lang w:eastAsia="ar-SA"/>
        </w:rPr>
        <w:t>niniejszym S</w:t>
      </w:r>
      <w:r w:rsidRPr="00010339">
        <w:rPr>
          <w:rFonts w:eastAsia="Times New Roman"/>
          <w:lang w:eastAsia="ar-SA"/>
        </w:rPr>
        <w:t>tatucie,</w:t>
      </w:r>
    </w:p>
    <w:p w:rsidR="00B41B4D" w:rsidRPr="00010339" w:rsidRDefault="00B41B4D" w:rsidP="005B2204">
      <w:pPr>
        <w:numPr>
          <w:ilvl w:val="0"/>
          <w:numId w:val="60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zwalnia nauczycieli oraz innych pracowników szkoły</w:t>
      </w:r>
    </w:p>
    <w:p w:rsidR="006F2377" w:rsidRPr="00010339" w:rsidRDefault="006F2377" w:rsidP="005B2204">
      <w:pPr>
        <w:numPr>
          <w:ilvl w:val="0"/>
          <w:numId w:val="60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podejmuje decyzje w sprawie przyznawania nagród oraz wymierzania kar porządkowych nauczycielom i innym pracownikom szkoły,</w:t>
      </w:r>
    </w:p>
    <w:p w:rsidR="006F2377" w:rsidRPr="00010339" w:rsidRDefault="006F2377" w:rsidP="005B2204">
      <w:pPr>
        <w:numPr>
          <w:ilvl w:val="0"/>
          <w:numId w:val="60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 zasięgnięciu opinii rady pedagogicznej, występuje z wnioskami w sprawach odznaczeń, nagród i innych wyróżnień dla nauczycieli oraz pozostałych pracowników szkoły,</w:t>
      </w:r>
    </w:p>
    <w:p w:rsidR="006F2377" w:rsidRPr="00010339" w:rsidRDefault="006F2377" w:rsidP="005B2204">
      <w:pPr>
        <w:numPr>
          <w:ilvl w:val="0"/>
          <w:numId w:val="60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przydziela nauczycielom stałe prace i zajęcia w ramach wyn</w:t>
      </w:r>
      <w:r w:rsidR="00AB64A8" w:rsidRPr="00010339">
        <w:rPr>
          <w:rFonts w:eastAsia="Times New Roman"/>
          <w:lang w:eastAsia="ar-SA"/>
        </w:rPr>
        <w:t>agrodzenia zasadniczego oraz na </w:t>
      </w:r>
      <w:r w:rsidRPr="00010339">
        <w:rPr>
          <w:rFonts w:eastAsia="Times New Roman"/>
          <w:lang w:eastAsia="ar-SA"/>
        </w:rPr>
        <w:t>podstawie arkusza organizacyjnego, dodatkowo płatne zaj</w:t>
      </w:r>
      <w:r w:rsidR="00DA7F30" w:rsidRPr="00010339">
        <w:rPr>
          <w:rFonts w:eastAsia="Times New Roman"/>
          <w:lang w:eastAsia="ar-SA"/>
        </w:rPr>
        <w:t>ęcia dydaktyczne, wychowawcze i </w:t>
      </w:r>
      <w:r w:rsidRPr="00010339">
        <w:rPr>
          <w:rFonts w:eastAsia="Times New Roman"/>
          <w:lang w:eastAsia="ar-SA"/>
        </w:rPr>
        <w:t>opiekuńcze;</w:t>
      </w:r>
    </w:p>
    <w:p w:rsidR="006F2377" w:rsidRPr="00010339" w:rsidRDefault="006F2377" w:rsidP="005B2204">
      <w:pPr>
        <w:numPr>
          <w:ilvl w:val="0"/>
          <w:numId w:val="59"/>
        </w:numPr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wspiera pracowników szkoły w ich integralnym rozwoju;</w:t>
      </w:r>
    </w:p>
    <w:p w:rsidR="006F2377" w:rsidRPr="00010339" w:rsidRDefault="006F2377" w:rsidP="005B2204">
      <w:pPr>
        <w:numPr>
          <w:ilvl w:val="0"/>
          <w:numId w:val="59"/>
        </w:numPr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odpowiada za właściwy przebieg awansu zawodowego nauczyciela w szkole;</w:t>
      </w:r>
    </w:p>
    <w:p w:rsidR="006F2377" w:rsidRPr="00010339" w:rsidRDefault="006F2377" w:rsidP="005B2204">
      <w:pPr>
        <w:numPr>
          <w:ilvl w:val="0"/>
          <w:numId w:val="59"/>
        </w:numPr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dokonuje oceny pracy nauczycieli z uwzględnieniem realizac</w:t>
      </w:r>
      <w:r w:rsidR="00F83DC3" w:rsidRPr="00010339">
        <w:rPr>
          <w:rFonts w:eastAsia="Times New Roman"/>
          <w:lang w:eastAsia="ar-SA"/>
        </w:rPr>
        <w:t>ji misji i charakteru szkoły;</w:t>
      </w:r>
    </w:p>
    <w:p w:rsidR="006F2377" w:rsidRPr="00010339" w:rsidRDefault="006F2377" w:rsidP="005B2204">
      <w:pPr>
        <w:numPr>
          <w:ilvl w:val="0"/>
          <w:numId w:val="59"/>
        </w:numPr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odpowia</w:t>
      </w:r>
      <w:r w:rsidR="00F83DC3" w:rsidRPr="00010339">
        <w:rPr>
          <w:rFonts w:eastAsia="Times New Roman"/>
          <w:lang w:eastAsia="ar-SA"/>
        </w:rPr>
        <w:t xml:space="preserve">da za udział pracowników </w:t>
      </w:r>
      <w:r w:rsidRPr="00010339">
        <w:rPr>
          <w:rFonts w:eastAsia="Times New Roman"/>
          <w:lang w:eastAsia="ar-SA"/>
        </w:rPr>
        <w:t>w szkoleniach i rek</w:t>
      </w:r>
      <w:r w:rsidR="00AB64A8" w:rsidRPr="00010339">
        <w:rPr>
          <w:rFonts w:eastAsia="Times New Roman"/>
          <w:lang w:eastAsia="ar-SA"/>
        </w:rPr>
        <w:t>olekcjach współorganizowanych z </w:t>
      </w:r>
      <w:r w:rsidR="007C1DBD" w:rsidRPr="00010339">
        <w:rPr>
          <w:rFonts w:eastAsia="Times New Roman"/>
          <w:lang w:eastAsia="ar-SA"/>
        </w:rPr>
        <w:t>organem prowadzącym;</w:t>
      </w:r>
    </w:p>
    <w:p w:rsidR="006F2377" w:rsidRPr="00010339" w:rsidRDefault="006F2377" w:rsidP="005B2204">
      <w:pPr>
        <w:numPr>
          <w:ilvl w:val="0"/>
          <w:numId w:val="59"/>
        </w:numPr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powołuje zespoły nauczycielskie;</w:t>
      </w:r>
    </w:p>
    <w:p w:rsidR="006F2377" w:rsidRPr="00010339" w:rsidRDefault="006F2377" w:rsidP="005B2204">
      <w:pPr>
        <w:numPr>
          <w:ilvl w:val="0"/>
          <w:numId w:val="59"/>
        </w:numPr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jest przewodniczącym rady pedagogicznej: </w:t>
      </w:r>
    </w:p>
    <w:p w:rsidR="006F2377" w:rsidRPr="00010339" w:rsidRDefault="006F2377" w:rsidP="005B2204">
      <w:pPr>
        <w:numPr>
          <w:ilvl w:val="0"/>
          <w:numId w:val="61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przygotowuje</w:t>
      </w:r>
      <w:r w:rsidR="009024E3" w:rsidRPr="00010339">
        <w:rPr>
          <w:rFonts w:eastAsia="Times New Roman"/>
          <w:lang w:eastAsia="ar-SA"/>
        </w:rPr>
        <w:t xml:space="preserve"> i prowadzi</w:t>
      </w:r>
      <w:r w:rsidRPr="00010339">
        <w:rPr>
          <w:rFonts w:eastAsia="Times New Roman"/>
          <w:lang w:eastAsia="ar-SA"/>
        </w:rPr>
        <w:t xml:space="preserve"> zebrania rady pedagogicz</w:t>
      </w:r>
      <w:r w:rsidR="005541FD" w:rsidRPr="00010339">
        <w:rPr>
          <w:rFonts w:eastAsia="Times New Roman"/>
          <w:lang w:eastAsia="ar-SA"/>
        </w:rPr>
        <w:t>nej oraz jest odpowiedzialny za </w:t>
      </w:r>
      <w:r w:rsidRPr="00010339">
        <w:rPr>
          <w:rFonts w:eastAsia="Times New Roman"/>
          <w:lang w:eastAsia="ar-SA"/>
        </w:rPr>
        <w:t>zawiadomienie wszystkich jej członków o termini</w:t>
      </w:r>
      <w:r w:rsidR="005541FD" w:rsidRPr="00010339">
        <w:rPr>
          <w:rFonts w:eastAsia="Times New Roman"/>
          <w:lang w:eastAsia="ar-SA"/>
        </w:rPr>
        <w:t>e i porządku zebrania zgodnie z </w:t>
      </w:r>
      <w:r w:rsidRPr="00010339">
        <w:rPr>
          <w:rFonts w:eastAsia="Times New Roman"/>
          <w:lang w:eastAsia="ar-SA"/>
        </w:rPr>
        <w:t>regulaminem rady,</w:t>
      </w:r>
    </w:p>
    <w:p w:rsidR="006F2377" w:rsidRPr="00010339" w:rsidRDefault="006F2377" w:rsidP="005B2204">
      <w:pPr>
        <w:numPr>
          <w:ilvl w:val="0"/>
          <w:numId w:val="61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opracowuje na każdy rok szkolny plan nadzoru pedagogicznego, który przedstawia na zebraniu rady pedagogicznej, w terminie do dnia 15 września roku szkolnego, którego dotyczy plan,</w:t>
      </w:r>
    </w:p>
    <w:p w:rsidR="006F2377" w:rsidRPr="00010339" w:rsidRDefault="006F2377" w:rsidP="005B2204">
      <w:pPr>
        <w:numPr>
          <w:ilvl w:val="0"/>
          <w:numId w:val="61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przedstawia radzie pedagogicznej ogólne wnioski wynikające ze sprawowanego nadzoru pedagogicznego oraz informacje o działalności szkoły,</w:t>
      </w:r>
      <w:r w:rsidR="001036E6" w:rsidRPr="00010339">
        <w:rPr>
          <w:rFonts w:eastAsia="Times New Roman"/>
          <w:lang w:eastAsia="ar-SA"/>
        </w:rPr>
        <w:t xml:space="preserve"> nie rzadziej niż dwa razy w roku szkolnym, </w:t>
      </w:r>
      <w:r w:rsidR="00DA7F30" w:rsidRPr="00010339">
        <w:t>w </w:t>
      </w:r>
      <w:r w:rsidRPr="00010339">
        <w:t xml:space="preserve">tym, </w:t>
      </w:r>
      <w:r w:rsidRPr="00010339">
        <w:rPr>
          <w:rFonts w:eastAsia="Times New Roman"/>
          <w:lang w:eastAsia="ar-SA"/>
        </w:rPr>
        <w:t>w terminie do dnia 31 sierpnia</w:t>
      </w:r>
      <w:r w:rsidR="0091392F" w:rsidRPr="00010339">
        <w:rPr>
          <w:rFonts w:eastAsia="Times New Roman"/>
          <w:lang w:eastAsia="ar-SA"/>
        </w:rPr>
        <w:t>,</w:t>
      </w:r>
      <w:r w:rsidRPr="00010339">
        <w:rPr>
          <w:rFonts w:eastAsia="Times New Roman"/>
          <w:lang w:eastAsia="ar-SA"/>
        </w:rPr>
        <w:t xml:space="preserve"> szczegółowe wyniki i wnioski z realizacji planu nadzoru pedagogicznego,</w:t>
      </w:r>
      <w:r w:rsidRPr="00010339">
        <w:t xml:space="preserve"> </w:t>
      </w:r>
    </w:p>
    <w:p w:rsidR="006F2377" w:rsidRPr="00010339" w:rsidRDefault="006F2377" w:rsidP="005B2204">
      <w:pPr>
        <w:numPr>
          <w:ilvl w:val="0"/>
          <w:numId w:val="61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realizuje uchwały rady pedagogicznej, podjęte w ramach jej kompetencji stanowiących,</w:t>
      </w:r>
    </w:p>
    <w:p w:rsidR="006F2377" w:rsidRPr="00010339" w:rsidRDefault="006F2377" w:rsidP="005B2204">
      <w:pPr>
        <w:numPr>
          <w:ilvl w:val="0"/>
          <w:numId w:val="61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wstrzymuje wykonanie uchwał niezgodnych z przepisami prawa. O wstrzymaniu wykonania uchwały dyrektor niezwłocznie zawiadamia organ prowadzący szkołę oraz organ sprawujący nadzór pedagogiczny;</w:t>
      </w:r>
    </w:p>
    <w:p w:rsidR="006F2377" w:rsidRPr="00010339" w:rsidRDefault="006F2377" w:rsidP="005B2204">
      <w:pPr>
        <w:numPr>
          <w:ilvl w:val="0"/>
          <w:numId w:val="59"/>
        </w:numPr>
        <w:tabs>
          <w:tab w:val="left" w:pos="-1985"/>
        </w:tabs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stwarza warunki harmonijnej współpracy z rodzicami:</w:t>
      </w:r>
    </w:p>
    <w:p w:rsidR="006F2377" w:rsidRPr="00010339" w:rsidRDefault="006F2377" w:rsidP="005B2204">
      <w:pPr>
        <w:numPr>
          <w:ilvl w:val="0"/>
          <w:numId w:val="64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szanuje rodziców – pierwszych wychowawców swoich dzieci i ich decyzje,</w:t>
      </w:r>
    </w:p>
    <w:p w:rsidR="006F2377" w:rsidRPr="00010339" w:rsidRDefault="006F2377" w:rsidP="005B2204">
      <w:pPr>
        <w:numPr>
          <w:ilvl w:val="0"/>
          <w:numId w:val="64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ochrania i buduje autorytet rodziców,</w:t>
      </w:r>
    </w:p>
    <w:p w:rsidR="006F2377" w:rsidRPr="00010339" w:rsidRDefault="006F2377" w:rsidP="005B2204">
      <w:pPr>
        <w:numPr>
          <w:ilvl w:val="0"/>
          <w:numId w:val="64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kształtuje postawę posłuszeństwa dziecka wobec rodziców,</w:t>
      </w:r>
    </w:p>
    <w:p w:rsidR="006F2377" w:rsidRPr="00010339" w:rsidRDefault="006F2377" w:rsidP="005B2204">
      <w:pPr>
        <w:numPr>
          <w:ilvl w:val="0"/>
          <w:numId w:val="64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dba o realizację zadań szkoły przygotowujących uczniów do życia w rodzinie,</w:t>
      </w:r>
    </w:p>
    <w:p w:rsidR="006F2377" w:rsidRPr="00010339" w:rsidRDefault="006F2377" w:rsidP="005B2204">
      <w:pPr>
        <w:numPr>
          <w:ilvl w:val="0"/>
          <w:numId w:val="64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kształtuje u rodziców świadomość odpowiedzialności za szkołę jako </w:t>
      </w:r>
      <w:r w:rsidR="00113EC0" w:rsidRPr="00010339">
        <w:rPr>
          <w:rFonts w:eastAsia="Times New Roman"/>
          <w:lang w:eastAsia="ar-SA"/>
        </w:rPr>
        <w:t xml:space="preserve">dobro </w:t>
      </w:r>
      <w:r w:rsidRPr="00010339">
        <w:rPr>
          <w:rFonts w:eastAsia="Times New Roman"/>
          <w:lang w:eastAsia="ar-SA"/>
        </w:rPr>
        <w:t>wspólne,</w:t>
      </w:r>
    </w:p>
    <w:p w:rsidR="006F2377" w:rsidRPr="00010339" w:rsidRDefault="006F2377" w:rsidP="005B2204">
      <w:pPr>
        <w:numPr>
          <w:ilvl w:val="0"/>
          <w:numId w:val="64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ukazuje rodzicom drogę wychowawczą szkoły i zaprasza do jej podejmowania,</w:t>
      </w:r>
    </w:p>
    <w:p w:rsidR="006F2377" w:rsidRDefault="006F2377" w:rsidP="005B2204">
      <w:pPr>
        <w:numPr>
          <w:ilvl w:val="0"/>
          <w:numId w:val="64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organizuje konsultacje i spotkania z rodzicami, </w:t>
      </w:r>
      <w:r w:rsidR="00113EC0" w:rsidRPr="00010339">
        <w:rPr>
          <w:rFonts w:eastAsia="Times New Roman"/>
          <w:lang w:eastAsia="ar-SA"/>
        </w:rPr>
        <w:t xml:space="preserve"> </w:t>
      </w:r>
    </w:p>
    <w:p w:rsidR="005E7245" w:rsidRDefault="005E7245" w:rsidP="005E7245">
      <w:pPr>
        <w:spacing w:after="0" w:line="276" w:lineRule="auto"/>
        <w:contextualSpacing/>
        <w:jc w:val="both"/>
        <w:rPr>
          <w:rFonts w:eastAsia="Times New Roman"/>
          <w:lang w:eastAsia="ar-SA"/>
        </w:rPr>
      </w:pPr>
    </w:p>
    <w:p w:rsidR="005E7245" w:rsidRPr="00010339" w:rsidRDefault="005E7245" w:rsidP="005E7245">
      <w:pPr>
        <w:spacing w:after="0" w:line="276" w:lineRule="auto"/>
        <w:contextualSpacing/>
        <w:jc w:val="both"/>
        <w:rPr>
          <w:rFonts w:eastAsia="Times New Roman"/>
          <w:lang w:eastAsia="ar-SA"/>
        </w:rPr>
      </w:pPr>
    </w:p>
    <w:p w:rsidR="006F2377" w:rsidRPr="00010339" w:rsidRDefault="006F2377" w:rsidP="005B2204">
      <w:pPr>
        <w:numPr>
          <w:ilvl w:val="0"/>
          <w:numId w:val="64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lastRenderedPageBreak/>
        <w:t>organizuje dla rodziców szk</w:t>
      </w:r>
      <w:r w:rsidR="00DA7F30" w:rsidRPr="00010339">
        <w:rPr>
          <w:rFonts w:eastAsia="Times New Roman"/>
          <w:lang w:eastAsia="ar-SA"/>
        </w:rPr>
        <w:t>olenia, warsztaty, spotkania ze </w:t>
      </w:r>
      <w:r w:rsidRPr="00010339">
        <w:rPr>
          <w:rFonts w:eastAsia="Times New Roman"/>
          <w:lang w:eastAsia="ar-SA"/>
        </w:rPr>
        <w:t>specjalistami i inne formy wspierania roli rodziny</w:t>
      </w:r>
      <w:r w:rsidR="00113EC0" w:rsidRPr="00010339">
        <w:rPr>
          <w:rFonts w:eastAsia="Times New Roman"/>
          <w:lang w:eastAsia="ar-SA"/>
        </w:rPr>
        <w:t xml:space="preserve"> w miarę posiadanych możliwości</w:t>
      </w:r>
      <w:r w:rsidRPr="00010339">
        <w:rPr>
          <w:rFonts w:eastAsia="Times New Roman"/>
          <w:lang w:eastAsia="ar-SA"/>
        </w:rPr>
        <w:t>,</w:t>
      </w:r>
    </w:p>
    <w:p w:rsidR="006F2377" w:rsidRPr="00010339" w:rsidRDefault="006F2377" w:rsidP="005B2204">
      <w:pPr>
        <w:numPr>
          <w:ilvl w:val="0"/>
          <w:numId w:val="64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zaprasza rodziców do udziału w wydarzeniach i uroczystości</w:t>
      </w:r>
      <w:r w:rsidR="00ED4802" w:rsidRPr="00010339">
        <w:rPr>
          <w:rFonts w:eastAsia="Times New Roman"/>
          <w:lang w:eastAsia="ar-SA"/>
        </w:rPr>
        <w:t>ach organizowanych przez szkołę,</w:t>
      </w:r>
    </w:p>
    <w:p w:rsidR="006F2377" w:rsidRPr="00010339" w:rsidRDefault="006F2377" w:rsidP="005B2204">
      <w:pPr>
        <w:numPr>
          <w:ilvl w:val="0"/>
          <w:numId w:val="64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służy pomocą rodzinie w zgłaszanych trudnościach,</w:t>
      </w:r>
    </w:p>
    <w:p w:rsidR="006F2377" w:rsidRPr="00010339" w:rsidRDefault="006F2377" w:rsidP="005B2204">
      <w:pPr>
        <w:numPr>
          <w:ilvl w:val="0"/>
          <w:numId w:val="64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dba o prawidłowy przepływ informacji pomiędzy szkołą i rodzicami,</w:t>
      </w:r>
    </w:p>
    <w:p w:rsidR="006F2377" w:rsidRPr="00010339" w:rsidRDefault="006F2377" w:rsidP="005B2204">
      <w:pPr>
        <w:numPr>
          <w:ilvl w:val="0"/>
          <w:numId w:val="64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współpracuje z radą rodziców;</w:t>
      </w:r>
    </w:p>
    <w:p w:rsidR="006F2377" w:rsidRPr="00010339" w:rsidRDefault="006F2377" w:rsidP="005B2204">
      <w:pPr>
        <w:numPr>
          <w:ilvl w:val="0"/>
          <w:numId w:val="59"/>
        </w:numPr>
        <w:suppressAutoHyphens/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dysponuje  środkami określonymi w planie finansowym szkoły i ponosi odpowiedzialność za ich prawidłowe wykorzystanie. W realizacji tego zadania ściśle współpracuje z organem prowadzącym;</w:t>
      </w:r>
    </w:p>
    <w:p w:rsidR="006F2377" w:rsidRPr="00010339" w:rsidRDefault="006F2377" w:rsidP="005B2204">
      <w:pPr>
        <w:numPr>
          <w:ilvl w:val="0"/>
          <w:numId w:val="59"/>
        </w:numPr>
        <w:suppressAutoHyphens/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jako gospodarz obiektu szkolnego:</w:t>
      </w:r>
    </w:p>
    <w:p w:rsidR="006F2377" w:rsidRPr="00010339" w:rsidRDefault="006F2377" w:rsidP="005B2204">
      <w:pPr>
        <w:numPr>
          <w:ilvl w:val="0"/>
          <w:numId w:val="63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odpowiada za jego zabezpieczenie przed zniszczeniem i kradzieżą,</w:t>
      </w:r>
    </w:p>
    <w:p w:rsidR="006F2377" w:rsidRPr="00010339" w:rsidRDefault="006F2377" w:rsidP="005B2204">
      <w:pPr>
        <w:numPr>
          <w:ilvl w:val="0"/>
          <w:numId w:val="63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odpowiada materialnie za zinwentaryzowany majątek ruchomy szkoły,</w:t>
      </w:r>
    </w:p>
    <w:p w:rsidR="006F2377" w:rsidRPr="00010339" w:rsidRDefault="006F2377" w:rsidP="005B2204">
      <w:pPr>
        <w:numPr>
          <w:ilvl w:val="0"/>
          <w:numId w:val="63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troszczy się o bezpieczne i higieniczne warunki nauki i pracy,</w:t>
      </w:r>
    </w:p>
    <w:p w:rsidR="006F2377" w:rsidRPr="00010339" w:rsidRDefault="006F2377" w:rsidP="005B2204">
      <w:pPr>
        <w:numPr>
          <w:ilvl w:val="0"/>
          <w:numId w:val="63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dba o przeglądy techniczne, zgodnie z obowiązującymi przepisami,</w:t>
      </w:r>
    </w:p>
    <w:p w:rsidR="006F2377" w:rsidRPr="00010339" w:rsidRDefault="006F2377" w:rsidP="005B2204">
      <w:pPr>
        <w:numPr>
          <w:ilvl w:val="0"/>
          <w:numId w:val="63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przeprowadza bieżące remonty,</w:t>
      </w:r>
    </w:p>
    <w:p w:rsidR="006F2377" w:rsidRPr="00010339" w:rsidRDefault="006F2377" w:rsidP="005B2204">
      <w:pPr>
        <w:numPr>
          <w:ilvl w:val="0"/>
          <w:numId w:val="63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poszukuje sponsorów i pozyskuje dodatkowe środki finansowe;</w:t>
      </w:r>
    </w:p>
    <w:p w:rsidR="006F2377" w:rsidRPr="00010339" w:rsidRDefault="006F2377" w:rsidP="005B2204">
      <w:pPr>
        <w:numPr>
          <w:ilvl w:val="0"/>
          <w:numId w:val="59"/>
        </w:numPr>
        <w:suppressAutoHyphens/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 stosunku do innych instytucji i organizacji:</w:t>
      </w:r>
    </w:p>
    <w:p w:rsidR="006F2377" w:rsidRPr="00010339" w:rsidRDefault="006F2377" w:rsidP="005B2204">
      <w:pPr>
        <w:numPr>
          <w:ilvl w:val="0"/>
          <w:numId w:val="65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organizuje promocję szkoły, propagując jej osiągnięcia i cele,</w:t>
      </w:r>
    </w:p>
    <w:p w:rsidR="006F2377" w:rsidRPr="00010339" w:rsidRDefault="006F2377" w:rsidP="005B2204">
      <w:pPr>
        <w:numPr>
          <w:ilvl w:val="0"/>
          <w:numId w:val="65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organizuje działania na rzecz środowiska lokalnego,</w:t>
      </w:r>
    </w:p>
    <w:p w:rsidR="006F2377" w:rsidRPr="00010339" w:rsidRDefault="006F2377" w:rsidP="005B2204">
      <w:pPr>
        <w:numPr>
          <w:ilvl w:val="0"/>
          <w:numId w:val="65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reprezentuje szkołę, podejmując współpracę z instytucjami zewnę</w:t>
      </w:r>
      <w:r w:rsidR="00DA7F30" w:rsidRPr="00010339">
        <w:rPr>
          <w:rFonts w:eastAsia="Times New Roman"/>
          <w:lang w:eastAsia="ar-SA"/>
        </w:rPr>
        <w:t>trznymi, zgodnie z potrzebami i </w:t>
      </w:r>
      <w:r w:rsidRPr="00010339">
        <w:rPr>
          <w:rFonts w:eastAsia="Times New Roman"/>
          <w:lang w:eastAsia="ar-SA"/>
        </w:rPr>
        <w:t>statutowymi zadaniami szkoły, w tym, z Kościołem lokalnym, samorządem terytorialnym, organami administracji rządowej, szkołami Stowarzyszenia i prowadzonymi przez inne organy prowadzące, instytucjami kultury, sportu, oświaty i życia duchowego,</w:t>
      </w:r>
    </w:p>
    <w:p w:rsidR="006F2377" w:rsidRPr="00010339" w:rsidRDefault="006F2377" w:rsidP="005B2204">
      <w:pPr>
        <w:numPr>
          <w:ilvl w:val="0"/>
          <w:numId w:val="65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współdziała ze szkołami wyższymi w organizacji praktyk pedagogic</w:t>
      </w:r>
      <w:r w:rsidR="00113EC0" w:rsidRPr="00010339">
        <w:rPr>
          <w:rFonts w:eastAsia="Times New Roman"/>
          <w:lang w:eastAsia="ar-SA"/>
        </w:rPr>
        <w:t>znych,</w:t>
      </w:r>
      <w:r w:rsidRPr="00010339">
        <w:t xml:space="preserve"> </w:t>
      </w:r>
      <w:r w:rsidRPr="00010339">
        <w:rPr>
          <w:rFonts w:eastAsia="Times New Roman"/>
          <w:lang w:eastAsia="ar-SA"/>
        </w:rPr>
        <w:t>warsztatów, wykładów i innych form sprzyjających realizacji celów szkoły,</w:t>
      </w:r>
    </w:p>
    <w:p w:rsidR="006F2377" w:rsidRPr="00010339" w:rsidRDefault="006F2377" w:rsidP="005B2204">
      <w:pPr>
        <w:numPr>
          <w:ilvl w:val="0"/>
          <w:numId w:val="65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stwarza warunki do działania w szkole: wolontariuszy, stowa</w:t>
      </w:r>
      <w:r w:rsidR="00AE37F1" w:rsidRPr="00010339">
        <w:rPr>
          <w:rFonts w:eastAsia="Times New Roman"/>
          <w:lang w:eastAsia="ar-SA"/>
        </w:rPr>
        <w:t>rzyszeń i innych organizacji,</w:t>
      </w:r>
      <w:r w:rsidRPr="00010339">
        <w:rPr>
          <w:rFonts w:eastAsia="Times New Roman"/>
          <w:lang w:eastAsia="ar-SA"/>
        </w:rPr>
        <w:t xml:space="preserve"> których celem statutowym jest działalność wychowawcza lub rozszerzanie i wzbogacanie form działalności dydaktyczn</w:t>
      </w:r>
      <w:r w:rsidR="00BD06F4" w:rsidRPr="00010339">
        <w:rPr>
          <w:rFonts w:eastAsia="Times New Roman"/>
          <w:lang w:eastAsia="ar-SA"/>
        </w:rPr>
        <w:t>ej, wychowawczej, opiekuńczej i </w:t>
      </w:r>
      <w:r w:rsidRPr="00010339">
        <w:rPr>
          <w:rFonts w:eastAsia="Times New Roman"/>
          <w:lang w:eastAsia="ar-SA"/>
        </w:rPr>
        <w:t>innowacyjnej, zgodne z charakterem i statutowymi celami szkoły,</w:t>
      </w:r>
    </w:p>
    <w:p w:rsidR="00ED4802" w:rsidRPr="00010339" w:rsidRDefault="00ED4802" w:rsidP="005B2204">
      <w:pPr>
        <w:numPr>
          <w:ilvl w:val="0"/>
          <w:numId w:val="65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Style w:val="Pogrubienie"/>
          <w:b w:val="0"/>
        </w:rPr>
        <w:t>zapewnienia bieżącą opiekę zdrowotną</w:t>
      </w:r>
      <w:r w:rsidRPr="00010339">
        <w:rPr>
          <w:rStyle w:val="Pogrubienie"/>
          <w:b w:val="0"/>
          <w:lang w:eastAsia="ar-SA"/>
        </w:rPr>
        <w:t xml:space="preserve"> nad uczniem</w:t>
      </w:r>
      <w:r w:rsidRPr="00010339">
        <w:rPr>
          <w:rStyle w:val="Pogrubienie"/>
          <w:b w:val="0"/>
        </w:rPr>
        <w:t>,</w:t>
      </w:r>
      <w:r w:rsidRPr="00010339">
        <w:rPr>
          <w:rStyle w:val="Pogrubienie"/>
          <w:b w:val="0"/>
          <w:lang w:eastAsia="ar-SA"/>
        </w:rPr>
        <w:t xml:space="preserve"> spra</w:t>
      </w:r>
      <w:r w:rsidR="00F55A3B" w:rsidRPr="00010339">
        <w:rPr>
          <w:rStyle w:val="Pogrubienie"/>
          <w:b w:val="0"/>
        </w:rPr>
        <w:t>wowaną</w:t>
      </w:r>
      <w:r w:rsidRPr="00010339">
        <w:rPr>
          <w:rStyle w:val="Pogrubienie"/>
          <w:b w:val="0"/>
        </w:rPr>
        <w:t xml:space="preserve"> przez</w:t>
      </w:r>
      <w:r w:rsidRPr="00010339">
        <w:rPr>
          <w:rStyle w:val="Pogrubienie"/>
          <w:b w:val="0"/>
          <w:lang w:eastAsia="ar-SA"/>
        </w:rPr>
        <w:t xml:space="preserve"> pielęgnia</w:t>
      </w:r>
      <w:r w:rsidRPr="00010339">
        <w:rPr>
          <w:rStyle w:val="Pogrubienie"/>
          <w:b w:val="0"/>
        </w:rPr>
        <w:t xml:space="preserve">rkę szkolną lub ośrodek zdrowia, zgodnie </w:t>
      </w:r>
      <w:r w:rsidRPr="00010339">
        <w:rPr>
          <w:rStyle w:val="Pogrubienie"/>
          <w:b w:val="0"/>
          <w:lang w:eastAsia="ar-SA"/>
        </w:rPr>
        <w:t xml:space="preserve">z </w:t>
      </w:r>
      <w:r w:rsidRPr="00010339">
        <w:rPr>
          <w:rStyle w:val="Pogrubienie"/>
          <w:b w:val="0"/>
        </w:rPr>
        <w:t>podpisaną umową lub zasadami opieki zdrowotnej dotyczącymi placówek oświatowych w miejscu funkcjonowania szkoły</w:t>
      </w:r>
      <w:r w:rsidR="00F55A3B" w:rsidRPr="00010339">
        <w:rPr>
          <w:rStyle w:val="Pogrubienie"/>
          <w:b w:val="0"/>
        </w:rPr>
        <w:t>;</w:t>
      </w:r>
    </w:p>
    <w:p w:rsidR="006F2377" w:rsidRPr="00010339" w:rsidRDefault="006F2377" w:rsidP="005B2204">
      <w:pPr>
        <w:numPr>
          <w:ilvl w:val="0"/>
          <w:numId w:val="65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organizuje pomoc </w:t>
      </w:r>
      <w:proofErr w:type="spellStart"/>
      <w:r w:rsidRPr="00010339">
        <w:rPr>
          <w:rFonts w:eastAsia="Times New Roman"/>
          <w:lang w:eastAsia="ar-SA"/>
        </w:rPr>
        <w:t>psychologiczno</w:t>
      </w:r>
      <w:proofErr w:type="spellEnd"/>
      <w:r w:rsidRPr="00010339">
        <w:rPr>
          <w:rFonts w:eastAsia="Times New Roman"/>
          <w:lang w:eastAsia="ar-SA"/>
        </w:rPr>
        <w:t xml:space="preserve"> – pedagogiczną w oparciu o współpracę z Poradnią </w:t>
      </w:r>
      <w:proofErr w:type="spellStart"/>
      <w:r w:rsidRPr="00010339">
        <w:rPr>
          <w:rFonts w:eastAsia="Times New Roman"/>
          <w:lang w:eastAsia="ar-SA"/>
        </w:rPr>
        <w:t>Psychologiczno</w:t>
      </w:r>
      <w:proofErr w:type="spellEnd"/>
      <w:r w:rsidRPr="00010339">
        <w:rPr>
          <w:rFonts w:eastAsia="Times New Roman"/>
          <w:lang w:eastAsia="ar-SA"/>
        </w:rPr>
        <w:t xml:space="preserve"> – Pedagogiczną i innymi poradniami i specjalistami,</w:t>
      </w:r>
    </w:p>
    <w:p w:rsidR="006F2377" w:rsidRPr="00010339" w:rsidRDefault="006F2377" w:rsidP="005B2204">
      <w:pPr>
        <w:numPr>
          <w:ilvl w:val="0"/>
          <w:numId w:val="65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wykonuje inne zadania zlecane</w:t>
      </w:r>
      <w:r w:rsidR="00113EC0" w:rsidRPr="00010339">
        <w:rPr>
          <w:rFonts w:eastAsia="Times New Roman"/>
          <w:lang w:eastAsia="ar-SA"/>
        </w:rPr>
        <w:t>,</w:t>
      </w:r>
      <w:r w:rsidRPr="00010339">
        <w:rPr>
          <w:rFonts w:eastAsia="Times New Roman"/>
          <w:lang w:eastAsia="ar-SA"/>
        </w:rPr>
        <w:t xml:space="preserve"> zgodnie z prawem, przez organ prowadzący i organ sprawujący nadzór pedagogiczny;</w:t>
      </w:r>
    </w:p>
    <w:p w:rsidR="006F2377" w:rsidRPr="00010339" w:rsidRDefault="00113EC0" w:rsidP="005B2204">
      <w:pPr>
        <w:pStyle w:val="Akapitzlist"/>
        <w:numPr>
          <w:ilvl w:val="0"/>
          <w:numId w:val="59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</w:t>
      </w:r>
      <w:r w:rsidR="006F2377" w:rsidRPr="00010339">
        <w:rPr>
          <w:rFonts w:eastAsia="Times New Roman"/>
          <w:lang w:eastAsia="ar-SA"/>
        </w:rPr>
        <w:t>dpowiada za przygotowanie, aktualizację i realizację:</w:t>
      </w:r>
    </w:p>
    <w:p w:rsidR="006F2377" w:rsidRPr="00010339" w:rsidRDefault="006F2377" w:rsidP="005B2204">
      <w:pPr>
        <w:numPr>
          <w:ilvl w:val="0"/>
          <w:numId w:val="66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Statutu szkoły,</w:t>
      </w:r>
    </w:p>
    <w:p w:rsidR="006F2377" w:rsidRPr="00010339" w:rsidRDefault="00AE46A6" w:rsidP="005B2204">
      <w:pPr>
        <w:numPr>
          <w:ilvl w:val="0"/>
          <w:numId w:val="66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</w:t>
      </w:r>
      <w:r w:rsidR="006F2377" w:rsidRPr="00010339">
        <w:rPr>
          <w:rFonts w:eastAsia="Times New Roman"/>
          <w:lang w:eastAsia="ar-SA"/>
        </w:rPr>
        <w:t>rogramu wychowawczo – profilaktycznego szkoły,</w:t>
      </w:r>
    </w:p>
    <w:p w:rsidR="006F2377" w:rsidRPr="00010339" w:rsidRDefault="00113EC0" w:rsidP="005B2204">
      <w:pPr>
        <w:numPr>
          <w:ilvl w:val="0"/>
          <w:numId w:val="66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arkusza organizacji</w:t>
      </w:r>
      <w:r w:rsidR="006F2377" w:rsidRPr="00010339">
        <w:rPr>
          <w:rFonts w:eastAsia="Times New Roman"/>
          <w:lang w:eastAsia="ar-SA"/>
        </w:rPr>
        <w:t xml:space="preserve"> szkoły, </w:t>
      </w:r>
    </w:p>
    <w:p w:rsidR="006F2377" w:rsidRPr="00010339" w:rsidRDefault="00F55A3B" w:rsidP="005B2204">
      <w:pPr>
        <w:numPr>
          <w:ilvl w:val="0"/>
          <w:numId w:val="66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ramowych i </w:t>
      </w:r>
      <w:r w:rsidR="006F2377" w:rsidRPr="00010339">
        <w:rPr>
          <w:rFonts w:eastAsia="Times New Roman"/>
          <w:lang w:eastAsia="ar-SA"/>
        </w:rPr>
        <w:t>szkolnych</w:t>
      </w:r>
      <w:r w:rsidRPr="00010339">
        <w:rPr>
          <w:rFonts w:eastAsia="Times New Roman"/>
          <w:lang w:eastAsia="ar-SA"/>
        </w:rPr>
        <w:t xml:space="preserve"> </w:t>
      </w:r>
      <w:r w:rsidR="006F2377" w:rsidRPr="00010339">
        <w:rPr>
          <w:rFonts w:eastAsia="Times New Roman"/>
          <w:lang w:eastAsia="ar-SA"/>
        </w:rPr>
        <w:t>planów nauczania,</w:t>
      </w:r>
    </w:p>
    <w:p w:rsidR="006F2377" w:rsidRPr="00010339" w:rsidRDefault="006F2377" w:rsidP="005B2204">
      <w:pPr>
        <w:numPr>
          <w:ilvl w:val="0"/>
          <w:numId w:val="66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planu nadzoru pedagogicznego i sprawozdania z jego realizacji,</w:t>
      </w:r>
    </w:p>
    <w:p w:rsidR="006F2377" w:rsidRPr="00010339" w:rsidRDefault="006F2377" w:rsidP="005B2204">
      <w:pPr>
        <w:numPr>
          <w:ilvl w:val="0"/>
          <w:numId w:val="66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dokumentacji przebiegu nauczania,</w:t>
      </w:r>
    </w:p>
    <w:p w:rsidR="006F2377" w:rsidRPr="00010339" w:rsidRDefault="006F2377" w:rsidP="005B2204">
      <w:pPr>
        <w:numPr>
          <w:ilvl w:val="0"/>
          <w:numId w:val="66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rocznego planu pracy szkoły,</w:t>
      </w:r>
    </w:p>
    <w:p w:rsidR="006F2377" w:rsidRPr="00010339" w:rsidRDefault="006F2377" w:rsidP="005B2204">
      <w:pPr>
        <w:numPr>
          <w:ilvl w:val="0"/>
          <w:numId w:val="66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szkolnego zestawu podręczników</w:t>
      </w:r>
      <w:r w:rsidR="009404E6" w:rsidRPr="00010339">
        <w:rPr>
          <w:rFonts w:eastAsia="Times New Roman"/>
          <w:lang w:eastAsia="ar-SA"/>
        </w:rPr>
        <w:t>, materiałów edukacyjnych i materiałów ćwiczeniowych</w:t>
      </w:r>
      <w:r w:rsidRPr="00010339">
        <w:rPr>
          <w:rFonts w:eastAsia="Times New Roman"/>
          <w:lang w:eastAsia="ar-SA"/>
        </w:rPr>
        <w:t>, których treść jest zgodna z charakterem szkoły,</w:t>
      </w:r>
    </w:p>
    <w:p w:rsidR="006F2377" w:rsidRPr="00010339" w:rsidRDefault="00143050" w:rsidP="005B2204">
      <w:pPr>
        <w:numPr>
          <w:ilvl w:val="0"/>
          <w:numId w:val="66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rocznego </w:t>
      </w:r>
      <w:r w:rsidR="006F2377" w:rsidRPr="00010339">
        <w:rPr>
          <w:rFonts w:eastAsia="Times New Roman"/>
          <w:lang w:eastAsia="ar-SA"/>
        </w:rPr>
        <w:t>sprawozdania przedstawianego organowi prowadzącemu,</w:t>
      </w:r>
    </w:p>
    <w:p w:rsidR="006F2377" w:rsidRPr="00010339" w:rsidRDefault="006F2377" w:rsidP="005B2204">
      <w:pPr>
        <w:numPr>
          <w:ilvl w:val="0"/>
          <w:numId w:val="66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dokumentacji </w:t>
      </w:r>
      <w:r w:rsidR="00AE46A6" w:rsidRPr="00010339">
        <w:rPr>
          <w:rFonts w:eastAsia="Times New Roman"/>
          <w:lang w:eastAsia="ar-SA"/>
        </w:rPr>
        <w:t xml:space="preserve">pracowników </w:t>
      </w:r>
      <w:r w:rsidRPr="00010339">
        <w:rPr>
          <w:rFonts w:eastAsia="Times New Roman"/>
          <w:lang w:eastAsia="ar-SA"/>
        </w:rPr>
        <w:t>zatrudnionych w szkole,</w:t>
      </w:r>
    </w:p>
    <w:p w:rsidR="006F2377" w:rsidRPr="00010339" w:rsidRDefault="006F2377" w:rsidP="005B2204">
      <w:pPr>
        <w:numPr>
          <w:ilvl w:val="0"/>
          <w:numId w:val="66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regulaminu rady pedagogicznej</w:t>
      </w:r>
    </w:p>
    <w:p w:rsidR="006F2377" w:rsidRPr="00010339" w:rsidRDefault="006F2377" w:rsidP="005B2204">
      <w:pPr>
        <w:numPr>
          <w:ilvl w:val="0"/>
          <w:numId w:val="66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regulaminów szkolnych,</w:t>
      </w:r>
      <w:r w:rsidR="00AE46A6" w:rsidRPr="00010339">
        <w:rPr>
          <w:rFonts w:eastAsia="Times New Roman"/>
          <w:lang w:eastAsia="ar-SA"/>
        </w:rPr>
        <w:t xml:space="preserve"> </w:t>
      </w:r>
    </w:p>
    <w:p w:rsidR="006F2377" w:rsidRPr="00010339" w:rsidRDefault="006F2377" w:rsidP="005B2204">
      <w:pPr>
        <w:numPr>
          <w:ilvl w:val="0"/>
          <w:numId w:val="66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tygodniowego planu lekcji i dyżurów na przerwach,</w:t>
      </w:r>
    </w:p>
    <w:p w:rsidR="006F2377" w:rsidRDefault="006F2377" w:rsidP="005B2204">
      <w:pPr>
        <w:numPr>
          <w:ilvl w:val="0"/>
          <w:numId w:val="66"/>
        </w:numPr>
        <w:suppressAutoHyphens/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innych, istotnych dla f</w:t>
      </w:r>
      <w:r w:rsidR="00AE46A6" w:rsidRPr="00010339">
        <w:rPr>
          <w:rFonts w:eastAsia="Times New Roman"/>
          <w:lang w:eastAsia="ar-SA"/>
        </w:rPr>
        <w:t>unkcjonowania szkoły dokumentów;</w:t>
      </w:r>
    </w:p>
    <w:p w:rsidR="005E7245" w:rsidRDefault="005E7245" w:rsidP="005E7245">
      <w:pPr>
        <w:suppressAutoHyphens/>
        <w:spacing w:after="0" w:line="276" w:lineRule="auto"/>
        <w:contextualSpacing/>
        <w:jc w:val="both"/>
        <w:rPr>
          <w:rFonts w:eastAsia="Times New Roman"/>
          <w:lang w:eastAsia="ar-SA"/>
        </w:rPr>
      </w:pPr>
    </w:p>
    <w:p w:rsidR="005E7245" w:rsidRPr="00010339" w:rsidRDefault="005E7245" w:rsidP="005E7245">
      <w:pPr>
        <w:suppressAutoHyphens/>
        <w:spacing w:after="0" w:line="276" w:lineRule="auto"/>
        <w:contextualSpacing/>
        <w:jc w:val="both"/>
        <w:rPr>
          <w:rFonts w:eastAsia="Times New Roman"/>
          <w:lang w:eastAsia="ar-SA"/>
        </w:rPr>
      </w:pPr>
    </w:p>
    <w:p w:rsidR="006F2377" w:rsidRPr="00010339" w:rsidRDefault="006F2377" w:rsidP="005B2204">
      <w:pPr>
        <w:numPr>
          <w:ilvl w:val="0"/>
          <w:numId w:val="59"/>
        </w:numPr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wykonuje inne zadania wynikające z przepisów szczególnych;</w:t>
      </w:r>
    </w:p>
    <w:p w:rsidR="006F2377" w:rsidRPr="00010339" w:rsidRDefault="006F2377" w:rsidP="005B2204">
      <w:pPr>
        <w:numPr>
          <w:ilvl w:val="0"/>
          <w:numId w:val="59"/>
        </w:numPr>
        <w:spacing w:after="0" w:line="276" w:lineRule="auto"/>
        <w:ind w:left="709" w:hanging="425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jest zobowiązany do przestrzegania tajemnicy służbowej, zgod</w:t>
      </w:r>
      <w:r w:rsidR="00AE46A6" w:rsidRPr="00010339">
        <w:rPr>
          <w:rFonts w:eastAsia="Times New Roman"/>
          <w:lang w:eastAsia="ar-SA"/>
        </w:rPr>
        <w:t>nie z obowiązującymi przepisami.</w:t>
      </w:r>
    </w:p>
    <w:p w:rsidR="006F2377" w:rsidRPr="00010339" w:rsidRDefault="006F2377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</w:p>
    <w:p w:rsidR="006F2377" w:rsidRPr="005E7245" w:rsidRDefault="006F2377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5E7245">
        <w:rPr>
          <w:rFonts w:eastAsia="Times New Roman"/>
          <w:b/>
          <w:lang w:eastAsia="ar-SA"/>
        </w:rPr>
        <w:t>Rada pedagogiczna</w:t>
      </w:r>
    </w:p>
    <w:p w:rsidR="006F2377" w:rsidRPr="00010339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23</w:t>
      </w:r>
    </w:p>
    <w:p w:rsidR="006F2377" w:rsidRPr="00010339" w:rsidRDefault="006F2377" w:rsidP="005B2204">
      <w:pPr>
        <w:numPr>
          <w:ilvl w:val="0"/>
          <w:numId w:val="67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Rada pedagogiczna jest kolegialnym organem szkoły w zakresie realizacji jej statutowych zadań dotyczących kształcenia, wychowania i opieki.</w:t>
      </w:r>
    </w:p>
    <w:p w:rsidR="006F2377" w:rsidRPr="00010339" w:rsidRDefault="006F2377" w:rsidP="005B2204">
      <w:pPr>
        <w:numPr>
          <w:ilvl w:val="0"/>
          <w:numId w:val="67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 skład rady pedagogicznej wchodzą: dyrektor szkoły, zatrudnieni w szkole nauczyciele i pracownicy dydaktyczni.</w:t>
      </w:r>
    </w:p>
    <w:p w:rsidR="006F2377" w:rsidRPr="00010339" w:rsidRDefault="006F2377" w:rsidP="005B2204">
      <w:pPr>
        <w:numPr>
          <w:ilvl w:val="0"/>
          <w:numId w:val="67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Przewodniczącym rady pedagogicznej jest dyrektor szkoły, który:</w:t>
      </w:r>
    </w:p>
    <w:p w:rsidR="006F2377" w:rsidRPr="00010339" w:rsidRDefault="006F2377" w:rsidP="005B2204">
      <w:pPr>
        <w:numPr>
          <w:ilvl w:val="0"/>
          <w:numId w:val="68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jako przewodniczący prowadzi i przygotowuje zebrania rady pedagogicznej oraz jest odpowiedzialny za zawiadomienie wszystkich jej członków o terminie i porządku zebrania</w:t>
      </w:r>
      <w:r w:rsidR="00725BB4" w:rsidRPr="00010339">
        <w:rPr>
          <w:rFonts w:eastAsia="Times New Roman"/>
          <w:lang w:eastAsia="ar-SA"/>
        </w:rPr>
        <w:t>,</w:t>
      </w:r>
      <w:r w:rsidRPr="00010339">
        <w:rPr>
          <w:rFonts w:eastAsia="Times New Roman"/>
          <w:lang w:eastAsia="ar-SA"/>
        </w:rPr>
        <w:t xml:space="preserve"> zgodnie z regulaminem rady;</w:t>
      </w:r>
    </w:p>
    <w:p w:rsidR="006F2377" w:rsidRPr="00010339" w:rsidRDefault="006F2377" w:rsidP="005B2204">
      <w:pPr>
        <w:numPr>
          <w:ilvl w:val="0"/>
          <w:numId w:val="68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realizuje uchwały rady pedagogicznej, podjęte w ramach jej kompetencji stanowiących;</w:t>
      </w:r>
    </w:p>
    <w:p w:rsidR="006F2377" w:rsidRPr="00010339" w:rsidRDefault="006F2377" w:rsidP="005B2204">
      <w:pPr>
        <w:numPr>
          <w:ilvl w:val="0"/>
          <w:numId w:val="68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wstrzymuje wyko</w:t>
      </w:r>
      <w:r w:rsidR="000D39FA" w:rsidRPr="00010339">
        <w:rPr>
          <w:rFonts w:eastAsia="Times New Roman"/>
          <w:lang w:eastAsia="ar-SA"/>
        </w:rPr>
        <w:t>nanie uchwał rady pedagogicznej</w:t>
      </w:r>
      <w:r w:rsidRPr="00010339">
        <w:rPr>
          <w:rFonts w:eastAsia="Times New Roman"/>
          <w:lang w:eastAsia="ar-SA"/>
        </w:rPr>
        <w:t xml:space="preserve"> niezgodnych z </w:t>
      </w:r>
      <w:r w:rsidR="000D39FA" w:rsidRPr="00010339">
        <w:rPr>
          <w:rFonts w:eastAsia="Times New Roman"/>
          <w:lang w:eastAsia="ar-SA"/>
        </w:rPr>
        <w:t xml:space="preserve">obowiązującymi w szkole </w:t>
      </w:r>
      <w:r w:rsidRPr="00010339">
        <w:rPr>
          <w:rFonts w:eastAsia="Times New Roman"/>
          <w:lang w:eastAsia="ar-SA"/>
        </w:rPr>
        <w:t>przepisami prawa</w:t>
      </w:r>
      <w:r w:rsidR="000D39FA" w:rsidRPr="00010339">
        <w:rPr>
          <w:rFonts w:eastAsia="Times New Roman"/>
          <w:lang w:eastAsia="ar-SA"/>
        </w:rPr>
        <w:t>:</w:t>
      </w:r>
    </w:p>
    <w:p w:rsidR="006F2377" w:rsidRPr="00010339" w:rsidRDefault="000D39FA" w:rsidP="005B2204">
      <w:pPr>
        <w:numPr>
          <w:ilvl w:val="0"/>
          <w:numId w:val="71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niezwłocznie powiadamia</w:t>
      </w:r>
      <w:r w:rsidR="006F2377" w:rsidRPr="00010339">
        <w:rPr>
          <w:rFonts w:eastAsia="Times New Roman"/>
          <w:lang w:eastAsia="ar-SA"/>
        </w:rPr>
        <w:t xml:space="preserve"> o tym organ prowadzący szkołę oraz organ sprawujący nadzór pedagogiczny,</w:t>
      </w:r>
    </w:p>
    <w:p w:rsidR="006F2377" w:rsidRPr="00010339" w:rsidRDefault="006F2377" w:rsidP="005B2204">
      <w:pPr>
        <w:numPr>
          <w:ilvl w:val="0"/>
          <w:numId w:val="71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organ sprawujący nadzór pedagogiczny uchyla uchwałę w razie </w:t>
      </w:r>
      <w:r w:rsidR="00BD06F4" w:rsidRPr="00010339">
        <w:rPr>
          <w:rFonts w:eastAsia="Times New Roman"/>
          <w:lang w:eastAsia="ar-SA"/>
        </w:rPr>
        <w:t>stwierdzenia jej niezgodności z </w:t>
      </w:r>
      <w:r w:rsidRPr="00010339">
        <w:rPr>
          <w:rFonts w:eastAsia="Times New Roman"/>
          <w:lang w:eastAsia="ar-SA"/>
        </w:rPr>
        <w:t>przepisami prawa</w:t>
      </w:r>
      <w:r w:rsidR="00725BB4" w:rsidRPr="00010339">
        <w:rPr>
          <w:rFonts w:eastAsia="Times New Roman"/>
          <w:lang w:eastAsia="ar-SA"/>
        </w:rPr>
        <w:t>,</w:t>
      </w:r>
      <w:r w:rsidRPr="00010339">
        <w:rPr>
          <w:rFonts w:eastAsia="Times New Roman"/>
          <w:lang w:eastAsia="ar-SA"/>
        </w:rPr>
        <w:t xml:space="preserve"> po zasięgnięciu opinii organu prowadzącego szkołę,</w:t>
      </w:r>
    </w:p>
    <w:p w:rsidR="006F2377" w:rsidRPr="00010339" w:rsidRDefault="006F2377" w:rsidP="005B2204">
      <w:pPr>
        <w:numPr>
          <w:ilvl w:val="0"/>
          <w:numId w:val="71"/>
        </w:numPr>
        <w:spacing w:after="0" w:line="276" w:lineRule="auto"/>
        <w:ind w:left="1134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rozstrzygnięcie organu sprawującego nadzór pedagogiczny jest ostateczne.</w:t>
      </w:r>
    </w:p>
    <w:p w:rsidR="006F2377" w:rsidRPr="00010339" w:rsidRDefault="006F2377" w:rsidP="005B2204">
      <w:pPr>
        <w:numPr>
          <w:ilvl w:val="0"/>
          <w:numId w:val="69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Zebrania rady pedagogicznej są organizowane:</w:t>
      </w:r>
    </w:p>
    <w:p w:rsidR="006F2377" w:rsidRPr="00010339" w:rsidRDefault="00A37D96" w:rsidP="005B2204">
      <w:pPr>
        <w:numPr>
          <w:ilvl w:val="0"/>
          <w:numId w:val="70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 </w:t>
      </w:r>
      <w:r w:rsidR="000D39FA" w:rsidRPr="00010339">
        <w:rPr>
          <w:rFonts w:eastAsia="Times New Roman"/>
          <w:lang w:eastAsia="ar-SA"/>
        </w:rPr>
        <w:t xml:space="preserve">inicjatywy dyrektora szkoły, organu prowadzącego szkołę, co najmniej 1/3 członków rady pedagogicznej albo </w:t>
      </w:r>
      <w:r w:rsidR="006F2377" w:rsidRPr="00010339">
        <w:rPr>
          <w:rFonts w:eastAsia="Times New Roman"/>
          <w:lang w:eastAsia="ar-SA"/>
        </w:rPr>
        <w:t>na wniosek organu sp</w:t>
      </w:r>
      <w:r w:rsidR="000D39FA" w:rsidRPr="00010339">
        <w:rPr>
          <w:rFonts w:eastAsia="Times New Roman"/>
          <w:lang w:eastAsia="ar-SA"/>
        </w:rPr>
        <w:t>rawującego nadzór pedagogiczny</w:t>
      </w:r>
      <w:r w:rsidR="006F2377" w:rsidRPr="00010339">
        <w:rPr>
          <w:rFonts w:eastAsia="Times New Roman"/>
          <w:lang w:eastAsia="ar-SA"/>
        </w:rPr>
        <w:t>;</w:t>
      </w:r>
    </w:p>
    <w:p w:rsidR="006F2377" w:rsidRPr="00010339" w:rsidRDefault="006F2377" w:rsidP="005B2204">
      <w:pPr>
        <w:numPr>
          <w:ilvl w:val="0"/>
          <w:numId w:val="70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przed rozpoczęciem roku szkolnego, w każdym </w:t>
      </w:r>
      <w:r w:rsidR="00F55A3B" w:rsidRPr="00010339">
        <w:rPr>
          <w:rFonts w:eastAsia="Times New Roman"/>
          <w:lang w:eastAsia="ar-SA"/>
        </w:rPr>
        <w:t>półroczu</w:t>
      </w:r>
      <w:r w:rsidR="005541FD" w:rsidRPr="00010339">
        <w:rPr>
          <w:rFonts w:eastAsia="Times New Roman"/>
          <w:lang w:eastAsia="ar-SA"/>
        </w:rPr>
        <w:t xml:space="preserve"> w związku z klasyfikowaniem i </w:t>
      </w:r>
      <w:r w:rsidRPr="00010339">
        <w:rPr>
          <w:rFonts w:eastAsia="Times New Roman"/>
          <w:lang w:eastAsia="ar-SA"/>
        </w:rPr>
        <w:t xml:space="preserve">promowaniem uczniów, po zakończeniu rocznych zajęć </w:t>
      </w:r>
      <w:proofErr w:type="spellStart"/>
      <w:r w:rsidRPr="00010339">
        <w:rPr>
          <w:rFonts w:eastAsia="Times New Roman"/>
          <w:lang w:eastAsia="ar-SA"/>
        </w:rPr>
        <w:t>dydaktyczno</w:t>
      </w:r>
      <w:proofErr w:type="spellEnd"/>
      <w:r w:rsidR="0053779E" w:rsidRPr="00010339">
        <w:rPr>
          <w:rFonts w:eastAsia="Times New Roman"/>
          <w:lang w:eastAsia="ar-SA"/>
        </w:rPr>
        <w:t xml:space="preserve"> </w:t>
      </w:r>
      <w:r w:rsidRPr="00010339">
        <w:rPr>
          <w:rFonts w:eastAsia="Times New Roman"/>
          <w:lang w:eastAsia="ar-SA"/>
        </w:rPr>
        <w:t>-</w:t>
      </w:r>
      <w:r w:rsidR="0053779E" w:rsidRPr="00010339">
        <w:rPr>
          <w:rFonts w:eastAsia="Times New Roman"/>
          <w:lang w:eastAsia="ar-SA"/>
        </w:rPr>
        <w:t xml:space="preserve"> </w:t>
      </w:r>
      <w:r w:rsidR="005541FD" w:rsidRPr="00010339">
        <w:rPr>
          <w:rFonts w:eastAsia="Times New Roman"/>
          <w:lang w:eastAsia="ar-SA"/>
        </w:rPr>
        <w:t>wychowawczych oraz w </w:t>
      </w:r>
      <w:r w:rsidRPr="00010339">
        <w:rPr>
          <w:rFonts w:eastAsia="Times New Roman"/>
          <w:lang w:eastAsia="ar-SA"/>
        </w:rPr>
        <w:t>miarę bieżących potrzeb,</w:t>
      </w:r>
      <w:r w:rsidRPr="00010339">
        <w:t xml:space="preserve"> </w:t>
      </w:r>
      <w:r w:rsidRPr="00010339">
        <w:rPr>
          <w:rFonts w:eastAsia="Times New Roman"/>
          <w:lang w:eastAsia="ar-SA"/>
        </w:rPr>
        <w:t>lecz nie rzadziej</w:t>
      </w:r>
      <w:r w:rsidR="00F55A3B" w:rsidRPr="00010339">
        <w:rPr>
          <w:rFonts w:eastAsia="Times New Roman"/>
          <w:lang w:eastAsia="ar-SA"/>
        </w:rPr>
        <w:t xml:space="preserve"> niż raz na dwa miesiące.</w:t>
      </w:r>
    </w:p>
    <w:p w:rsidR="006F2377" w:rsidRPr="00010339" w:rsidRDefault="00A14D44" w:rsidP="005B2204">
      <w:pPr>
        <w:pStyle w:val="Akapitzlist"/>
        <w:numPr>
          <w:ilvl w:val="0"/>
          <w:numId w:val="69"/>
        </w:numPr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Zebrania rady pedagogicznej p</w:t>
      </w:r>
      <w:r w:rsidR="006F2377" w:rsidRPr="00010339">
        <w:rPr>
          <w:rFonts w:eastAsia="Times New Roman"/>
          <w:lang w:eastAsia="ar-SA"/>
        </w:rPr>
        <w:t>owinny posiadać część formacyjną i merytoryczną. Część formacyjna może mieć formę: konferencji, wykładu, lektury wybranego tekstu,</w:t>
      </w:r>
      <w:r w:rsidR="0053779E" w:rsidRPr="00010339">
        <w:rPr>
          <w:rFonts w:eastAsia="Times New Roman"/>
          <w:lang w:eastAsia="ar-SA"/>
        </w:rPr>
        <w:t xml:space="preserve"> </w:t>
      </w:r>
      <w:r w:rsidRPr="00010339">
        <w:rPr>
          <w:rFonts w:eastAsia="Times New Roman"/>
          <w:lang w:eastAsia="ar-SA"/>
        </w:rPr>
        <w:t>rozmyślania, medytacji, dzielenia w </w:t>
      </w:r>
      <w:r w:rsidR="0053779E" w:rsidRPr="00010339">
        <w:rPr>
          <w:rFonts w:eastAsia="Times New Roman"/>
          <w:lang w:eastAsia="ar-SA"/>
        </w:rPr>
        <w:t xml:space="preserve">grupie, świadectw, </w:t>
      </w:r>
      <w:r w:rsidR="00BD06F4" w:rsidRPr="00010339">
        <w:rPr>
          <w:rFonts w:eastAsia="Times New Roman"/>
          <w:lang w:eastAsia="ar-SA"/>
        </w:rPr>
        <w:t>modlitwy osobistej lub </w:t>
      </w:r>
      <w:r w:rsidR="006F2377" w:rsidRPr="00010339">
        <w:rPr>
          <w:rFonts w:eastAsia="Times New Roman"/>
          <w:lang w:eastAsia="ar-SA"/>
        </w:rPr>
        <w:t xml:space="preserve">wspólnotowej, nabożeństwa, </w:t>
      </w:r>
      <w:r w:rsidRPr="00010339">
        <w:rPr>
          <w:rFonts w:eastAsia="Times New Roman"/>
          <w:lang w:eastAsia="ar-SA"/>
        </w:rPr>
        <w:t xml:space="preserve">Adoracji, </w:t>
      </w:r>
      <w:r w:rsidR="006F2377" w:rsidRPr="00010339">
        <w:rPr>
          <w:rFonts w:eastAsia="Times New Roman"/>
          <w:lang w:eastAsia="ar-SA"/>
        </w:rPr>
        <w:t>Mszy świ</w:t>
      </w:r>
      <w:r w:rsidR="0053779E" w:rsidRPr="00010339">
        <w:rPr>
          <w:rFonts w:eastAsia="Times New Roman"/>
          <w:lang w:eastAsia="ar-SA"/>
        </w:rPr>
        <w:t>ętej.</w:t>
      </w:r>
    </w:p>
    <w:p w:rsidR="006F2377" w:rsidRPr="00010339" w:rsidRDefault="0053779E" w:rsidP="005B2204">
      <w:pPr>
        <w:numPr>
          <w:ilvl w:val="0"/>
          <w:numId w:val="69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</w:t>
      </w:r>
      <w:r w:rsidR="006F2377" w:rsidRPr="00010339">
        <w:rPr>
          <w:rFonts w:eastAsia="Times New Roman"/>
          <w:lang w:eastAsia="ar-SA"/>
        </w:rPr>
        <w:t xml:space="preserve"> odpowiedniej części </w:t>
      </w:r>
      <w:r w:rsidR="00FB784C" w:rsidRPr="00010339">
        <w:rPr>
          <w:rFonts w:eastAsia="Times New Roman"/>
          <w:lang w:eastAsia="ar-SA"/>
        </w:rPr>
        <w:t>zebrania</w:t>
      </w:r>
      <w:r w:rsidR="006F2377" w:rsidRPr="00010339">
        <w:rPr>
          <w:rFonts w:eastAsia="Times New Roman"/>
          <w:lang w:eastAsia="ar-SA"/>
        </w:rPr>
        <w:t xml:space="preserve"> rady pedagogicznej mogą uczestniczyć osoby zaproszone przez przewodniczącego, z jego inicjatywy lub na wniosek większości członków rady pedagogicznej.</w:t>
      </w:r>
    </w:p>
    <w:p w:rsidR="006F2377" w:rsidRPr="00010339" w:rsidRDefault="006F2377" w:rsidP="005B2204">
      <w:pPr>
        <w:pStyle w:val="Akapitzlist"/>
        <w:numPr>
          <w:ilvl w:val="0"/>
          <w:numId w:val="69"/>
        </w:numPr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Do kompetencji stanowiących rady pedagogicznej należy:</w:t>
      </w:r>
    </w:p>
    <w:p w:rsidR="006F2377" w:rsidRPr="00010339" w:rsidRDefault="006F2377" w:rsidP="005B2204">
      <w:pPr>
        <w:numPr>
          <w:ilvl w:val="0"/>
          <w:numId w:val="72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zatwierdzanie planów pracy szkoły;</w:t>
      </w:r>
    </w:p>
    <w:p w:rsidR="006F2377" w:rsidRPr="00010339" w:rsidRDefault="006F2377" w:rsidP="005B2204">
      <w:pPr>
        <w:numPr>
          <w:ilvl w:val="0"/>
          <w:numId w:val="72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podejmowanie uchwał w sprawie wyników klasyfikacji i promocji uczniów;</w:t>
      </w:r>
    </w:p>
    <w:p w:rsidR="006F2377" w:rsidRPr="00010339" w:rsidRDefault="006F2377" w:rsidP="005B2204">
      <w:pPr>
        <w:numPr>
          <w:ilvl w:val="0"/>
          <w:numId w:val="72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uchwala</w:t>
      </w:r>
      <w:r w:rsidR="00A14D44" w:rsidRPr="00010339">
        <w:rPr>
          <w:rFonts w:eastAsia="Times New Roman"/>
          <w:lang w:eastAsia="ar-SA"/>
        </w:rPr>
        <w:t>nie</w:t>
      </w:r>
      <w:r w:rsidRPr="00010339">
        <w:rPr>
          <w:rFonts w:eastAsia="Times New Roman"/>
          <w:lang w:eastAsia="ar-SA"/>
        </w:rPr>
        <w:t xml:space="preserve"> </w:t>
      </w:r>
      <w:r w:rsidR="00A14D44" w:rsidRPr="00010339">
        <w:rPr>
          <w:rFonts w:eastAsia="Times New Roman"/>
          <w:lang w:eastAsia="ar-SA"/>
        </w:rPr>
        <w:t>P</w:t>
      </w:r>
      <w:r w:rsidRPr="00010339">
        <w:rPr>
          <w:rFonts w:eastAsia="Times New Roman"/>
          <w:lang w:eastAsia="ar-SA"/>
        </w:rPr>
        <w:t>rogram</w:t>
      </w:r>
      <w:r w:rsidR="00A14D44" w:rsidRPr="00010339">
        <w:rPr>
          <w:rFonts w:eastAsia="Times New Roman"/>
          <w:lang w:eastAsia="ar-SA"/>
        </w:rPr>
        <w:t>u</w:t>
      </w:r>
      <w:r w:rsidRPr="00010339">
        <w:rPr>
          <w:rFonts w:eastAsia="Times New Roman"/>
          <w:lang w:eastAsia="ar-SA"/>
        </w:rPr>
        <w:t xml:space="preserve"> wych</w:t>
      </w:r>
      <w:r w:rsidR="00A14D44" w:rsidRPr="00010339">
        <w:rPr>
          <w:rFonts w:eastAsia="Times New Roman"/>
          <w:lang w:eastAsia="ar-SA"/>
        </w:rPr>
        <w:t>owawczo – profilaktyczny, spójnego</w:t>
      </w:r>
      <w:r w:rsidRPr="00010339">
        <w:rPr>
          <w:rFonts w:eastAsia="Times New Roman"/>
          <w:lang w:eastAsia="ar-SA"/>
        </w:rPr>
        <w:t xml:space="preserve"> </w:t>
      </w:r>
      <w:r w:rsidR="00A14D44" w:rsidRPr="00010339">
        <w:rPr>
          <w:rFonts w:eastAsia="Times New Roman"/>
          <w:lang w:eastAsia="ar-SA"/>
        </w:rPr>
        <w:t>z</w:t>
      </w:r>
      <w:r w:rsidRPr="00010339">
        <w:rPr>
          <w:rFonts w:eastAsia="Times New Roman"/>
          <w:lang w:eastAsia="ar-SA"/>
        </w:rPr>
        <w:t xml:space="preserve"> Programem wychowawczym Stowarzyszen</w:t>
      </w:r>
      <w:r w:rsidR="00A14D44" w:rsidRPr="00010339">
        <w:rPr>
          <w:rFonts w:eastAsia="Times New Roman"/>
          <w:lang w:eastAsia="ar-SA"/>
        </w:rPr>
        <w:t>ia Przyjaciół Szkół Katolickich i</w:t>
      </w:r>
      <w:r w:rsidRPr="00010339">
        <w:rPr>
          <w:rFonts w:eastAsia="Times New Roman"/>
          <w:lang w:eastAsia="ar-SA"/>
        </w:rPr>
        <w:t xml:space="preserve"> Misją szkół Stowarzyszenia Przyjaciół Szkół Katolickich;</w:t>
      </w:r>
    </w:p>
    <w:p w:rsidR="00E23E15" w:rsidRPr="00010339" w:rsidRDefault="00E23E15" w:rsidP="005B2204">
      <w:pPr>
        <w:numPr>
          <w:ilvl w:val="0"/>
          <w:numId w:val="72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uchwala</w:t>
      </w:r>
      <w:r w:rsidR="00CF58CF" w:rsidRPr="00010339">
        <w:rPr>
          <w:rFonts w:eastAsia="Times New Roman"/>
          <w:lang w:eastAsia="ar-SA"/>
        </w:rPr>
        <w:t>nie zmian</w:t>
      </w:r>
      <w:r w:rsidRPr="00010339">
        <w:rPr>
          <w:rFonts w:eastAsia="Times New Roman"/>
          <w:lang w:eastAsia="ar-SA"/>
        </w:rPr>
        <w:t xml:space="preserve"> w Statucie szkoły, zgodnie </w:t>
      </w:r>
      <w:r w:rsidR="002C74C7" w:rsidRPr="00010339">
        <w:rPr>
          <w:rFonts w:eastAsia="Times New Roman"/>
          <w:lang w:eastAsia="ar-SA"/>
        </w:rPr>
        <w:t>z § 1</w:t>
      </w:r>
      <w:r w:rsidR="008E1081" w:rsidRPr="00010339">
        <w:rPr>
          <w:rFonts w:eastAsia="Times New Roman"/>
          <w:lang w:eastAsia="ar-SA"/>
        </w:rPr>
        <w:t>8</w:t>
      </w:r>
      <w:r w:rsidR="00B85A6E" w:rsidRPr="00010339">
        <w:rPr>
          <w:rFonts w:eastAsia="Times New Roman"/>
          <w:lang w:eastAsia="ar-SA"/>
        </w:rPr>
        <w:t xml:space="preserve"> ust. 1 pkt </w:t>
      </w:r>
      <w:r w:rsidR="002C74C7" w:rsidRPr="00010339">
        <w:rPr>
          <w:rFonts w:eastAsia="Times New Roman"/>
          <w:lang w:eastAsia="ar-SA"/>
        </w:rPr>
        <w:t>8</w:t>
      </w:r>
      <w:r w:rsidR="00FB784C" w:rsidRPr="00010339">
        <w:rPr>
          <w:rFonts w:eastAsia="Times New Roman"/>
          <w:lang w:eastAsia="ar-SA"/>
        </w:rPr>
        <w:t>;</w:t>
      </w:r>
    </w:p>
    <w:p w:rsidR="006F2377" w:rsidRPr="00010339" w:rsidRDefault="006F2377" w:rsidP="005B2204">
      <w:pPr>
        <w:numPr>
          <w:ilvl w:val="0"/>
          <w:numId w:val="72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podejmowanie uchwał w sprawie eksperymentów pedagogicznych w szkole, </w:t>
      </w:r>
      <w:r w:rsidR="00EA6D66" w:rsidRPr="00010339">
        <w:rPr>
          <w:rFonts w:eastAsia="Times New Roman"/>
          <w:lang w:eastAsia="ar-SA"/>
        </w:rPr>
        <w:t>po </w:t>
      </w:r>
      <w:r w:rsidR="00A14D44" w:rsidRPr="00010339">
        <w:rPr>
          <w:rFonts w:eastAsia="Times New Roman"/>
          <w:lang w:eastAsia="ar-SA"/>
        </w:rPr>
        <w:t>za</w:t>
      </w:r>
      <w:r w:rsidR="00EA6D66" w:rsidRPr="00010339">
        <w:rPr>
          <w:rFonts w:eastAsia="Times New Roman"/>
          <w:lang w:eastAsia="ar-SA"/>
        </w:rPr>
        <w:t>twierdzeniu</w:t>
      </w:r>
      <w:r w:rsidR="00A14D44" w:rsidRPr="00010339">
        <w:rPr>
          <w:rFonts w:eastAsia="Times New Roman"/>
          <w:lang w:eastAsia="ar-SA"/>
        </w:rPr>
        <w:t> </w:t>
      </w:r>
      <w:r w:rsidRPr="00010339">
        <w:rPr>
          <w:rFonts w:eastAsia="Times New Roman"/>
          <w:lang w:eastAsia="ar-SA"/>
        </w:rPr>
        <w:t xml:space="preserve">projektów </w:t>
      </w:r>
      <w:r w:rsidR="00EA6D66" w:rsidRPr="00010339">
        <w:rPr>
          <w:rFonts w:eastAsia="Times New Roman"/>
          <w:lang w:eastAsia="ar-SA"/>
        </w:rPr>
        <w:t xml:space="preserve">tych eksperymentów </w:t>
      </w:r>
      <w:r w:rsidRPr="00010339">
        <w:rPr>
          <w:rFonts w:eastAsia="Times New Roman"/>
          <w:lang w:eastAsia="ar-SA"/>
        </w:rPr>
        <w:t>przez organ prowadzący;</w:t>
      </w:r>
    </w:p>
    <w:p w:rsidR="006F2377" w:rsidRPr="00010339" w:rsidRDefault="006F2377" w:rsidP="005B2204">
      <w:pPr>
        <w:numPr>
          <w:ilvl w:val="0"/>
          <w:numId w:val="72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ustalanie organizacji doskonalenia zawodowego nauczycieli;</w:t>
      </w:r>
    </w:p>
    <w:p w:rsidR="002F7D22" w:rsidRPr="00010339" w:rsidRDefault="002F7D22" w:rsidP="005B2204">
      <w:pPr>
        <w:pStyle w:val="Akapitzlist"/>
        <w:numPr>
          <w:ilvl w:val="0"/>
          <w:numId w:val="72"/>
        </w:numPr>
        <w:ind w:hanging="294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podejmowanie uchwał w sprawach skreślenia z listy uczniów;</w:t>
      </w:r>
    </w:p>
    <w:p w:rsidR="006F2377" w:rsidRPr="00010339" w:rsidRDefault="006F2377" w:rsidP="005B2204">
      <w:pPr>
        <w:numPr>
          <w:ilvl w:val="0"/>
          <w:numId w:val="72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ustalanie sposobu wykorzystania wyników nadzoru pedagogicznego, w tym sprawowanego nad szkołą przez organ sprawujący nadzór pedagogiczny, w celu doskonalenia pracy szkoły.</w:t>
      </w:r>
    </w:p>
    <w:p w:rsidR="006F2377" w:rsidRPr="00010339" w:rsidRDefault="006F2377" w:rsidP="005B2204">
      <w:pPr>
        <w:pStyle w:val="Akapitzlist"/>
        <w:numPr>
          <w:ilvl w:val="0"/>
          <w:numId w:val="69"/>
        </w:numPr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Rada pedagogiczna opiniuje w szczególności:</w:t>
      </w:r>
    </w:p>
    <w:p w:rsidR="006F2377" w:rsidRPr="00010339" w:rsidRDefault="006F2377" w:rsidP="005B2204">
      <w:pPr>
        <w:numPr>
          <w:ilvl w:val="0"/>
          <w:numId w:val="73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organizację pracy szkoły, w tym tygodniowy rozkład zajęć edukacyjnych,</w:t>
      </w:r>
      <w:r w:rsidRPr="00010339">
        <w:t xml:space="preserve"> </w:t>
      </w:r>
      <w:r w:rsidR="002C5942" w:rsidRPr="00010339">
        <w:t xml:space="preserve">która </w:t>
      </w:r>
      <w:r w:rsidR="002C5942" w:rsidRPr="00010339">
        <w:rPr>
          <w:rFonts w:eastAsia="Times New Roman"/>
          <w:lang w:eastAsia="ar-SA"/>
        </w:rPr>
        <w:t>uwzględnia</w:t>
      </w:r>
      <w:r w:rsidRPr="00010339">
        <w:rPr>
          <w:rFonts w:eastAsia="Times New Roman"/>
          <w:lang w:eastAsia="ar-SA"/>
        </w:rPr>
        <w:t xml:space="preserve"> optymalne warunki integralnego rozwoju uczniów;</w:t>
      </w:r>
    </w:p>
    <w:p w:rsidR="006F2377" w:rsidRDefault="006F2377" w:rsidP="005B2204">
      <w:pPr>
        <w:numPr>
          <w:ilvl w:val="0"/>
          <w:numId w:val="73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wnioski dyrektora o przyznanie nauczycielom odznaczeń, nagród i innych wyróżnień;</w:t>
      </w:r>
    </w:p>
    <w:p w:rsidR="005E7245" w:rsidRDefault="005E7245" w:rsidP="005E7245">
      <w:pPr>
        <w:spacing w:after="0" w:line="276" w:lineRule="auto"/>
        <w:contextualSpacing/>
        <w:jc w:val="both"/>
        <w:rPr>
          <w:rFonts w:eastAsia="Times New Roman"/>
          <w:lang w:eastAsia="ar-SA"/>
        </w:rPr>
      </w:pPr>
    </w:p>
    <w:p w:rsidR="005E7245" w:rsidRPr="00010339" w:rsidRDefault="005E7245" w:rsidP="005E7245">
      <w:pPr>
        <w:spacing w:after="0" w:line="276" w:lineRule="auto"/>
        <w:contextualSpacing/>
        <w:jc w:val="both"/>
        <w:rPr>
          <w:rFonts w:eastAsia="Times New Roman"/>
          <w:lang w:eastAsia="ar-SA"/>
        </w:rPr>
      </w:pPr>
    </w:p>
    <w:p w:rsidR="006F2377" w:rsidRPr="00010339" w:rsidRDefault="006F2377" w:rsidP="005B2204">
      <w:pPr>
        <w:numPr>
          <w:ilvl w:val="0"/>
          <w:numId w:val="73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propozycje dyrektora szkoły w sprawach przydziału nauczycielom stałych prac i zajęć w ramach wynagrodzenia zasadniczego oraz dodatkowo płatnych zajęć</w:t>
      </w:r>
      <w:r w:rsidR="00BD06F4" w:rsidRPr="00010339">
        <w:rPr>
          <w:rFonts w:eastAsia="Times New Roman"/>
          <w:lang w:eastAsia="ar-SA"/>
        </w:rPr>
        <w:t xml:space="preserve"> dydaktycznych, wychowawczych i </w:t>
      </w:r>
      <w:r w:rsidR="00032C3D" w:rsidRPr="00010339">
        <w:rPr>
          <w:rFonts w:eastAsia="Times New Roman"/>
          <w:lang w:eastAsia="ar-SA"/>
        </w:rPr>
        <w:t>opiekuńczych</w:t>
      </w:r>
      <w:r w:rsidR="007C37D0" w:rsidRPr="00010339">
        <w:rPr>
          <w:rFonts w:eastAsia="Times New Roman"/>
          <w:lang w:eastAsia="ar-SA"/>
        </w:rPr>
        <w:t>.</w:t>
      </w:r>
    </w:p>
    <w:p w:rsidR="006F2377" w:rsidRPr="00010339" w:rsidRDefault="006F2377" w:rsidP="005B2204">
      <w:pPr>
        <w:pStyle w:val="Akapitzlist"/>
        <w:numPr>
          <w:ilvl w:val="0"/>
          <w:numId w:val="69"/>
        </w:numPr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Rada pedagogiczna opracowuje:</w:t>
      </w:r>
    </w:p>
    <w:p w:rsidR="006F2377" w:rsidRPr="00010339" w:rsidRDefault="008317EB" w:rsidP="005B2204">
      <w:pPr>
        <w:pStyle w:val="Akapitzlist"/>
        <w:numPr>
          <w:ilvl w:val="1"/>
          <w:numId w:val="46"/>
        </w:numPr>
        <w:tabs>
          <w:tab w:val="clear" w:pos="1440"/>
          <w:tab w:val="num" w:pos="-1843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</w:t>
      </w:r>
      <w:r w:rsidR="006F2377" w:rsidRPr="00010339">
        <w:rPr>
          <w:rFonts w:eastAsia="Times New Roman"/>
          <w:lang w:eastAsia="ar-SA"/>
        </w:rPr>
        <w:t>rogram wychowawczo – profilaktyczny</w:t>
      </w:r>
      <w:r w:rsidR="007C37D0" w:rsidRPr="00010339">
        <w:rPr>
          <w:rFonts w:eastAsia="Times New Roman"/>
          <w:lang w:eastAsia="ar-SA"/>
        </w:rPr>
        <w:t>,</w:t>
      </w:r>
      <w:r w:rsidR="006F2377" w:rsidRPr="00010339">
        <w:rPr>
          <w:rFonts w:eastAsia="Times New Roman"/>
          <w:lang w:eastAsia="ar-SA"/>
        </w:rPr>
        <w:t xml:space="preserve"> spójny </w:t>
      </w:r>
      <w:r w:rsidRPr="00010339">
        <w:rPr>
          <w:rFonts w:eastAsia="Times New Roman"/>
          <w:lang w:eastAsia="ar-SA"/>
        </w:rPr>
        <w:t>z</w:t>
      </w:r>
      <w:r w:rsidR="006F2377" w:rsidRPr="00010339">
        <w:rPr>
          <w:rFonts w:eastAsia="Times New Roman"/>
          <w:lang w:eastAsia="ar-SA"/>
        </w:rPr>
        <w:t xml:space="preserve"> Programem wychowawczym Stowarzyszenia Przyjaciół Szkół Katolickich</w:t>
      </w:r>
      <w:r w:rsidRPr="00010339">
        <w:rPr>
          <w:rFonts w:eastAsia="Times New Roman"/>
          <w:lang w:eastAsia="ar-SA"/>
        </w:rPr>
        <w:t xml:space="preserve"> i</w:t>
      </w:r>
      <w:r w:rsidR="006F2377" w:rsidRPr="00010339">
        <w:rPr>
          <w:rFonts w:eastAsia="Times New Roman"/>
          <w:lang w:eastAsia="ar-SA"/>
        </w:rPr>
        <w:t xml:space="preserve"> Misją szkół Stowarzyszen</w:t>
      </w:r>
      <w:r w:rsidRPr="00010339">
        <w:rPr>
          <w:rFonts w:eastAsia="Times New Roman"/>
          <w:lang w:eastAsia="ar-SA"/>
        </w:rPr>
        <w:t>ia Przyjaciół Szkół Katolickich</w:t>
      </w:r>
      <w:r w:rsidR="002C74C7" w:rsidRPr="00010339">
        <w:rPr>
          <w:rFonts w:eastAsia="Times New Roman"/>
          <w:lang w:eastAsia="ar-SA"/>
        </w:rPr>
        <w:t>;</w:t>
      </w:r>
    </w:p>
    <w:p w:rsidR="006F2377" w:rsidRPr="00010339" w:rsidRDefault="002C74C7" w:rsidP="005B2204">
      <w:pPr>
        <w:pStyle w:val="Akapitzlist"/>
        <w:numPr>
          <w:ilvl w:val="1"/>
          <w:numId w:val="46"/>
        </w:numPr>
        <w:tabs>
          <w:tab w:val="clear" w:pos="1440"/>
          <w:tab w:val="num" w:pos="-1843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</w:t>
      </w:r>
      <w:r w:rsidR="00E23E15" w:rsidRPr="00010339">
        <w:rPr>
          <w:rFonts w:eastAsia="Times New Roman"/>
          <w:lang w:eastAsia="ar-SA"/>
        </w:rPr>
        <w:t xml:space="preserve"> własnej inicjatywy lub n</w:t>
      </w:r>
      <w:r w:rsidR="006F2377" w:rsidRPr="00010339">
        <w:rPr>
          <w:rFonts w:eastAsia="Times New Roman"/>
          <w:lang w:eastAsia="ar-SA"/>
        </w:rPr>
        <w:t>a wniosek organu prowadzącego</w:t>
      </w:r>
      <w:r w:rsidRPr="00010339">
        <w:rPr>
          <w:rFonts w:eastAsia="Times New Roman"/>
          <w:lang w:eastAsia="ar-SA"/>
        </w:rPr>
        <w:t xml:space="preserve"> </w:t>
      </w:r>
      <w:r w:rsidR="006F2377" w:rsidRPr="00010339">
        <w:rPr>
          <w:rFonts w:eastAsia="Times New Roman"/>
          <w:lang w:eastAsia="ar-SA"/>
        </w:rPr>
        <w:t>projekt</w:t>
      </w:r>
      <w:r w:rsidR="00E23E15" w:rsidRPr="00010339">
        <w:rPr>
          <w:rFonts w:eastAsia="Times New Roman"/>
          <w:lang w:eastAsia="ar-SA"/>
        </w:rPr>
        <w:t>y</w:t>
      </w:r>
      <w:r w:rsidR="006F2377" w:rsidRPr="00010339">
        <w:rPr>
          <w:rFonts w:eastAsia="Times New Roman"/>
          <w:lang w:eastAsia="ar-SA"/>
        </w:rPr>
        <w:t xml:space="preserve"> zmian</w:t>
      </w:r>
      <w:r w:rsidR="00E23E15" w:rsidRPr="00010339">
        <w:rPr>
          <w:rFonts w:eastAsia="Times New Roman"/>
          <w:lang w:eastAsia="ar-SA"/>
        </w:rPr>
        <w:t xml:space="preserve"> w Statucie szkoły</w:t>
      </w:r>
      <w:r w:rsidR="006F2377" w:rsidRPr="00010339">
        <w:rPr>
          <w:rFonts w:eastAsia="Times New Roman"/>
          <w:lang w:eastAsia="ar-SA"/>
        </w:rPr>
        <w:t xml:space="preserve"> </w:t>
      </w:r>
      <w:r w:rsidR="008E1081" w:rsidRPr="00010339">
        <w:rPr>
          <w:rFonts w:eastAsia="Times New Roman"/>
          <w:lang w:eastAsia="ar-SA"/>
        </w:rPr>
        <w:t>zgodnie z § 18</w:t>
      </w:r>
      <w:r w:rsidR="00B85A6E" w:rsidRPr="00010339">
        <w:rPr>
          <w:rFonts w:eastAsia="Times New Roman"/>
          <w:lang w:eastAsia="ar-SA"/>
        </w:rPr>
        <w:t xml:space="preserve"> ust. 1 pkt </w:t>
      </w:r>
      <w:r w:rsidRPr="00010339">
        <w:rPr>
          <w:rFonts w:eastAsia="Times New Roman"/>
          <w:lang w:eastAsia="ar-SA"/>
        </w:rPr>
        <w:t>8</w:t>
      </w:r>
      <w:r w:rsidR="002B3148" w:rsidRPr="00010339">
        <w:rPr>
          <w:rFonts w:eastAsia="Times New Roman"/>
          <w:lang w:eastAsia="ar-SA"/>
        </w:rPr>
        <w:t>.</w:t>
      </w:r>
    </w:p>
    <w:p w:rsidR="006F2377" w:rsidRPr="00010339" w:rsidRDefault="006F2377" w:rsidP="005B2204">
      <w:pPr>
        <w:pStyle w:val="Akapitzlist"/>
        <w:numPr>
          <w:ilvl w:val="0"/>
          <w:numId w:val="69"/>
        </w:numPr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Rada pedagogiczna może wystąpić z wnioskiem o odwołanie nauczyciel</w:t>
      </w:r>
      <w:r w:rsidR="007E6D58" w:rsidRPr="00010339">
        <w:rPr>
          <w:rFonts w:eastAsia="Times New Roman"/>
          <w:lang w:eastAsia="ar-SA"/>
        </w:rPr>
        <w:t>a ze stanowiska dyrektora lub z </w:t>
      </w:r>
      <w:r w:rsidRPr="00010339">
        <w:rPr>
          <w:rFonts w:eastAsia="Times New Roman"/>
          <w:lang w:eastAsia="ar-SA"/>
        </w:rPr>
        <w:t xml:space="preserve">innego stanowiska kierowniczego w szkole. W </w:t>
      </w:r>
      <w:r w:rsidR="002C74C7" w:rsidRPr="00010339">
        <w:rPr>
          <w:rFonts w:eastAsia="Times New Roman"/>
          <w:lang w:eastAsia="ar-SA"/>
        </w:rPr>
        <w:t xml:space="preserve">tym </w:t>
      </w:r>
      <w:r w:rsidRPr="00010339">
        <w:rPr>
          <w:rFonts w:eastAsia="Times New Roman"/>
          <w:lang w:eastAsia="ar-SA"/>
        </w:rPr>
        <w:t>przypadku organ up</w:t>
      </w:r>
      <w:r w:rsidR="00BD06F4" w:rsidRPr="00010339">
        <w:rPr>
          <w:rFonts w:eastAsia="Times New Roman"/>
          <w:lang w:eastAsia="ar-SA"/>
        </w:rPr>
        <w:t>rawniony do odwołania jest </w:t>
      </w:r>
      <w:r w:rsidRPr="00010339">
        <w:rPr>
          <w:rFonts w:eastAsia="Times New Roman"/>
          <w:lang w:eastAsia="ar-SA"/>
        </w:rPr>
        <w:t>obowiązany przeprowadzić postępowanie wyjaśniające i powiadomić o jego wyniku radę pedagogiczną w ciągu 14 dni od dnia otrzymania wniosku.</w:t>
      </w:r>
    </w:p>
    <w:p w:rsidR="006F2377" w:rsidRPr="00010339" w:rsidRDefault="006F2377" w:rsidP="005B2204">
      <w:pPr>
        <w:numPr>
          <w:ilvl w:val="0"/>
          <w:numId w:val="69"/>
        </w:numPr>
        <w:spacing w:after="0" w:line="276" w:lineRule="auto"/>
        <w:ind w:left="284" w:hanging="42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Uchwały rady pedagogicznej są podejmowane zwykłą większością głosów w obecności co najmniej połowy jej członków.</w:t>
      </w:r>
    </w:p>
    <w:p w:rsidR="006F2377" w:rsidRPr="00010339" w:rsidRDefault="006F2377" w:rsidP="005B2204">
      <w:pPr>
        <w:numPr>
          <w:ilvl w:val="0"/>
          <w:numId w:val="69"/>
        </w:numPr>
        <w:spacing w:after="0" w:line="276" w:lineRule="auto"/>
        <w:ind w:left="284" w:hanging="42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Rada pedagogiczna ustala regulamin swojej działalności. </w:t>
      </w:r>
    </w:p>
    <w:p w:rsidR="006F2377" w:rsidRPr="00010339" w:rsidRDefault="006F2377" w:rsidP="005B2204">
      <w:pPr>
        <w:numPr>
          <w:ilvl w:val="0"/>
          <w:numId w:val="69"/>
        </w:numPr>
        <w:spacing w:after="0" w:line="276" w:lineRule="auto"/>
        <w:ind w:left="284" w:hanging="42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Zebrania rady pedagogicznej są protokołowane.</w:t>
      </w:r>
    </w:p>
    <w:p w:rsidR="006F2377" w:rsidRPr="00010339" w:rsidRDefault="006F2377" w:rsidP="005B2204">
      <w:pPr>
        <w:numPr>
          <w:ilvl w:val="0"/>
          <w:numId w:val="69"/>
        </w:numPr>
        <w:spacing w:after="0" w:line="276" w:lineRule="auto"/>
        <w:ind w:left="284" w:hanging="42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Osoby biorące udział w zebraniu rady pedagogicznej są obowiązane do ni</w:t>
      </w:r>
      <w:r w:rsidR="007C37D0" w:rsidRPr="00010339">
        <w:rPr>
          <w:rFonts w:eastAsia="Times New Roman"/>
          <w:lang w:eastAsia="ar-SA"/>
        </w:rPr>
        <w:t xml:space="preserve">eujawniania spraw poruszanych podczas tego </w:t>
      </w:r>
      <w:r w:rsidRPr="00010339">
        <w:rPr>
          <w:rFonts w:eastAsia="Times New Roman"/>
          <w:lang w:eastAsia="ar-SA"/>
        </w:rPr>
        <w:t>zebrani</w:t>
      </w:r>
      <w:r w:rsidR="007C37D0" w:rsidRPr="00010339">
        <w:rPr>
          <w:rFonts w:eastAsia="Times New Roman"/>
          <w:lang w:eastAsia="ar-SA"/>
        </w:rPr>
        <w:t>a</w:t>
      </w:r>
      <w:r w:rsidRPr="00010339">
        <w:rPr>
          <w:rFonts w:eastAsia="Times New Roman"/>
          <w:lang w:eastAsia="ar-SA"/>
        </w:rPr>
        <w:t>, a szczególnie tych, które mogą naruszać dobro szkoły lub dobra osobiste członków społeczności szkolnej.</w:t>
      </w:r>
    </w:p>
    <w:p w:rsidR="006F2377" w:rsidRPr="00010339" w:rsidRDefault="006F2377" w:rsidP="00AC541C">
      <w:pPr>
        <w:pStyle w:val="Akapitzlist"/>
        <w:suppressAutoHyphens/>
        <w:spacing w:after="0" w:line="276" w:lineRule="auto"/>
        <w:rPr>
          <w:rFonts w:eastAsia="Times New Roman"/>
          <w:lang w:eastAsia="ar-SA"/>
        </w:rPr>
      </w:pPr>
    </w:p>
    <w:p w:rsidR="00177444" w:rsidRPr="005E7245" w:rsidRDefault="00177444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5E7245">
        <w:rPr>
          <w:rFonts w:eastAsia="Times New Roman"/>
          <w:b/>
          <w:lang w:eastAsia="ar-SA"/>
        </w:rPr>
        <w:t>Szkolna rada rodziców</w:t>
      </w:r>
    </w:p>
    <w:p w:rsidR="00177444" w:rsidRPr="00010339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24</w:t>
      </w:r>
      <w:r w:rsidR="00177444" w:rsidRPr="00010339">
        <w:rPr>
          <w:rFonts w:eastAsia="Times New Roman"/>
          <w:lang w:eastAsia="ar-SA"/>
        </w:rPr>
        <w:t xml:space="preserve"> </w:t>
      </w:r>
    </w:p>
    <w:p w:rsidR="00177444" w:rsidRPr="00010339" w:rsidRDefault="00177444" w:rsidP="005B2204">
      <w:pPr>
        <w:numPr>
          <w:ilvl w:val="0"/>
          <w:numId w:val="74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Rodzice uczniów uczęszczających do szkoły mogą wybierać swoich prz</w:t>
      </w:r>
      <w:r w:rsidR="00434EA0" w:rsidRPr="00010339">
        <w:rPr>
          <w:rFonts w:eastAsia="Times New Roman"/>
          <w:lang w:eastAsia="ar-SA"/>
        </w:rPr>
        <w:t>edstawicieli do występujących w </w:t>
      </w:r>
      <w:r w:rsidRPr="00010339">
        <w:rPr>
          <w:rFonts w:eastAsia="Times New Roman"/>
          <w:lang w:eastAsia="ar-SA"/>
        </w:rPr>
        <w:t xml:space="preserve">ich imieniu organów: </w:t>
      </w:r>
    </w:p>
    <w:p w:rsidR="00177444" w:rsidRPr="00010339" w:rsidRDefault="00177444" w:rsidP="005B2204">
      <w:pPr>
        <w:numPr>
          <w:ilvl w:val="0"/>
          <w:numId w:val="75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Szkolnej rady rodziców, reprezentującej ogół rodziców szkoły;</w:t>
      </w:r>
    </w:p>
    <w:p w:rsidR="00177444" w:rsidRPr="00010339" w:rsidRDefault="00177444" w:rsidP="005B2204">
      <w:pPr>
        <w:numPr>
          <w:ilvl w:val="0"/>
          <w:numId w:val="75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rad oddziałowych, reprezentujących rodziców jednego oddziału.</w:t>
      </w:r>
    </w:p>
    <w:p w:rsidR="00177444" w:rsidRPr="00010339" w:rsidRDefault="00177444" w:rsidP="005B2204">
      <w:pPr>
        <w:numPr>
          <w:ilvl w:val="0"/>
          <w:numId w:val="76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Rodzice, których dzieci uczęszczają do jednego oddziału, dokonują wyboru dwu lub trzyosobowej rady oddziałowej:</w:t>
      </w:r>
    </w:p>
    <w:p w:rsidR="00177444" w:rsidRPr="00010339" w:rsidRDefault="00177444" w:rsidP="005B2204">
      <w:pPr>
        <w:numPr>
          <w:ilvl w:val="0"/>
          <w:numId w:val="77"/>
        </w:numPr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podczas pierwszego w roku szkolnym spotkania wychowawców </w:t>
      </w:r>
      <w:r w:rsidR="007C37D0" w:rsidRPr="00010339">
        <w:rPr>
          <w:rFonts w:eastAsia="Times New Roman"/>
          <w:lang w:eastAsia="ar-SA"/>
        </w:rPr>
        <w:t>oddziałów</w:t>
      </w:r>
      <w:r w:rsidRPr="00010339">
        <w:rPr>
          <w:rFonts w:eastAsia="Times New Roman"/>
          <w:lang w:eastAsia="ar-SA"/>
        </w:rPr>
        <w:t xml:space="preserve"> z rodzicami;</w:t>
      </w:r>
    </w:p>
    <w:p w:rsidR="00177444" w:rsidRPr="00010339" w:rsidRDefault="002210C8" w:rsidP="005B2204">
      <w:pPr>
        <w:numPr>
          <w:ilvl w:val="0"/>
          <w:numId w:val="77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 głosowaniu tajnym;</w:t>
      </w:r>
    </w:p>
    <w:p w:rsidR="002210C8" w:rsidRPr="00010339" w:rsidRDefault="002210C8" w:rsidP="005B2204">
      <w:pPr>
        <w:numPr>
          <w:ilvl w:val="0"/>
          <w:numId w:val="77"/>
        </w:numPr>
        <w:suppressAutoHyphens/>
        <w:spacing w:after="0" w:line="276" w:lineRule="auto"/>
        <w:ind w:left="709" w:hanging="283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rodziców jednego ucznia, reprezentuje jeden rodzic.</w:t>
      </w:r>
    </w:p>
    <w:p w:rsidR="00177444" w:rsidRPr="00010339" w:rsidRDefault="00177444" w:rsidP="005B2204">
      <w:pPr>
        <w:numPr>
          <w:ilvl w:val="0"/>
          <w:numId w:val="76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Członkowie rady oddziałowej wybierają spośród siebie przewodniczącego, który kieruje pracami rady oddziałowej i wchodzi w skład </w:t>
      </w:r>
      <w:r w:rsidR="000D403A" w:rsidRPr="00010339">
        <w:rPr>
          <w:rFonts w:eastAsia="Times New Roman"/>
          <w:lang w:eastAsia="ar-SA"/>
        </w:rPr>
        <w:t>S</w:t>
      </w:r>
      <w:r w:rsidRPr="00010339">
        <w:rPr>
          <w:rFonts w:eastAsia="Times New Roman"/>
          <w:lang w:eastAsia="ar-SA"/>
        </w:rPr>
        <w:t>zkolnej rady rodziców.</w:t>
      </w:r>
    </w:p>
    <w:p w:rsidR="00177444" w:rsidRPr="00010339" w:rsidRDefault="00177444" w:rsidP="005B2204">
      <w:pPr>
        <w:numPr>
          <w:ilvl w:val="0"/>
          <w:numId w:val="76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Członkowie </w:t>
      </w:r>
      <w:r w:rsidR="000D403A" w:rsidRPr="00010339">
        <w:rPr>
          <w:rFonts w:eastAsia="Times New Roman"/>
          <w:lang w:eastAsia="ar-SA"/>
        </w:rPr>
        <w:t>S</w:t>
      </w:r>
      <w:r w:rsidRPr="00010339">
        <w:rPr>
          <w:rFonts w:eastAsia="Times New Roman"/>
          <w:lang w:eastAsia="ar-SA"/>
        </w:rPr>
        <w:t>zkolnej rady rodziców wybierają w głosowaniu tajnym przewodniczącego</w:t>
      </w:r>
      <w:r w:rsidR="00434EA0" w:rsidRPr="00010339">
        <w:rPr>
          <w:rFonts w:eastAsia="Times New Roman"/>
          <w:lang w:eastAsia="ar-SA"/>
        </w:rPr>
        <w:t>, skarbnika i </w:t>
      </w:r>
      <w:r w:rsidRPr="00010339">
        <w:rPr>
          <w:rFonts w:eastAsia="Times New Roman"/>
          <w:lang w:eastAsia="ar-SA"/>
        </w:rPr>
        <w:t>sekretarza.</w:t>
      </w:r>
    </w:p>
    <w:p w:rsidR="00177444" w:rsidRPr="00010339" w:rsidRDefault="00177444" w:rsidP="005B2204">
      <w:pPr>
        <w:numPr>
          <w:ilvl w:val="0"/>
          <w:numId w:val="76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Zebrania </w:t>
      </w:r>
      <w:r w:rsidR="000D403A" w:rsidRPr="00010339">
        <w:rPr>
          <w:rFonts w:eastAsia="Times New Roman"/>
          <w:lang w:eastAsia="ar-SA"/>
        </w:rPr>
        <w:t>S</w:t>
      </w:r>
      <w:r w:rsidRPr="00010339">
        <w:rPr>
          <w:rFonts w:eastAsia="Times New Roman"/>
          <w:lang w:eastAsia="ar-SA"/>
        </w:rPr>
        <w:t>zkolnej rady rodziców, w miarę potrzeb, zwołuje jej przewodniczący.</w:t>
      </w:r>
    </w:p>
    <w:p w:rsidR="00177444" w:rsidRPr="00010339" w:rsidRDefault="00177444" w:rsidP="005B2204">
      <w:pPr>
        <w:numPr>
          <w:ilvl w:val="0"/>
          <w:numId w:val="76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Posiedzenia </w:t>
      </w:r>
      <w:r w:rsidR="000D403A" w:rsidRPr="00010339">
        <w:rPr>
          <w:rFonts w:eastAsia="Times New Roman"/>
          <w:lang w:eastAsia="ar-SA"/>
        </w:rPr>
        <w:t>S</w:t>
      </w:r>
      <w:r w:rsidRPr="00010339">
        <w:rPr>
          <w:rFonts w:eastAsia="Times New Roman"/>
          <w:lang w:eastAsia="ar-SA"/>
        </w:rPr>
        <w:t>zkolnej rady rodziców są protokołowane.</w:t>
      </w:r>
    </w:p>
    <w:p w:rsidR="00177444" w:rsidRPr="00010339" w:rsidRDefault="00177444" w:rsidP="005B2204">
      <w:pPr>
        <w:numPr>
          <w:ilvl w:val="0"/>
          <w:numId w:val="76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Rada oddziałowa, w porozumieniu z </w:t>
      </w:r>
      <w:r w:rsidR="000D403A" w:rsidRPr="00010339">
        <w:rPr>
          <w:rFonts w:eastAsia="Times New Roman"/>
          <w:lang w:eastAsia="ar-SA"/>
        </w:rPr>
        <w:t xml:space="preserve">wychowawcą i </w:t>
      </w:r>
      <w:r w:rsidRPr="00010339">
        <w:rPr>
          <w:rFonts w:eastAsia="Times New Roman"/>
          <w:lang w:eastAsia="ar-SA"/>
        </w:rPr>
        <w:t>dyrektorem</w:t>
      </w:r>
      <w:r w:rsidR="00B2519F" w:rsidRPr="00010339">
        <w:rPr>
          <w:rFonts w:eastAsia="Times New Roman"/>
          <w:lang w:eastAsia="ar-SA"/>
        </w:rPr>
        <w:t xml:space="preserve"> szkoły</w:t>
      </w:r>
      <w:r w:rsidRPr="00010339">
        <w:rPr>
          <w:rFonts w:eastAsia="Times New Roman"/>
          <w:lang w:eastAsia="ar-SA"/>
        </w:rPr>
        <w:t xml:space="preserve">, wspiera statutowe </w:t>
      </w:r>
      <w:r w:rsidR="00B2519F" w:rsidRPr="00010339">
        <w:rPr>
          <w:rFonts w:eastAsia="Times New Roman"/>
          <w:lang w:eastAsia="ar-SA"/>
        </w:rPr>
        <w:t>zadania</w:t>
      </w:r>
      <w:r w:rsidRPr="00010339">
        <w:rPr>
          <w:rFonts w:eastAsia="Times New Roman"/>
          <w:lang w:eastAsia="ar-SA"/>
        </w:rPr>
        <w:t xml:space="preserve"> szkoły, realizowane wobec uczniów właściwego oddziału. </w:t>
      </w:r>
    </w:p>
    <w:p w:rsidR="00434EA0" w:rsidRPr="00010339" w:rsidRDefault="00177444" w:rsidP="005B2204">
      <w:pPr>
        <w:numPr>
          <w:ilvl w:val="0"/>
          <w:numId w:val="76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Szkolna rada rodziców, w porozumieniu z dyrektorem szkoły, a także wychowawcami i nauczycielami,</w:t>
      </w:r>
      <w:r w:rsidRPr="00010339">
        <w:t xml:space="preserve"> </w:t>
      </w:r>
      <w:r w:rsidRPr="00010339">
        <w:rPr>
          <w:rFonts w:eastAsia="Times New Roman"/>
          <w:lang w:eastAsia="ar-SA"/>
        </w:rPr>
        <w:t xml:space="preserve">wspiera statutowe </w:t>
      </w:r>
      <w:r w:rsidR="00EB39B7" w:rsidRPr="00010339">
        <w:rPr>
          <w:rFonts w:eastAsia="Times New Roman"/>
          <w:lang w:eastAsia="ar-SA"/>
        </w:rPr>
        <w:t>zadania</w:t>
      </w:r>
      <w:r w:rsidRPr="00010339">
        <w:rPr>
          <w:rFonts w:eastAsia="Times New Roman"/>
          <w:lang w:eastAsia="ar-SA"/>
        </w:rPr>
        <w:t xml:space="preserve"> szkoły, zwiększając skuteczność jej działań dydaktycznych, wychowawczych, opiekuńczych i organizacyjnych, wpły</w:t>
      </w:r>
      <w:r w:rsidR="003F1EA5" w:rsidRPr="00010339">
        <w:rPr>
          <w:rFonts w:eastAsia="Times New Roman"/>
          <w:lang w:eastAsia="ar-SA"/>
        </w:rPr>
        <w:t xml:space="preserve">wających na rozwój </w:t>
      </w:r>
      <w:r w:rsidR="00EB39B7" w:rsidRPr="00010339">
        <w:rPr>
          <w:rFonts w:eastAsia="Times New Roman"/>
          <w:lang w:eastAsia="ar-SA"/>
        </w:rPr>
        <w:t>uczniów</w:t>
      </w:r>
      <w:r w:rsidR="003F1EA5" w:rsidRPr="00010339">
        <w:rPr>
          <w:rFonts w:eastAsia="Times New Roman"/>
          <w:lang w:eastAsia="ar-SA"/>
        </w:rPr>
        <w:t>. W </w:t>
      </w:r>
      <w:r w:rsidRPr="00010339">
        <w:rPr>
          <w:rFonts w:eastAsia="Times New Roman"/>
          <w:lang w:eastAsia="ar-SA"/>
        </w:rPr>
        <w:t xml:space="preserve">szczególności: </w:t>
      </w:r>
    </w:p>
    <w:p w:rsidR="00434EA0" w:rsidRPr="00010339" w:rsidRDefault="00177444" w:rsidP="005B2204">
      <w:pPr>
        <w:pStyle w:val="Akapitzlist"/>
        <w:numPr>
          <w:ilvl w:val="1"/>
          <w:numId w:val="45"/>
        </w:numPr>
        <w:tabs>
          <w:tab w:val="clear" w:pos="144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uczestni</w:t>
      </w:r>
      <w:r w:rsidR="00434EA0" w:rsidRPr="00010339">
        <w:rPr>
          <w:rFonts w:eastAsia="Times New Roman"/>
          <w:lang w:eastAsia="ar-SA"/>
        </w:rPr>
        <w:t>czy w życiu wspólnoty szkolnej;</w:t>
      </w:r>
    </w:p>
    <w:p w:rsidR="00434EA0" w:rsidRPr="00010339" w:rsidRDefault="00434EA0" w:rsidP="005B2204">
      <w:pPr>
        <w:pStyle w:val="Akapitzlist"/>
        <w:numPr>
          <w:ilvl w:val="1"/>
          <w:numId w:val="45"/>
        </w:numPr>
        <w:tabs>
          <w:tab w:val="clear" w:pos="144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współorganizuje Święto Komisji Edukacji Narodowej i święto patronalne szkoły;</w:t>
      </w:r>
    </w:p>
    <w:p w:rsidR="00434EA0" w:rsidRPr="00010339" w:rsidRDefault="00177444" w:rsidP="005B2204">
      <w:pPr>
        <w:pStyle w:val="Akapitzlist"/>
        <w:numPr>
          <w:ilvl w:val="1"/>
          <w:numId w:val="45"/>
        </w:numPr>
        <w:tabs>
          <w:tab w:val="clear" w:pos="144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pomaga </w:t>
      </w:r>
      <w:r w:rsidR="00434EA0" w:rsidRPr="00010339">
        <w:rPr>
          <w:rFonts w:eastAsia="Times New Roman"/>
          <w:lang w:eastAsia="ar-SA"/>
        </w:rPr>
        <w:t>w organizacji innych uroczystości i wydarzeń;</w:t>
      </w:r>
    </w:p>
    <w:p w:rsidR="00434EA0" w:rsidRPr="00010339" w:rsidRDefault="00434EA0" w:rsidP="005B2204">
      <w:pPr>
        <w:pStyle w:val="Akapitzlist"/>
        <w:numPr>
          <w:ilvl w:val="1"/>
          <w:numId w:val="45"/>
        </w:numPr>
        <w:tabs>
          <w:tab w:val="clear" w:pos="144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wspomaga </w:t>
      </w:r>
      <w:r w:rsidR="00177444" w:rsidRPr="00010339">
        <w:rPr>
          <w:rFonts w:eastAsia="Times New Roman"/>
          <w:lang w:eastAsia="ar-SA"/>
        </w:rPr>
        <w:t>dzia</w:t>
      </w:r>
      <w:r w:rsidRPr="00010339">
        <w:rPr>
          <w:rFonts w:eastAsia="Times New Roman"/>
          <w:lang w:eastAsia="ar-SA"/>
        </w:rPr>
        <w:t>łania integracyjne i formacyjne;</w:t>
      </w:r>
      <w:r w:rsidR="00177444" w:rsidRPr="00010339">
        <w:rPr>
          <w:rFonts w:eastAsia="Times New Roman"/>
          <w:lang w:eastAsia="ar-SA"/>
        </w:rPr>
        <w:t xml:space="preserve"> </w:t>
      </w:r>
    </w:p>
    <w:p w:rsidR="00EB39B7" w:rsidRPr="00010339" w:rsidRDefault="00EB39B7" w:rsidP="005B2204">
      <w:pPr>
        <w:pStyle w:val="Akapitzlist"/>
        <w:numPr>
          <w:ilvl w:val="1"/>
          <w:numId w:val="45"/>
        </w:numPr>
        <w:tabs>
          <w:tab w:val="clear" w:pos="144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podejmuje działania na rzecz uczniów potrzebujących pomocy;</w:t>
      </w:r>
    </w:p>
    <w:p w:rsidR="00434EA0" w:rsidRPr="00010339" w:rsidRDefault="00434EA0" w:rsidP="005B2204">
      <w:pPr>
        <w:pStyle w:val="Akapitzlist"/>
        <w:numPr>
          <w:ilvl w:val="1"/>
          <w:numId w:val="45"/>
        </w:numPr>
        <w:tabs>
          <w:tab w:val="clear" w:pos="144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wspiera </w:t>
      </w:r>
      <w:r w:rsidR="00177444" w:rsidRPr="00010339">
        <w:rPr>
          <w:rFonts w:eastAsia="Times New Roman"/>
          <w:lang w:eastAsia="ar-SA"/>
        </w:rPr>
        <w:t xml:space="preserve">rozwój bazy materialnej szkoły, </w:t>
      </w:r>
      <w:r w:rsidRPr="00010339">
        <w:rPr>
          <w:rFonts w:eastAsia="Times New Roman"/>
          <w:lang w:eastAsia="ar-SA"/>
        </w:rPr>
        <w:t>w tym działania związane z remontami i inwestycjami;</w:t>
      </w:r>
    </w:p>
    <w:p w:rsidR="00177444" w:rsidRDefault="00177444" w:rsidP="005B2204">
      <w:pPr>
        <w:pStyle w:val="Akapitzlist"/>
        <w:numPr>
          <w:ilvl w:val="1"/>
          <w:numId w:val="45"/>
        </w:numPr>
        <w:tabs>
          <w:tab w:val="clear" w:pos="144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podejmuje inicjatywy promujące szkołę w środowisku.   </w:t>
      </w:r>
    </w:p>
    <w:p w:rsidR="005E7245" w:rsidRDefault="005E7245" w:rsidP="005E7245">
      <w:pPr>
        <w:suppressAutoHyphens/>
        <w:spacing w:after="0" w:line="276" w:lineRule="auto"/>
        <w:jc w:val="both"/>
        <w:rPr>
          <w:rFonts w:eastAsia="Times New Roman"/>
          <w:lang w:eastAsia="ar-SA"/>
        </w:rPr>
      </w:pPr>
    </w:p>
    <w:p w:rsidR="005E7245" w:rsidRPr="005E7245" w:rsidRDefault="005E7245" w:rsidP="005E7245">
      <w:pPr>
        <w:suppressAutoHyphens/>
        <w:spacing w:after="0" w:line="276" w:lineRule="auto"/>
        <w:jc w:val="both"/>
        <w:rPr>
          <w:rFonts w:eastAsia="Times New Roman"/>
          <w:lang w:eastAsia="ar-SA"/>
        </w:rPr>
      </w:pPr>
    </w:p>
    <w:p w:rsidR="00177444" w:rsidRPr="00010339" w:rsidRDefault="00177444" w:rsidP="005B2204">
      <w:pPr>
        <w:pStyle w:val="Akapitzlist"/>
        <w:numPr>
          <w:ilvl w:val="0"/>
          <w:numId w:val="76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lastRenderedPageBreak/>
        <w:t xml:space="preserve">W celu wspierania statutowej działalności szkoły, </w:t>
      </w:r>
      <w:r w:rsidR="000D403A" w:rsidRPr="00010339">
        <w:rPr>
          <w:rFonts w:eastAsia="Times New Roman"/>
          <w:lang w:eastAsia="ar-SA"/>
        </w:rPr>
        <w:t>S</w:t>
      </w:r>
      <w:r w:rsidRPr="00010339">
        <w:rPr>
          <w:rFonts w:eastAsia="Times New Roman"/>
          <w:lang w:eastAsia="ar-SA"/>
        </w:rPr>
        <w:t>zkolna rada rod</w:t>
      </w:r>
      <w:r w:rsidR="00434EA0" w:rsidRPr="00010339">
        <w:rPr>
          <w:rFonts w:eastAsia="Times New Roman"/>
          <w:lang w:eastAsia="ar-SA"/>
        </w:rPr>
        <w:t>ziców może gromadzić fundusze z </w:t>
      </w:r>
      <w:r w:rsidRPr="00010339">
        <w:rPr>
          <w:rFonts w:eastAsia="Times New Roman"/>
          <w:lang w:eastAsia="ar-SA"/>
        </w:rPr>
        <w:t xml:space="preserve">dobrowolnych składek rodziców oraz innych źródeł. Zasady przechowywania i wydatkowania funduszy </w:t>
      </w:r>
      <w:r w:rsidR="000D403A" w:rsidRPr="00010339">
        <w:rPr>
          <w:rFonts w:eastAsia="Times New Roman"/>
          <w:lang w:eastAsia="ar-SA"/>
        </w:rPr>
        <w:t>S</w:t>
      </w:r>
      <w:r w:rsidRPr="00010339">
        <w:rPr>
          <w:rFonts w:eastAsia="Times New Roman"/>
          <w:lang w:eastAsia="ar-SA"/>
        </w:rPr>
        <w:t>zkolnej rady rodziców określa przyjęty przez nią regulamin.</w:t>
      </w:r>
    </w:p>
    <w:p w:rsidR="00177444" w:rsidRPr="00010339" w:rsidRDefault="00177444" w:rsidP="00AC541C">
      <w:pPr>
        <w:suppressAutoHyphens/>
        <w:spacing w:after="0" w:line="276" w:lineRule="auto"/>
        <w:rPr>
          <w:rFonts w:eastAsia="Times New Roman"/>
          <w:lang w:eastAsia="ar-SA"/>
        </w:rPr>
      </w:pPr>
    </w:p>
    <w:p w:rsidR="006D4D39" w:rsidRPr="005E7245" w:rsidRDefault="006D4D39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5E7245">
        <w:rPr>
          <w:rFonts w:eastAsia="Times New Roman"/>
          <w:b/>
          <w:lang w:eastAsia="ar-SA"/>
        </w:rPr>
        <w:t>Samorząd uczniowski</w:t>
      </w:r>
    </w:p>
    <w:p w:rsidR="006D4D39" w:rsidRPr="00010339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25</w:t>
      </w:r>
    </w:p>
    <w:p w:rsidR="006D4D39" w:rsidRPr="00010339" w:rsidRDefault="006D4D39" w:rsidP="005B2204">
      <w:pPr>
        <w:pStyle w:val="Akapitzlist"/>
        <w:numPr>
          <w:ilvl w:val="0"/>
          <w:numId w:val="78"/>
        </w:numPr>
        <w:tabs>
          <w:tab w:val="clear" w:pos="720"/>
          <w:tab w:val="num" w:pos="-1843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 szkole działa samorząd uczniowski, reprezentujący uczniów i </w:t>
      </w:r>
      <w:r w:rsidR="00D3117C" w:rsidRPr="00010339">
        <w:rPr>
          <w:rFonts w:eastAsia="Times New Roman"/>
          <w:lang w:eastAsia="ar-SA"/>
        </w:rPr>
        <w:t>uczestniczący w organizacji ich </w:t>
      </w:r>
      <w:r w:rsidRPr="00010339">
        <w:rPr>
          <w:rFonts w:eastAsia="Times New Roman"/>
          <w:lang w:eastAsia="ar-SA"/>
        </w:rPr>
        <w:t xml:space="preserve">aktywności w życiu szkolnym. </w:t>
      </w:r>
    </w:p>
    <w:p w:rsidR="006D4D39" w:rsidRPr="00010339" w:rsidRDefault="006D4D39" w:rsidP="005B2204">
      <w:pPr>
        <w:pStyle w:val="Akapitzlist"/>
        <w:numPr>
          <w:ilvl w:val="0"/>
          <w:numId w:val="78"/>
        </w:numPr>
        <w:tabs>
          <w:tab w:val="clear" w:pos="720"/>
          <w:tab w:val="num" w:pos="-1843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Praca samorządu uczniowskiego w szkole powinna być trakt</w:t>
      </w:r>
      <w:r w:rsidR="00D3117C" w:rsidRPr="00010339">
        <w:rPr>
          <w:rFonts w:eastAsia="Times New Roman"/>
          <w:lang w:eastAsia="ar-SA"/>
        </w:rPr>
        <w:t>owana jako metoda wychowawcza i </w:t>
      </w:r>
      <w:r w:rsidRPr="00010339">
        <w:rPr>
          <w:rFonts w:eastAsia="Times New Roman"/>
          <w:lang w:eastAsia="ar-SA"/>
        </w:rPr>
        <w:t>dydaktyczna, podejmowana przez wszystkich nauczycieli, a w szczególności wychowawców, w celu:</w:t>
      </w:r>
    </w:p>
    <w:p w:rsidR="006D4D39" w:rsidRPr="00010339" w:rsidRDefault="006D4D39" w:rsidP="005B2204">
      <w:pPr>
        <w:pStyle w:val="Akapitzlist"/>
        <w:numPr>
          <w:ilvl w:val="0"/>
          <w:numId w:val="79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wyzwalania aktywności i przedsiębiorczości uczniów;</w:t>
      </w:r>
    </w:p>
    <w:p w:rsidR="006D4D39" w:rsidRPr="00010339" w:rsidRDefault="006D4D39" w:rsidP="005B2204">
      <w:pPr>
        <w:pStyle w:val="Akapitzlist"/>
        <w:numPr>
          <w:ilvl w:val="0"/>
          <w:numId w:val="79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kształtowania pozytywnych postaw społecznych i obywatelskich uczniów;</w:t>
      </w:r>
    </w:p>
    <w:p w:rsidR="006D4D39" w:rsidRPr="00010339" w:rsidRDefault="006D4D39" w:rsidP="005B2204">
      <w:pPr>
        <w:pStyle w:val="Akapitzlist"/>
        <w:numPr>
          <w:ilvl w:val="0"/>
          <w:numId w:val="79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wdrażania uczniów do samodzielności i umiejętności pod</w:t>
      </w:r>
      <w:r w:rsidR="00D3117C" w:rsidRPr="00010339">
        <w:rPr>
          <w:rFonts w:eastAsia="Times New Roman"/>
          <w:lang w:eastAsia="ar-SA"/>
        </w:rPr>
        <w:t>ejmowania świadomych decyzji we </w:t>
      </w:r>
      <w:r w:rsidRPr="00010339">
        <w:rPr>
          <w:rFonts w:eastAsia="Times New Roman"/>
          <w:lang w:eastAsia="ar-SA"/>
        </w:rPr>
        <w:t>własnych sprawach;</w:t>
      </w:r>
    </w:p>
    <w:p w:rsidR="006D4D39" w:rsidRPr="00010339" w:rsidRDefault="006D4D39" w:rsidP="005B2204">
      <w:pPr>
        <w:pStyle w:val="Akapitzlist"/>
        <w:numPr>
          <w:ilvl w:val="0"/>
          <w:numId w:val="79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kształtowania odpowiedzialności za skutki podejmowanych decyzji i działań; </w:t>
      </w:r>
    </w:p>
    <w:p w:rsidR="006D4D39" w:rsidRPr="00010339" w:rsidRDefault="006D4D39" w:rsidP="005B2204">
      <w:pPr>
        <w:pStyle w:val="Akapitzlist"/>
        <w:numPr>
          <w:ilvl w:val="0"/>
          <w:numId w:val="79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uczenia mądrego korzystania z praw i sumiennego wypełniania obowiązków; </w:t>
      </w:r>
    </w:p>
    <w:p w:rsidR="006D4D39" w:rsidRPr="00010339" w:rsidRDefault="006D4D39" w:rsidP="005B2204">
      <w:pPr>
        <w:pStyle w:val="Akapitzlist"/>
        <w:numPr>
          <w:ilvl w:val="0"/>
          <w:numId w:val="79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odkrywania wartości dobra wspólnego;</w:t>
      </w:r>
    </w:p>
    <w:p w:rsidR="006D4D39" w:rsidRPr="00010339" w:rsidRDefault="006D4D39" w:rsidP="005B2204">
      <w:pPr>
        <w:pStyle w:val="Akapitzlist"/>
        <w:numPr>
          <w:ilvl w:val="0"/>
          <w:numId w:val="79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budowania poczucia przynależności do wspólnoty szkolnej i dbałości o jej rozwój;</w:t>
      </w:r>
      <w:r w:rsidRPr="00010339">
        <w:t xml:space="preserve"> </w:t>
      </w:r>
    </w:p>
    <w:p w:rsidR="006D4D39" w:rsidRPr="00010339" w:rsidRDefault="006D4D39" w:rsidP="005B2204">
      <w:pPr>
        <w:pStyle w:val="Akapitzlist"/>
        <w:numPr>
          <w:ilvl w:val="0"/>
          <w:numId w:val="79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stwarzania klimatu, dzięki któremu społeczność uczniowska staje się wspólnotą ludzi sobie bliskich, życzliwych i wzajemnie się wspierających w czynieniu dobra;</w:t>
      </w:r>
    </w:p>
    <w:p w:rsidR="006D4D39" w:rsidRPr="00010339" w:rsidRDefault="006D4D39" w:rsidP="005B2204">
      <w:pPr>
        <w:pStyle w:val="Akapitzlist"/>
        <w:numPr>
          <w:ilvl w:val="0"/>
          <w:numId w:val="79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wspierania i wzbogacenia procesu wychowawczego i dydaktycznego szkoły.</w:t>
      </w:r>
    </w:p>
    <w:p w:rsidR="006D4D39" w:rsidRPr="00010339" w:rsidRDefault="006D4D39" w:rsidP="005B2204">
      <w:pPr>
        <w:pStyle w:val="Akapitzlist"/>
        <w:numPr>
          <w:ilvl w:val="0"/>
          <w:numId w:val="78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Samorząd uczniowski realizuje stawiane mu cele, między innymi, poprzez:</w:t>
      </w:r>
    </w:p>
    <w:p w:rsidR="006D4D39" w:rsidRPr="00010339" w:rsidRDefault="006D4D39" w:rsidP="005B2204">
      <w:pPr>
        <w:pStyle w:val="Akapitzlist"/>
        <w:numPr>
          <w:ilvl w:val="0"/>
          <w:numId w:val="80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uczestnictwo w realizacji statutowych celów szkoły;</w:t>
      </w:r>
    </w:p>
    <w:p w:rsidR="006D4D39" w:rsidRPr="00010339" w:rsidRDefault="006D4D39" w:rsidP="005B2204">
      <w:pPr>
        <w:pStyle w:val="Akapitzlist"/>
        <w:numPr>
          <w:ilvl w:val="0"/>
          <w:numId w:val="80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reprezentowanie uczniów i ich spraw wobec innych organów szkoły;</w:t>
      </w:r>
    </w:p>
    <w:p w:rsidR="006D4D39" w:rsidRPr="00010339" w:rsidRDefault="006D4D39" w:rsidP="005B2204">
      <w:pPr>
        <w:pStyle w:val="Akapitzlist"/>
        <w:numPr>
          <w:ilvl w:val="0"/>
          <w:numId w:val="80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zapoznawanie się z podstawowymi dokumentami regulującymi życie szkoły: Statutem, Programem wychowawczym Stowarzyszenia Przyjaciół Szkół Katolickich, Misją szkół Stowarzyszenia Przyjaciół Szkół Katolickich, Programem wychowawczo – profilaktycznym szkoły, zasadami oceniania, klasyfikowania i promowania, regulaminami szkolnymi, planem pracy szkoły;</w:t>
      </w:r>
    </w:p>
    <w:p w:rsidR="006D4D39" w:rsidRPr="00010339" w:rsidRDefault="006D4D39" w:rsidP="005B2204">
      <w:pPr>
        <w:pStyle w:val="Akapitzlist"/>
        <w:numPr>
          <w:ilvl w:val="0"/>
          <w:numId w:val="80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przygotowywanie planu pracy samorządu, spójnego z planem</w:t>
      </w:r>
      <w:r w:rsidR="00D3117C" w:rsidRPr="00010339">
        <w:rPr>
          <w:rFonts w:eastAsia="Times New Roman"/>
          <w:lang w:eastAsia="ar-SA"/>
        </w:rPr>
        <w:t xml:space="preserve"> pracy szkoły oraz zgodnego ze </w:t>
      </w:r>
      <w:r w:rsidR="00B2519F" w:rsidRPr="00010339">
        <w:rPr>
          <w:rFonts w:eastAsia="Times New Roman"/>
          <w:lang w:eastAsia="ar-SA"/>
        </w:rPr>
        <w:t>S</w:t>
      </w:r>
      <w:r w:rsidRPr="00010339">
        <w:rPr>
          <w:rFonts w:eastAsia="Times New Roman"/>
          <w:lang w:eastAsia="ar-SA"/>
        </w:rPr>
        <w:t xml:space="preserve">tatutem i charakterem szkoły, </w:t>
      </w:r>
      <w:r w:rsidR="00703DA3" w:rsidRPr="00010339">
        <w:rPr>
          <w:rFonts w:eastAsia="Times New Roman"/>
          <w:lang w:eastAsia="ar-SA"/>
        </w:rPr>
        <w:t xml:space="preserve">pod kierunkiem </w:t>
      </w:r>
      <w:r w:rsidRPr="00010339">
        <w:rPr>
          <w:rFonts w:eastAsia="Times New Roman"/>
          <w:lang w:eastAsia="ar-SA"/>
        </w:rPr>
        <w:t>opiekun</w:t>
      </w:r>
      <w:r w:rsidR="00703DA3" w:rsidRPr="00010339">
        <w:rPr>
          <w:rFonts w:eastAsia="Times New Roman"/>
          <w:lang w:eastAsia="ar-SA"/>
        </w:rPr>
        <w:t>a</w:t>
      </w:r>
      <w:r w:rsidRPr="00010339">
        <w:rPr>
          <w:rFonts w:eastAsia="Times New Roman"/>
          <w:lang w:eastAsia="ar-SA"/>
        </w:rPr>
        <w:t xml:space="preserve"> samorządu</w:t>
      </w:r>
      <w:r w:rsidRPr="00010339">
        <w:t xml:space="preserve"> i </w:t>
      </w:r>
      <w:r w:rsidR="00703DA3" w:rsidRPr="00010339">
        <w:rPr>
          <w:rFonts w:eastAsia="Times New Roman"/>
          <w:lang w:eastAsia="ar-SA"/>
        </w:rPr>
        <w:t xml:space="preserve">uzgadnianego z </w:t>
      </w:r>
      <w:r w:rsidRPr="00010339">
        <w:rPr>
          <w:rFonts w:eastAsia="Times New Roman"/>
          <w:lang w:eastAsia="ar-SA"/>
        </w:rPr>
        <w:t>dyrektorem szkoły;</w:t>
      </w:r>
    </w:p>
    <w:p w:rsidR="006D4D39" w:rsidRPr="00010339" w:rsidRDefault="006D4D39" w:rsidP="005B2204">
      <w:pPr>
        <w:pStyle w:val="Akapitzlist"/>
        <w:numPr>
          <w:ilvl w:val="0"/>
          <w:numId w:val="80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organizowanie działalności kulturalnej, oświatowej i sportowej, w porozumieniu z opiekunem samorządu i dyrektorem szkoły;</w:t>
      </w:r>
    </w:p>
    <w:p w:rsidR="006D4D39" w:rsidRPr="00010339" w:rsidRDefault="006D4D39" w:rsidP="005B2204">
      <w:pPr>
        <w:pStyle w:val="Akapitzlist"/>
        <w:numPr>
          <w:ilvl w:val="0"/>
          <w:numId w:val="80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przeprowadzanie wyborów do samorządu uczniowskiego; </w:t>
      </w:r>
    </w:p>
    <w:p w:rsidR="006D4D39" w:rsidRPr="00010339" w:rsidRDefault="006D4D39" w:rsidP="005B2204">
      <w:pPr>
        <w:pStyle w:val="Akapitzlist"/>
        <w:numPr>
          <w:ilvl w:val="0"/>
          <w:numId w:val="80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organizowanie działalnoś</w:t>
      </w:r>
      <w:r w:rsidR="00B2519F" w:rsidRPr="00010339">
        <w:rPr>
          <w:rFonts w:eastAsia="Times New Roman"/>
          <w:lang w:eastAsia="ar-SA"/>
        </w:rPr>
        <w:t>ci charytatywnej i wolontariatu.</w:t>
      </w:r>
    </w:p>
    <w:p w:rsidR="006D4D39" w:rsidRPr="00010339" w:rsidRDefault="006D4D39" w:rsidP="005B2204">
      <w:pPr>
        <w:pStyle w:val="Akapitzlist"/>
        <w:numPr>
          <w:ilvl w:val="0"/>
          <w:numId w:val="78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Do form działalności samorządu uczniows</w:t>
      </w:r>
      <w:r w:rsidR="00F022B9" w:rsidRPr="00010339">
        <w:rPr>
          <w:rFonts w:eastAsia="Times New Roman"/>
          <w:lang w:eastAsia="ar-SA"/>
        </w:rPr>
        <w:t>kiego należą: wybory, zebrania,</w:t>
      </w:r>
      <w:r w:rsidRPr="00010339">
        <w:rPr>
          <w:rFonts w:eastAsia="Times New Roman"/>
          <w:lang w:eastAsia="ar-SA"/>
        </w:rPr>
        <w:t xml:space="preserve"> konkursy, zawody, pokazy, plebiscyty,</w:t>
      </w:r>
      <w:r w:rsidRPr="00010339">
        <w:t xml:space="preserve"> </w:t>
      </w:r>
      <w:r w:rsidRPr="00010339">
        <w:rPr>
          <w:rFonts w:eastAsia="Times New Roman"/>
          <w:lang w:eastAsia="ar-SA"/>
        </w:rPr>
        <w:t>zabawy i bale,</w:t>
      </w:r>
      <w:r w:rsidRPr="00010339">
        <w:t xml:space="preserve"> </w:t>
      </w:r>
      <w:r w:rsidRPr="00010339">
        <w:rPr>
          <w:rFonts w:eastAsia="Times New Roman"/>
          <w:lang w:eastAsia="ar-SA"/>
        </w:rPr>
        <w:t>koncerty, spotkania z zaproszonymi osobami, zbiórki i</w:t>
      </w:r>
      <w:r w:rsidR="00F022B9" w:rsidRPr="00010339">
        <w:rPr>
          <w:rFonts w:eastAsia="Times New Roman"/>
          <w:lang w:eastAsia="ar-SA"/>
        </w:rPr>
        <w:t xml:space="preserve"> akcje charytatywne, warsztaty,</w:t>
      </w:r>
      <w:r w:rsidRPr="00010339">
        <w:rPr>
          <w:rFonts w:eastAsia="Times New Roman"/>
          <w:lang w:eastAsia="ar-SA"/>
        </w:rPr>
        <w:t xml:space="preserve"> </w:t>
      </w:r>
      <w:r w:rsidR="00703DA3" w:rsidRPr="00010339">
        <w:rPr>
          <w:rFonts w:eastAsia="Times New Roman"/>
          <w:lang w:eastAsia="ar-SA"/>
        </w:rPr>
        <w:t>przygotowanie</w:t>
      </w:r>
      <w:r w:rsidRPr="00010339">
        <w:rPr>
          <w:rFonts w:eastAsia="Times New Roman"/>
          <w:lang w:eastAsia="ar-SA"/>
        </w:rPr>
        <w:t xml:space="preserve"> gazetki ścien</w:t>
      </w:r>
      <w:r w:rsidR="00D3117C" w:rsidRPr="00010339">
        <w:rPr>
          <w:rFonts w:eastAsia="Times New Roman"/>
          <w:lang w:eastAsia="ar-SA"/>
        </w:rPr>
        <w:t>nej, przygotowywanie relacji na </w:t>
      </w:r>
      <w:r w:rsidRPr="00010339">
        <w:rPr>
          <w:rFonts w:eastAsia="Times New Roman"/>
          <w:lang w:eastAsia="ar-SA"/>
        </w:rPr>
        <w:t>stronę internetową szkoły, współorganizowanie uroczystości szkolnych.</w:t>
      </w:r>
    </w:p>
    <w:p w:rsidR="006D4D39" w:rsidRPr="00010339" w:rsidRDefault="006D4D39" w:rsidP="005B2204">
      <w:pPr>
        <w:pStyle w:val="Akapitzlist"/>
        <w:numPr>
          <w:ilvl w:val="0"/>
          <w:numId w:val="78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Samorząd tworzą wszyscy uczniowie szkoły.</w:t>
      </w:r>
    </w:p>
    <w:p w:rsidR="006D4D39" w:rsidRPr="00010339" w:rsidRDefault="006D4D39" w:rsidP="005B2204">
      <w:pPr>
        <w:pStyle w:val="Akapitzlist"/>
        <w:numPr>
          <w:ilvl w:val="0"/>
          <w:numId w:val="78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Do władz samorządowych poszczególnych oddziałów klasowych należą: przewodniczący </w:t>
      </w:r>
      <w:r w:rsidR="00B2519F" w:rsidRPr="00010339">
        <w:rPr>
          <w:rFonts w:eastAsia="Times New Roman"/>
          <w:lang w:eastAsia="ar-SA"/>
        </w:rPr>
        <w:t>oddziału klasowego</w:t>
      </w:r>
      <w:r w:rsidR="008F1186" w:rsidRPr="00010339">
        <w:rPr>
          <w:rFonts w:eastAsia="Times New Roman"/>
          <w:lang w:eastAsia="ar-SA"/>
        </w:rPr>
        <w:t>, zastępca przewodniczącego</w:t>
      </w:r>
      <w:r w:rsidRPr="00010339">
        <w:rPr>
          <w:rFonts w:eastAsia="Times New Roman"/>
          <w:lang w:eastAsia="ar-SA"/>
        </w:rPr>
        <w:t>.</w:t>
      </w:r>
    </w:p>
    <w:p w:rsidR="006D4D39" w:rsidRPr="00010339" w:rsidRDefault="006D4D39" w:rsidP="005B2204">
      <w:pPr>
        <w:pStyle w:val="Akapitzlist"/>
        <w:numPr>
          <w:ilvl w:val="0"/>
          <w:numId w:val="78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Do wład</w:t>
      </w:r>
      <w:r w:rsidR="00C61A34" w:rsidRPr="00010339">
        <w:rPr>
          <w:rFonts w:eastAsia="Times New Roman"/>
          <w:lang w:eastAsia="ar-SA"/>
        </w:rPr>
        <w:t xml:space="preserve">z samorządowych szkoły należą: </w:t>
      </w:r>
      <w:r w:rsidRPr="00010339">
        <w:rPr>
          <w:rFonts w:eastAsia="Times New Roman"/>
          <w:lang w:eastAsia="ar-SA"/>
        </w:rPr>
        <w:t>przewodniczący samorządu uczniowskiego, zastępca przewodniczącego</w:t>
      </w:r>
      <w:r w:rsidR="008F1186" w:rsidRPr="00010339">
        <w:rPr>
          <w:rFonts w:eastAsia="Times New Roman"/>
          <w:lang w:eastAsia="ar-SA"/>
        </w:rPr>
        <w:t xml:space="preserve"> i</w:t>
      </w:r>
      <w:r w:rsidRPr="00010339">
        <w:rPr>
          <w:rFonts w:eastAsia="Times New Roman"/>
          <w:lang w:eastAsia="ar-SA"/>
        </w:rPr>
        <w:t xml:space="preserve"> sekretarz.</w:t>
      </w:r>
    </w:p>
    <w:p w:rsidR="006D4D39" w:rsidRPr="00010339" w:rsidRDefault="006D4D39" w:rsidP="005B2204">
      <w:pPr>
        <w:pStyle w:val="Akapitzlist"/>
        <w:numPr>
          <w:ilvl w:val="0"/>
          <w:numId w:val="78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Wybory do władz samorządu odbywają się w głosowaniu tajnym, w którym każdy uczeń oddaje jeden głos na kandydata na przewodniczącego</w:t>
      </w:r>
      <w:r w:rsidR="00B96975" w:rsidRPr="00010339">
        <w:rPr>
          <w:rFonts w:eastAsia="Times New Roman"/>
          <w:lang w:eastAsia="ar-SA"/>
        </w:rPr>
        <w:t>,</w:t>
      </w:r>
      <w:r w:rsidRPr="00010339">
        <w:rPr>
          <w:rFonts w:eastAsia="Times New Roman"/>
          <w:lang w:eastAsia="ar-SA"/>
        </w:rPr>
        <w:t xml:space="preserve"> odpowiednio, w wyborach w swoim oddziale klasowym oraz szkole.</w:t>
      </w:r>
    </w:p>
    <w:p w:rsidR="006D4D39" w:rsidRPr="00010339" w:rsidRDefault="006D4D39" w:rsidP="005B2204">
      <w:pPr>
        <w:pStyle w:val="Akapitzlist"/>
        <w:numPr>
          <w:ilvl w:val="0"/>
          <w:numId w:val="78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Wybory do samorządu organizowane są w miesiącu wrześniu.</w:t>
      </w:r>
    </w:p>
    <w:p w:rsidR="006D4D39" w:rsidRDefault="006D4D39" w:rsidP="005B2204">
      <w:pPr>
        <w:pStyle w:val="Akapitzlist"/>
        <w:numPr>
          <w:ilvl w:val="0"/>
          <w:numId w:val="78"/>
        </w:numPr>
        <w:tabs>
          <w:tab w:val="clear" w:pos="720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Kandydatem do samorządu oddziału klasowego zostaje osoba, której k</w:t>
      </w:r>
      <w:r w:rsidR="00D3117C" w:rsidRPr="00010339">
        <w:rPr>
          <w:rFonts w:eastAsia="Times New Roman"/>
          <w:lang w:eastAsia="ar-SA"/>
        </w:rPr>
        <w:t>andydatura została zgłoszona do </w:t>
      </w:r>
      <w:r w:rsidRPr="00010339">
        <w:rPr>
          <w:rFonts w:eastAsia="Times New Roman"/>
          <w:lang w:eastAsia="ar-SA"/>
        </w:rPr>
        <w:t>wychowawcy</w:t>
      </w:r>
      <w:r w:rsidR="00B2519F" w:rsidRPr="00010339">
        <w:rPr>
          <w:rFonts w:eastAsia="Times New Roman"/>
          <w:lang w:eastAsia="ar-SA"/>
        </w:rPr>
        <w:t xml:space="preserve"> oddziału </w:t>
      </w:r>
      <w:r w:rsidRPr="00010339">
        <w:rPr>
          <w:rFonts w:eastAsia="Times New Roman"/>
          <w:lang w:eastAsia="ar-SA"/>
        </w:rPr>
        <w:t>klas</w:t>
      </w:r>
      <w:r w:rsidR="00B2519F" w:rsidRPr="00010339">
        <w:rPr>
          <w:rFonts w:eastAsia="Times New Roman"/>
          <w:lang w:eastAsia="ar-SA"/>
        </w:rPr>
        <w:t>owego</w:t>
      </w:r>
      <w:r w:rsidRPr="00010339">
        <w:rPr>
          <w:rFonts w:eastAsia="Times New Roman"/>
          <w:lang w:eastAsia="ar-SA"/>
        </w:rPr>
        <w:t>, wyraziła zgodę na udział w wyborac</w:t>
      </w:r>
      <w:r w:rsidR="00D3117C" w:rsidRPr="00010339">
        <w:rPr>
          <w:rFonts w:eastAsia="Times New Roman"/>
          <w:lang w:eastAsia="ar-SA"/>
        </w:rPr>
        <w:t>h, a także spełnia warunki ust. </w:t>
      </w:r>
      <w:r w:rsidRPr="00010339">
        <w:rPr>
          <w:rFonts w:eastAsia="Times New Roman"/>
          <w:lang w:eastAsia="ar-SA"/>
        </w:rPr>
        <w:t>1</w:t>
      </w:r>
      <w:r w:rsidR="00B2519F" w:rsidRPr="00010339">
        <w:rPr>
          <w:rFonts w:eastAsia="Times New Roman"/>
          <w:lang w:eastAsia="ar-SA"/>
        </w:rPr>
        <w:t>2</w:t>
      </w:r>
      <w:r w:rsidRPr="00010339">
        <w:rPr>
          <w:rFonts w:eastAsia="Times New Roman"/>
          <w:lang w:eastAsia="ar-SA"/>
        </w:rPr>
        <w:t>.</w:t>
      </w:r>
    </w:p>
    <w:p w:rsidR="005E7245" w:rsidRDefault="005E7245" w:rsidP="005E7245">
      <w:pPr>
        <w:suppressAutoHyphens/>
        <w:spacing w:after="0" w:line="276" w:lineRule="auto"/>
        <w:jc w:val="both"/>
        <w:rPr>
          <w:rFonts w:eastAsia="Times New Roman"/>
          <w:lang w:eastAsia="ar-SA"/>
        </w:rPr>
      </w:pPr>
    </w:p>
    <w:p w:rsidR="005E7245" w:rsidRPr="005E7245" w:rsidRDefault="005E7245" w:rsidP="005E7245">
      <w:pPr>
        <w:suppressAutoHyphens/>
        <w:spacing w:after="0" w:line="276" w:lineRule="auto"/>
        <w:jc w:val="both"/>
        <w:rPr>
          <w:rFonts w:eastAsia="Times New Roman"/>
          <w:lang w:eastAsia="ar-SA"/>
        </w:rPr>
      </w:pPr>
    </w:p>
    <w:p w:rsidR="006D4D39" w:rsidRPr="00010339" w:rsidRDefault="006D4D39" w:rsidP="005B2204">
      <w:pPr>
        <w:pStyle w:val="Akapitzlist"/>
        <w:numPr>
          <w:ilvl w:val="0"/>
          <w:numId w:val="78"/>
        </w:numPr>
        <w:tabs>
          <w:tab w:val="clear" w:pos="720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Kandydatem do samorządu uczniowskiego zostaje osoba, której k</w:t>
      </w:r>
      <w:r w:rsidR="00D3117C" w:rsidRPr="00010339">
        <w:rPr>
          <w:rFonts w:eastAsia="Times New Roman"/>
          <w:lang w:eastAsia="ar-SA"/>
        </w:rPr>
        <w:t>andydatura została zgłoszona do </w:t>
      </w:r>
      <w:r w:rsidRPr="00010339">
        <w:rPr>
          <w:rFonts w:eastAsia="Times New Roman"/>
          <w:lang w:eastAsia="ar-SA"/>
        </w:rPr>
        <w:t>opiekuna samorządu, pełniącego tę funkcję w poprzednim roku szkol</w:t>
      </w:r>
      <w:r w:rsidR="00D3117C" w:rsidRPr="00010339">
        <w:rPr>
          <w:rFonts w:eastAsia="Times New Roman"/>
          <w:lang w:eastAsia="ar-SA"/>
        </w:rPr>
        <w:t>nym, wyraziła zgodę na udział w </w:t>
      </w:r>
      <w:r w:rsidRPr="00010339">
        <w:rPr>
          <w:rFonts w:eastAsia="Times New Roman"/>
          <w:lang w:eastAsia="ar-SA"/>
        </w:rPr>
        <w:t>wyborach, a także spełnia warunki ust. 12.</w:t>
      </w:r>
    </w:p>
    <w:p w:rsidR="006D4D39" w:rsidRPr="00010339" w:rsidRDefault="006D4D39" w:rsidP="005B2204">
      <w:pPr>
        <w:pStyle w:val="Akapitzlist"/>
        <w:numPr>
          <w:ilvl w:val="0"/>
          <w:numId w:val="78"/>
        </w:numPr>
        <w:tabs>
          <w:tab w:val="clear" w:pos="720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Uczeń kandydujący do władz samorządu oddziałowego lub szkolnego powinien posiadać:</w:t>
      </w:r>
    </w:p>
    <w:p w:rsidR="006D4D39" w:rsidRPr="00010339" w:rsidRDefault="006D4D39" w:rsidP="005B2204">
      <w:pPr>
        <w:pStyle w:val="Akapitzlist"/>
        <w:numPr>
          <w:ilvl w:val="0"/>
          <w:numId w:val="81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zgodę rodziców;</w:t>
      </w:r>
    </w:p>
    <w:p w:rsidR="006D4D39" w:rsidRPr="00010339" w:rsidRDefault="006D4D39" w:rsidP="00F022B9">
      <w:pPr>
        <w:pStyle w:val="Akapitzlist"/>
        <w:numPr>
          <w:ilvl w:val="0"/>
          <w:numId w:val="81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pozytywną opinię wychowawcy,</w:t>
      </w:r>
    </w:p>
    <w:p w:rsidR="006D4D39" w:rsidRPr="00010339" w:rsidRDefault="006D4D39" w:rsidP="005B2204">
      <w:pPr>
        <w:pStyle w:val="Akapitzlist"/>
        <w:numPr>
          <w:ilvl w:val="0"/>
          <w:numId w:val="78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Wybory przewodniczącego samorządu uczniowskiego może poprzedzi</w:t>
      </w:r>
      <w:r w:rsidR="00D3117C" w:rsidRPr="00010339">
        <w:rPr>
          <w:rFonts w:eastAsia="Times New Roman"/>
          <w:lang w:eastAsia="ar-SA"/>
        </w:rPr>
        <w:t>ć akcja wyborcza, prowadzona na </w:t>
      </w:r>
      <w:r w:rsidRPr="00010339">
        <w:rPr>
          <w:rFonts w:eastAsia="Times New Roman"/>
          <w:lang w:eastAsia="ar-SA"/>
        </w:rPr>
        <w:t xml:space="preserve">terenie szkoły, z zachowaniem szacunku do innych kandydatów i członków wspólnoty szkolnej. </w:t>
      </w:r>
    </w:p>
    <w:p w:rsidR="006D4D39" w:rsidRPr="00010339" w:rsidRDefault="00B96975" w:rsidP="005B2204">
      <w:pPr>
        <w:pStyle w:val="Akapitzlist"/>
        <w:numPr>
          <w:ilvl w:val="0"/>
          <w:numId w:val="78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Przewodniczącymi </w:t>
      </w:r>
      <w:r w:rsidR="006D4D39" w:rsidRPr="00010339">
        <w:rPr>
          <w:rFonts w:eastAsia="Times New Roman"/>
          <w:lang w:eastAsia="ar-SA"/>
        </w:rPr>
        <w:t>samorządu uczniowskiego i oddziału klasowego zostają osoby</w:t>
      </w:r>
      <w:r w:rsidR="0099530B" w:rsidRPr="00010339">
        <w:rPr>
          <w:rFonts w:eastAsia="Times New Roman"/>
          <w:lang w:eastAsia="ar-SA"/>
        </w:rPr>
        <w:t>,</w:t>
      </w:r>
      <w:r w:rsidR="006D4D39" w:rsidRPr="00010339">
        <w:rPr>
          <w:rFonts w:eastAsia="Times New Roman"/>
          <w:lang w:eastAsia="ar-SA"/>
        </w:rPr>
        <w:t xml:space="preserve"> które uzyskały największą liczbę głosów spośród kan</w:t>
      </w:r>
      <w:r w:rsidRPr="00010339">
        <w:rPr>
          <w:rFonts w:eastAsia="Times New Roman"/>
          <w:lang w:eastAsia="ar-SA"/>
        </w:rPr>
        <w:t>dydatów do zajmowania tej</w:t>
      </w:r>
      <w:r w:rsidR="006D4D39" w:rsidRPr="00010339">
        <w:rPr>
          <w:rFonts w:eastAsia="Times New Roman"/>
          <w:lang w:eastAsia="ar-SA"/>
        </w:rPr>
        <w:t xml:space="preserve"> funkcji w samorządzie.  </w:t>
      </w:r>
    </w:p>
    <w:p w:rsidR="006D4D39" w:rsidRPr="00010339" w:rsidRDefault="006D4D39" w:rsidP="005B2204">
      <w:pPr>
        <w:pStyle w:val="Akapitzlist"/>
        <w:numPr>
          <w:ilvl w:val="0"/>
          <w:numId w:val="78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Zastępcami przewodniczących zostają osoby</w:t>
      </w:r>
      <w:r w:rsidR="0099530B" w:rsidRPr="00010339">
        <w:rPr>
          <w:rFonts w:eastAsia="Times New Roman"/>
          <w:lang w:eastAsia="ar-SA"/>
        </w:rPr>
        <w:t>,</w:t>
      </w:r>
      <w:r w:rsidRPr="00010339">
        <w:rPr>
          <w:rFonts w:eastAsia="Times New Roman"/>
          <w:lang w:eastAsia="ar-SA"/>
        </w:rPr>
        <w:t xml:space="preserve"> które uzyskały drugą w kolejności liczbę głosów.</w:t>
      </w:r>
    </w:p>
    <w:p w:rsidR="006D4D39" w:rsidRPr="00010339" w:rsidRDefault="006D4D39" w:rsidP="005B2204">
      <w:pPr>
        <w:pStyle w:val="Akapitzlist"/>
        <w:numPr>
          <w:ilvl w:val="0"/>
          <w:numId w:val="78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Sekretarzem samorządu uczniowskiego zostaje osoba, która uzyskała trzeci wynik głosowania.</w:t>
      </w:r>
    </w:p>
    <w:p w:rsidR="006D4D39" w:rsidRPr="00010339" w:rsidRDefault="006D4D39" w:rsidP="005B2204">
      <w:pPr>
        <w:pStyle w:val="Akapitzlist"/>
        <w:numPr>
          <w:ilvl w:val="0"/>
          <w:numId w:val="78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Kadencja władz samorządu trwa jeden rok.</w:t>
      </w:r>
    </w:p>
    <w:p w:rsidR="006D4D39" w:rsidRPr="00010339" w:rsidRDefault="006D4D39" w:rsidP="005B2204">
      <w:pPr>
        <w:pStyle w:val="Akapitzlist"/>
        <w:numPr>
          <w:ilvl w:val="0"/>
          <w:numId w:val="78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Zebrania władz samorządu uczniowskiego odbywają się </w:t>
      </w:r>
      <w:r w:rsidR="00703DA3" w:rsidRPr="00010339">
        <w:rPr>
          <w:rFonts w:eastAsia="Times New Roman"/>
          <w:lang w:eastAsia="ar-SA"/>
        </w:rPr>
        <w:t>w miarę potrzeb</w:t>
      </w:r>
      <w:r w:rsidR="0099530B" w:rsidRPr="00010339">
        <w:rPr>
          <w:rFonts w:eastAsia="Times New Roman"/>
          <w:lang w:eastAsia="ar-SA"/>
        </w:rPr>
        <w:t>:</w:t>
      </w:r>
    </w:p>
    <w:p w:rsidR="006D4D39" w:rsidRPr="00010339" w:rsidRDefault="0099530B" w:rsidP="005B2204">
      <w:pPr>
        <w:pStyle w:val="Akapitzlist"/>
        <w:numPr>
          <w:ilvl w:val="0"/>
          <w:numId w:val="82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prowadzi je</w:t>
      </w:r>
      <w:r w:rsidR="006D4D39" w:rsidRPr="00010339">
        <w:rPr>
          <w:rFonts w:eastAsia="Times New Roman"/>
          <w:lang w:eastAsia="ar-SA"/>
        </w:rPr>
        <w:t xml:space="preserve"> przewod</w:t>
      </w:r>
      <w:r w:rsidRPr="00010339">
        <w:rPr>
          <w:rFonts w:eastAsia="Times New Roman"/>
          <w:lang w:eastAsia="ar-SA"/>
        </w:rPr>
        <w:t>niczący samorządu uczniowskiego;</w:t>
      </w:r>
    </w:p>
    <w:p w:rsidR="006D4D39" w:rsidRPr="00010339" w:rsidRDefault="0099530B" w:rsidP="005B2204">
      <w:pPr>
        <w:pStyle w:val="Akapitzlist"/>
        <w:numPr>
          <w:ilvl w:val="0"/>
          <w:numId w:val="82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</w:t>
      </w:r>
      <w:r w:rsidR="006D4D39" w:rsidRPr="00010339">
        <w:rPr>
          <w:rFonts w:eastAsia="Times New Roman"/>
          <w:lang w:eastAsia="ar-SA"/>
        </w:rPr>
        <w:t>czestniczą w nich</w:t>
      </w:r>
      <w:r w:rsidRPr="00010339">
        <w:rPr>
          <w:rFonts w:eastAsia="Times New Roman"/>
          <w:lang w:eastAsia="ar-SA"/>
        </w:rPr>
        <w:t>:</w:t>
      </w:r>
      <w:r w:rsidR="006D4D39" w:rsidRPr="00010339">
        <w:rPr>
          <w:rFonts w:eastAsia="Times New Roman"/>
          <w:lang w:eastAsia="ar-SA"/>
        </w:rPr>
        <w:t xml:space="preserve"> przewodnic</w:t>
      </w:r>
      <w:r w:rsidR="008F1186" w:rsidRPr="00010339">
        <w:rPr>
          <w:rFonts w:eastAsia="Times New Roman"/>
          <w:lang w:eastAsia="ar-SA"/>
        </w:rPr>
        <w:t>zący, zastępca przewodniczącego</w:t>
      </w:r>
      <w:r w:rsidR="006D4D39" w:rsidRPr="00010339">
        <w:rPr>
          <w:rFonts w:eastAsia="Times New Roman"/>
          <w:lang w:eastAsia="ar-SA"/>
        </w:rPr>
        <w:t xml:space="preserve"> i sekretarz samorządu szkolnego oraz przewodniczący samorządów oddz</w:t>
      </w:r>
      <w:r w:rsidRPr="00010339">
        <w:rPr>
          <w:rFonts w:eastAsia="Times New Roman"/>
          <w:lang w:eastAsia="ar-SA"/>
        </w:rPr>
        <w:t>iałów klasowych, z prawem głosu;</w:t>
      </w:r>
    </w:p>
    <w:p w:rsidR="006D4D39" w:rsidRPr="00010339" w:rsidRDefault="0099530B" w:rsidP="005B2204">
      <w:pPr>
        <w:pStyle w:val="Akapitzlist"/>
        <w:numPr>
          <w:ilvl w:val="0"/>
          <w:numId w:val="82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</w:t>
      </w:r>
      <w:r w:rsidR="006D4D39" w:rsidRPr="00010339">
        <w:rPr>
          <w:rFonts w:eastAsia="Times New Roman"/>
          <w:lang w:eastAsia="ar-SA"/>
        </w:rPr>
        <w:t>czestniczy w nich również nauczyciel - opiekun samorządu i zaproszeni goście</w:t>
      </w:r>
      <w:r w:rsidRPr="00010339">
        <w:rPr>
          <w:rFonts w:eastAsia="Times New Roman"/>
          <w:lang w:eastAsia="ar-SA"/>
        </w:rPr>
        <w:t>;</w:t>
      </w:r>
    </w:p>
    <w:p w:rsidR="006D4D39" w:rsidRPr="00010339" w:rsidRDefault="0099530B" w:rsidP="005B2204">
      <w:pPr>
        <w:pStyle w:val="Akapitzlist"/>
        <w:numPr>
          <w:ilvl w:val="0"/>
          <w:numId w:val="82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</w:t>
      </w:r>
      <w:r w:rsidR="006D4D39" w:rsidRPr="00010339">
        <w:rPr>
          <w:rFonts w:eastAsia="Times New Roman"/>
          <w:lang w:eastAsia="ar-SA"/>
        </w:rPr>
        <w:t xml:space="preserve">ecyzje podejmowane są zwykłą większością głosów, w obecności co najmniej połowy uprawnionych do głosowania. </w:t>
      </w:r>
    </w:p>
    <w:p w:rsidR="006D4D39" w:rsidRPr="00010339" w:rsidRDefault="0099530B" w:rsidP="005B2204">
      <w:pPr>
        <w:pStyle w:val="Akapitzlist"/>
        <w:numPr>
          <w:ilvl w:val="0"/>
          <w:numId w:val="82"/>
        </w:numPr>
        <w:tabs>
          <w:tab w:val="clear" w:pos="720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</w:t>
      </w:r>
      <w:r w:rsidR="006D4D39" w:rsidRPr="00010339">
        <w:rPr>
          <w:rFonts w:eastAsia="Times New Roman"/>
          <w:lang w:eastAsia="ar-SA"/>
        </w:rPr>
        <w:t>ą protokołowane przez sekretarza samorządu uczniowskiego.</w:t>
      </w:r>
    </w:p>
    <w:p w:rsidR="006D4D39" w:rsidRPr="00010339" w:rsidRDefault="006D4D39" w:rsidP="005B2204">
      <w:pPr>
        <w:pStyle w:val="Akapitzlist"/>
        <w:numPr>
          <w:ilvl w:val="0"/>
          <w:numId w:val="78"/>
        </w:numPr>
        <w:tabs>
          <w:tab w:val="clear" w:pos="720"/>
          <w:tab w:val="num" w:pos="-1843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Samorząd może powoływać spośród uczniów stałe i istniejące okresowo zespoły, realizujące powierzone im zadania, na przykład: organizacja określonego wydarzenia, </w:t>
      </w:r>
      <w:r w:rsidR="00703DA3" w:rsidRPr="00010339">
        <w:rPr>
          <w:rFonts w:eastAsia="Times New Roman"/>
          <w:lang w:eastAsia="ar-SA"/>
        </w:rPr>
        <w:t>przygotowanie</w:t>
      </w:r>
      <w:r w:rsidRPr="00010339">
        <w:rPr>
          <w:rFonts w:eastAsia="Times New Roman"/>
          <w:lang w:eastAsia="ar-SA"/>
        </w:rPr>
        <w:t xml:space="preserve"> gazetki </w:t>
      </w:r>
      <w:r w:rsidR="00703DA3" w:rsidRPr="00010339">
        <w:rPr>
          <w:rFonts w:eastAsia="Times New Roman"/>
          <w:lang w:eastAsia="ar-SA"/>
        </w:rPr>
        <w:t>ściennej</w:t>
      </w:r>
      <w:r w:rsidRPr="00010339">
        <w:rPr>
          <w:rFonts w:eastAsia="Times New Roman"/>
          <w:lang w:eastAsia="ar-SA"/>
        </w:rPr>
        <w:t>, kierowanie akcjami charytatywnymi i wolontariatem.</w:t>
      </w:r>
    </w:p>
    <w:p w:rsidR="006D4D39" w:rsidRPr="00010339" w:rsidRDefault="006D4D39" w:rsidP="005B2204">
      <w:pPr>
        <w:pStyle w:val="Akapitzlist"/>
        <w:numPr>
          <w:ilvl w:val="0"/>
          <w:numId w:val="78"/>
        </w:numPr>
        <w:tabs>
          <w:tab w:val="clear" w:pos="720"/>
          <w:tab w:val="num" w:pos="-1843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Przewodniczący samorządu uczniowskiego:</w:t>
      </w:r>
    </w:p>
    <w:p w:rsidR="006D4D39" w:rsidRPr="00010339" w:rsidRDefault="006D4D39" w:rsidP="005B2204">
      <w:pPr>
        <w:pStyle w:val="Akapitzlist"/>
        <w:numPr>
          <w:ilvl w:val="0"/>
          <w:numId w:val="83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reprezentuje samorząd uczniowski i podejmuje współpracę z innymi organami szkoły;</w:t>
      </w:r>
    </w:p>
    <w:p w:rsidR="006D4D39" w:rsidRPr="00010339" w:rsidRDefault="006D4D39" w:rsidP="005B2204">
      <w:pPr>
        <w:pStyle w:val="Akapitzlist"/>
        <w:numPr>
          <w:ilvl w:val="0"/>
          <w:numId w:val="83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kieruje pracami samorządu i uzgadnia jego działania z opiekunem samorządu i dyrektorem szkoły;</w:t>
      </w:r>
    </w:p>
    <w:p w:rsidR="006D4D39" w:rsidRPr="00010339" w:rsidRDefault="006D4D39" w:rsidP="005B2204">
      <w:pPr>
        <w:pStyle w:val="Akapitzlist"/>
        <w:numPr>
          <w:ilvl w:val="0"/>
          <w:numId w:val="83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przewodniczy zebraniom samorządu;</w:t>
      </w:r>
    </w:p>
    <w:p w:rsidR="006D4D39" w:rsidRPr="00010339" w:rsidRDefault="006D4D39" w:rsidP="005B2204">
      <w:pPr>
        <w:pStyle w:val="Akapitzlist"/>
        <w:numPr>
          <w:ilvl w:val="0"/>
          <w:numId w:val="83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jako reprezentant samorządu, podejmuje współpracę z innymi organizacjami działającymi w szkole;</w:t>
      </w:r>
    </w:p>
    <w:p w:rsidR="006D4D39" w:rsidRPr="00010339" w:rsidRDefault="006D4D39" w:rsidP="00F022B9">
      <w:pPr>
        <w:pStyle w:val="Akapitzlist"/>
        <w:numPr>
          <w:ilvl w:val="0"/>
          <w:numId w:val="83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koordynuje współpracę samorządów oddziałów klasowych;</w:t>
      </w:r>
    </w:p>
    <w:p w:rsidR="006D4D39" w:rsidRPr="00010339" w:rsidRDefault="006D4D39" w:rsidP="005B2204">
      <w:pPr>
        <w:pStyle w:val="Akapitzlist"/>
        <w:numPr>
          <w:ilvl w:val="0"/>
          <w:numId w:val="78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Samorząd oddziału klasowego:</w:t>
      </w:r>
    </w:p>
    <w:p w:rsidR="006D4D39" w:rsidRPr="00010339" w:rsidRDefault="006D4D39" w:rsidP="005B2204">
      <w:pPr>
        <w:pStyle w:val="Akapitzlist"/>
        <w:numPr>
          <w:ilvl w:val="0"/>
          <w:numId w:val="84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współpracuje z wychowawcą i nauczycielami;</w:t>
      </w:r>
    </w:p>
    <w:p w:rsidR="006D4D39" w:rsidRPr="00010339" w:rsidRDefault="006D4D39" w:rsidP="005B2204">
      <w:pPr>
        <w:pStyle w:val="Akapitzlist"/>
        <w:numPr>
          <w:ilvl w:val="0"/>
          <w:numId w:val="84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poprzez przewodniczącego, reprezentuje oddział klasowy na zewnątrz;</w:t>
      </w:r>
    </w:p>
    <w:p w:rsidR="006D4D39" w:rsidRPr="00010339" w:rsidRDefault="006D4D39" w:rsidP="005B2204">
      <w:pPr>
        <w:pStyle w:val="Akapitzlist"/>
        <w:numPr>
          <w:ilvl w:val="0"/>
          <w:numId w:val="84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organizuje wzajemną pomoc koleżeńską;</w:t>
      </w:r>
    </w:p>
    <w:p w:rsidR="006D4D39" w:rsidRPr="00010339" w:rsidRDefault="006D4D39" w:rsidP="005B2204">
      <w:pPr>
        <w:pStyle w:val="Akapitzlist"/>
        <w:numPr>
          <w:ilvl w:val="0"/>
          <w:numId w:val="84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realizuje postanow</w:t>
      </w:r>
      <w:r w:rsidR="008F1186" w:rsidRPr="00010339">
        <w:rPr>
          <w:rFonts w:eastAsia="Times New Roman"/>
          <w:lang w:eastAsia="ar-SA"/>
        </w:rPr>
        <w:t>ienia władz samorządu szkolnego.</w:t>
      </w:r>
    </w:p>
    <w:p w:rsidR="006D4D39" w:rsidRPr="00010339" w:rsidRDefault="006D4D39" w:rsidP="005B2204">
      <w:pPr>
        <w:pStyle w:val="Akapitzlist"/>
        <w:numPr>
          <w:ilvl w:val="0"/>
          <w:numId w:val="78"/>
        </w:numPr>
        <w:tabs>
          <w:tab w:val="clear" w:pos="720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Dyrektor szkoły wskazuje nauczycieli, którzy mogą podjąć opiekę nad samorządem uczniowskim,</w:t>
      </w:r>
      <w:r w:rsidRPr="00010339">
        <w:t xml:space="preserve"> </w:t>
      </w:r>
      <w:r w:rsidRPr="00010339">
        <w:rPr>
          <w:rFonts w:eastAsia="Times New Roman"/>
          <w:lang w:eastAsia="ar-SA"/>
        </w:rPr>
        <w:t>zgodnie z możliwościami i potrzebami organizacyjnymi szkoły.</w:t>
      </w:r>
    </w:p>
    <w:p w:rsidR="006D4D39" w:rsidRPr="00010339" w:rsidRDefault="006D4D39" w:rsidP="005B2204">
      <w:pPr>
        <w:pStyle w:val="Akapitzlist"/>
        <w:numPr>
          <w:ilvl w:val="0"/>
          <w:numId w:val="78"/>
        </w:numPr>
        <w:tabs>
          <w:tab w:val="clear" w:pos="720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Ogół uczniów, w głosowaniu tajnym, dokonuje wyboru opiekuna samorządu uczniowskiego, spośród nauczycieli wskazanych przez dyrektora szkoły.</w:t>
      </w:r>
    </w:p>
    <w:p w:rsidR="006D4D39" w:rsidRPr="00010339" w:rsidRDefault="006D4D39" w:rsidP="005B2204">
      <w:pPr>
        <w:pStyle w:val="Akapitzlist"/>
        <w:numPr>
          <w:ilvl w:val="0"/>
          <w:numId w:val="78"/>
        </w:numPr>
        <w:tabs>
          <w:tab w:val="clear" w:pos="720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Wybory opiekuna samorządu mają miejsce w dniu wyborów do samorządu uczniowskiego.</w:t>
      </w:r>
    </w:p>
    <w:p w:rsidR="006D4D39" w:rsidRPr="00010339" w:rsidRDefault="006D4D39" w:rsidP="005B2204">
      <w:pPr>
        <w:pStyle w:val="Akapitzlist"/>
        <w:numPr>
          <w:ilvl w:val="0"/>
          <w:numId w:val="78"/>
        </w:numPr>
        <w:tabs>
          <w:tab w:val="clear" w:pos="720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Opiekun samorządu uczniowskiego:</w:t>
      </w:r>
    </w:p>
    <w:p w:rsidR="006D4D39" w:rsidRPr="00010339" w:rsidRDefault="006D4D39" w:rsidP="005B2204">
      <w:pPr>
        <w:pStyle w:val="Akapitzlist"/>
        <w:numPr>
          <w:ilvl w:val="0"/>
          <w:numId w:val="85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uczy: wywiązywania się z podjętych zadań,</w:t>
      </w:r>
      <w:r w:rsidRPr="00010339">
        <w:t xml:space="preserve"> </w:t>
      </w:r>
      <w:r w:rsidRPr="00010339">
        <w:rPr>
          <w:rFonts w:eastAsia="Times New Roman"/>
          <w:lang w:eastAsia="ar-SA"/>
        </w:rPr>
        <w:t>troski o dobro wspólne,</w:t>
      </w:r>
      <w:r w:rsidRPr="00010339">
        <w:t xml:space="preserve"> </w:t>
      </w:r>
      <w:r w:rsidRPr="00010339">
        <w:rPr>
          <w:rFonts w:eastAsia="Times New Roman"/>
          <w:lang w:eastAsia="ar-SA"/>
        </w:rPr>
        <w:t>właściwej hierarchii wartości,</w:t>
      </w:r>
      <w:r w:rsidRPr="00010339">
        <w:t xml:space="preserve"> </w:t>
      </w:r>
      <w:r w:rsidRPr="00010339">
        <w:rPr>
          <w:rFonts w:eastAsia="Times New Roman"/>
          <w:lang w:eastAsia="ar-SA"/>
        </w:rPr>
        <w:t>przebaczania i zapominania krzywd,</w:t>
      </w:r>
      <w:r w:rsidRPr="00010339">
        <w:t xml:space="preserve"> </w:t>
      </w:r>
      <w:r w:rsidRPr="00010339">
        <w:rPr>
          <w:rFonts w:eastAsia="Times New Roman"/>
          <w:lang w:eastAsia="ar-SA"/>
        </w:rPr>
        <w:t>miłości bliźniego, która rodzi się z wiary w obecność Chrystusa w drugim człowieku;</w:t>
      </w:r>
    </w:p>
    <w:p w:rsidR="006D4D39" w:rsidRPr="00010339" w:rsidRDefault="006D4D39" w:rsidP="005B2204">
      <w:pPr>
        <w:pStyle w:val="Akapitzlist"/>
        <w:numPr>
          <w:ilvl w:val="0"/>
          <w:numId w:val="85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pomaga: w planowaniu działań i ich realizacji, w rozwiązywaniu konfliktów, w przezwyciężaniu trudności, pokazując ich głębszy sens, w poszukiwaniu obiektywnego dobra, czyli woli Bożej;</w:t>
      </w:r>
    </w:p>
    <w:p w:rsidR="006D4D39" w:rsidRPr="00010339" w:rsidRDefault="006D4D39" w:rsidP="005B2204">
      <w:pPr>
        <w:pStyle w:val="Akapitzlist"/>
        <w:numPr>
          <w:ilvl w:val="0"/>
          <w:numId w:val="85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zachęca do:</w:t>
      </w:r>
      <w:r w:rsidRPr="00010339">
        <w:t xml:space="preserve"> </w:t>
      </w:r>
      <w:r w:rsidRPr="00010339">
        <w:rPr>
          <w:rFonts w:eastAsia="Times New Roman"/>
          <w:lang w:eastAsia="ar-SA"/>
        </w:rPr>
        <w:t>samodzielności,</w:t>
      </w:r>
      <w:r w:rsidRPr="00010339">
        <w:t xml:space="preserve"> </w:t>
      </w:r>
      <w:r w:rsidRPr="00010339">
        <w:rPr>
          <w:rFonts w:eastAsia="Times New Roman"/>
          <w:lang w:eastAsia="ar-SA"/>
        </w:rPr>
        <w:t>podejmowania decyzji,</w:t>
      </w:r>
      <w:r w:rsidRPr="00010339">
        <w:t xml:space="preserve"> </w:t>
      </w:r>
      <w:r w:rsidRPr="00010339">
        <w:rPr>
          <w:rFonts w:eastAsia="Times New Roman"/>
          <w:lang w:eastAsia="ar-SA"/>
        </w:rPr>
        <w:t>własnej inicjatywy,</w:t>
      </w:r>
      <w:r w:rsidRPr="00010339">
        <w:t xml:space="preserve"> </w:t>
      </w:r>
      <w:r w:rsidRPr="00010339">
        <w:rPr>
          <w:rFonts w:eastAsia="Times New Roman"/>
          <w:lang w:eastAsia="ar-SA"/>
        </w:rPr>
        <w:t>stawiania sobie wymagań;</w:t>
      </w:r>
    </w:p>
    <w:p w:rsidR="006D4D39" w:rsidRPr="00010339" w:rsidRDefault="006D4D39" w:rsidP="005B2204">
      <w:pPr>
        <w:pStyle w:val="Akapitzlist"/>
        <w:numPr>
          <w:ilvl w:val="0"/>
          <w:numId w:val="85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kształtuje:</w:t>
      </w:r>
      <w:r w:rsidRPr="00010339">
        <w:t xml:space="preserve"> </w:t>
      </w:r>
      <w:r w:rsidRPr="00010339">
        <w:rPr>
          <w:rFonts w:eastAsia="Times New Roman"/>
          <w:lang w:eastAsia="ar-SA"/>
        </w:rPr>
        <w:t>sumienia uczniów,</w:t>
      </w:r>
      <w:r w:rsidRPr="00010339">
        <w:t xml:space="preserve"> </w:t>
      </w:r>
      <w:r w:rsidRPr="00010339">
        <w:rPr>
          <w:rFonts w:eastAsia="Times New Roman"/>
          <w:lang w:eastAsia="ar-SA"/>
        </w:rPr>
        <w:t>postawę dialogu;</w:t>
      </w:r>
    </w:p>
    <w:p w:rsidR="006D4D39" w:rsidRDefault="006D4D39" w:rsidP="005B2204">
      <w:pPr>
        <w:pStyle w:val="Akapitzlist"/>
        <w:numPr>
          <w:ilvl w:val="0"/>
          <w:numId w:val="85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zapobiega:</w:t>
      </w:r>
      <w:r w:rsidRPr="00010339">
        <w:t xml:space="preserve"> </w:t>
      </w:r>
      <w:r w:rsidRPr="00010339">
        <w:rPr>
          <w:rFonts w:eastAsia="Times New Roman"/>
          <w:lang w:eastAsia="ar-SA"/>
        </w:rPr>
        <w:t>błędnym decyzjom samorządu,</w:t>
      </w:r>
      <w:r w:rsidRPr="00010339">
        <w:t xml:space="preserve"> </w:t>
      </w:r>
      <w:r w:rsidRPr="00010339">
        <w:rPr>
          <w:rFonts w:eastAsia="Times New Roman"/>
          <w:lang w:eastAsia="ar-SA"/>
        </w:rPr>
        <w:t>powstawaniu sytuacji konfliktowych;</w:t>
      </w:r>
    </w:p>
    <w:p w:rsidR="005E7245" w:rsidRDefault="005E7245" w:rsidP="005E7245">
      <w:pPr>
        <w:tabs>
          <w:tab w:val="num" w:pos="-1985"/>
        </w:tabs>
        <w:suppressAutoHyphens/>
        <w:spacing w:after="0" w:line="276" w:lineRule="auto"/>
        <w:jc w:val="both"/>
        <w:rPr>
          <w:rFonts w:eastAsia="Times New Roman"/>
          <w:lang w:eastAsia="ar-SA"/>
        </w:rPr>
      </w:pPr>
    </w:p>
    <w:p w:rsidR="005E7245" w:rsidRDefault="005E7245" w:rsidP="005E7245">
      <w:pPr>
        <w:tabs>
          <w:tab w:val="num" w:pos="-1985"/>
        </w:tabs>
        <w:suppressAutoHyphens/>
        <w:spacing w:after="0" w:line="276" w:lineRule="auto"/>
        <w:jc w:val="both"/>
        <w:rPr>
          <w:rFonts w:eastAsia="Times New Roman"/>
          <w:lang w:eastAsia="ar-SA"/>
        </w:rPr>
      </w:pPr>
    </w:p>
    <w:p w:rsidR="005E7245" w:rsidRPr="005E7245" w:rsidRDefault="005E7245" w:rsidP="005E7245">
      <w:pPr>
        <w:tabs>
          <w:tab w:val="num" w:pos="-1985"/>
        </w:tabs>
        <w:suppressAutoHyphens/>
        <w:spacing w:after="0" w:line="276" w:lineRule="auto"/>
        <w:jc w:val="both"/>
        <w:rPr>
          <w:rFonts w:eastAsia="Times New Roman"/>
          <w:lang w:eastAsia="ar-SA"/>
        </w:rPr>
      </w:pPr>
    </w:p>
    <w:p w:rsidR="006D4D39" w:rsidRPr="00010339" w:rsidRDefault="006D4D39" w:rsidP="005B2204">
      <w:pPr>
        <w:pStyle w:val="Akapitzlist"/>
        <w:numPr>
          <w:ilvl w:val="0"/>
          <w:numId w:val="85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czuwa nad:</w:t>
      </w:r>
      <w:r w:rsidRPr="00010339">
        <w:t xml:space="preserve"> </w:t>
      </w:r>
      <w:r w:rsidRPr="00010339">
        <w:rPr>
          <w:rFonts w:eastAsia="Times New Roman"/>
          <w:lang w:eastAsia="ar-SA"/>
        </w:rPr>
        <w:t xml:space="preserve">realizacją statutowych zadań samorządu uczniowskiego, realizacją jego planu pracy, zgodnością podejmowanych decyzji i działań samorządu z: charakterem, statutowymi celami, planem pracy szkoły, a także decyzjami dyrektora szkoły;  </w:t>
      </w:r>
    </w:p>
    <w:p w:rsidR="006D4D39" w:rsidRPr="00010339" w:rsidRDefault="006D4D39" w:rsidP="005B2204">
      <w:pPr>
        <w:pStyle w:val="Akapitzlist"/>
        <w:numPr>
          <w:ilvl w:val="0"/>
          <w:numId w:val="85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inspiruje wszystkich nauczycieli do rozumienia samorządu uczniowskiego, nie tylko jako sposobu organizacji uczniów, ale jako metody wychowawczej i dydaktycznej.</w:t>
      </w:r>
    </w:p>
    <w:p w:rsidR="006D4D39" w:rsidRPr="00010339" w:rsidRDefault="006D4D39" w:rsidP="00AC541C">
      <w:pPr>
        <w:suppressAutoHyphens/>
        <w:spacing w:after="0" w:line="276" w:lineRule="auto"/>
        <w:rPr>
          <w:rFonts w:eastAsia="Times New Roman"/>
          <w:lang w:eastAsia="ar-SA"/>
        </w:rPr>
      </w:pPr>
    </w:p>
    <w:p w:rsidR="006D4D39" w:rsidRPr="005E7245" w:rsidRDefault="006D4D39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5E7245">
        <w:rPr>
          <w:rFonts w:eastAsia="Times New Roman"/>
          <w:b/>
          <w:lang w:eastAsia="ar-SA"/>
        </w:rPr>
        <w:t>Współpraca organów szkoły</w:t>
      </w:r>
    </w:p>
    <w:p w:rsidR="006D4D39" w:rsidRPr="00010339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26</w:t>
      </w:r>
    </w:p>
    <w:p w:rsidR="006D4D39" w:rsidRPr="00010339" w:rsidRDefault="006D4D39" w:rsidP="005B2204">
      <w:pPr>
        <w:pStyle w:val="Akapitzlist"/>
        <w:numPr>
          <w:ilvl w:val="0"/>
          <w:numId w:val="86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Wszystkie organy szkoły ściśle ze sobą współpracują, kierując się zasadą wzajemnego szacunku i dobra wspólnego, jakim jest szkoła.</w:t>
      </w:r>
    </w:p>
    <w:p w:rsidR="006D4D39" w:rsidRPr="00010339" w:rsidRDefault="006D4D39" w:rsidP="005B2204">
      <w:pPr>
        <w:pStyle w:val="Akapitzlist"/>
        <w:numPr>
          <w:ilvl w:val="0"/>
          <w:numId w:val="86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Każdy z organów działa zgodnie ze swoimi statutowymi kompetencjami.</w:t>
      </w:r>
    </w:p>
    <w:p w:rsidR="006D4D39" w:rsidRPr="00010339" w:rsidRDefault="006D4D39" w:rsidP="005B2204">
      <w:pPr>
        <w:pStyle w:val="Akapitzlist"/>
        <w:numPr>
          <w:ilvl w:val="0"/>
          <w:numId w:val="86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Koordynatorem działań organów szkoły jest dyrektor szkoły.</w:t>
      </w:r>
    </w:p>
    <w:p w:rsidR="006D4D39" w:rsidRPr="00010339" w:rsidRDefault="006D4D39" w:rsidP="005B2204">
      <w:pPr>
        <w:pStyle w:val="Akapitzlist"/>
        <w:numPr>
          <w:ilvl w:val="0"/>
          <w:numId w:val="86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Spory pomiędzy organami szkoły, w którym stroną nie jest dyrektor szkoły, rozstrzyga dyrektor szkoły.</w:t>
      </w:r>
    </w:p>
    <w:p w:rsidR="006D4D39" w:rsidRPr="00010339" w:rsidRDefault="006D4D39" w:rsidP="005B2204">
      <w:pPr>
        <w:pStyle w:val="Akapitzlist"/>
        <w:numPr>
          <w:ilvl w:val="0"/>
          <w:numId w:val="86"/>
        </w:numPr>
        <w:tabs>
          <w:tab w:val="clear" w:pos="720"/>
          <w:tab w:val="num" w:pos="-1985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 przypadku, gdy stroną w sporze jest dyrektor szkoły, problem bada i rozstrzyga organ prowadzący. Organ prowadzący podejmuje arbitraż na podstawie pisemnego wniosku jednej ze stron sporu. </w:t>
      </w:r>
    </w:p>
    <w:p w:rsidR="006D4D39" w:rsidRPr="00010339" w:rsidRDefault="006D4D39" w:rsidP="00AC541C">
      <w:pPr>
        <w:spacing w:after="0" w:line="276" w:lineRule="auto"/>
        <w:rPr>
          <w:rFonts w:eastAsia="Times New Roman"/>
          <w:lang w:eastAsia="ar-SA"/>
        </w:rPr>
      </w:pPr>
    </w:p>
    <w:p w:rsidR="006D4D39" w:rsidRPr="00010339" w:rsidRDefault="006D4D39" w:rsidP="00AC541C">
      <w:pPr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ROZDZIAŁ V</w:t>
      </w:r>
    </w:p>
    <w:p w:rsidR="006D4D39" w:rsidRPr="00010339" w:rsidRDefault="006D4D39" w:rsidP="00AC541C">
      <w:pPr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ORGANIZACJA SZKOŁY</w:t>
      </w:r>
    </w:p>
    <w:p w:rsidR="006D4D39" w:rsidRPr="00010339" w:rsidRDefault="006D4D39" w:rsidP="00AC541C">
      <w:pPr>
        <w:spacing w:after="0" w:line="276" w:lineRule="auto"/>
        <w:jc w:val="center"/>
        <w:rPr>
          <w:rFonts w:eastAsia="Times New Roman"/>
          <w:b/>
          <w:lang w:eastAsia="ar-SA"/>
        </w:rPr>
      </w:pPr>
    </w:p>
    <w:p w:rsidR="006D4D39" w:rsidRPr="005E7245" w:rsidRDefault="006D4D39" w:rsidP="00AC541C">
      <w:pPr>
        <w:spacing w:after="0" w:line="276" w:lineRule="auto"/>
        <w:jc w:val="center"/>
        <w:rPr>
          <w:rFonts w:eastAsia="Times New Roman"/>
          <w:b/>
          <w:lang w:eastAsia="ar-SA"/>
        </w:rPr>
      </w:pPr>
      <w:r w:rsidRPr="005E7245">
        <w:rPr>
          <w:rFonts w:eastAsia="Times New Roman"/>
          <w:b/>
          <w:lang w:eastAsia="ar-SA"/>
        </w:rPr>
        <w:t>Planowanie pracy szkoły</w:t>
      </w:r>
    </w:p>
    <w:p w:rsidR="006D4D39" w:rsidRPr="00010339" w:rsidRDefault="006125D6" w:rsidP="00AC541C">
      <w:pPr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27</w:t>
      </w:r>
    </w:p>
    <w:p w:rsidR="006D4D39" w:rsidRPr="00010339" w:rsidRDefault="006D4D39" w:rsidP="005B2204">
      <w:pPr>
        <w:pStyle w:val="Akapitzlist"/>
        <w:numPr>
          <w:ilvl w:val="0"/>
          <w:numId w:val="87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Szczegółową organizację nauczania, wychowania i opieki w danym roku szkolnym określa:</w:t>
      </w:r>
    </w:p>
    <w:p w:rsidR="006D4D39" w:rsidRPr="00010339" w:rsidRDefault="006D4D39" w:rsidP="005B2204">
      <w:pPr>
        <w:pStyle w:val="Akapitzlist"/>
        <w:numPr>
          <w:ilvl w:val="0"/>
          <w:numId w:val="88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arkusz organizacji szkoły; </w:t>
      </w:r>
    </w:p>
    <w:p w:rsidR="006D4D39" w:rsidRPr="00010339" w:rsidRDefault="006D4D39" w:rsidP="005B2204">
      <w:pPr>
        <w:pStyle w:val="Akapitzlist"/>
        <w:numPr>
          <w:ilvl w:val="0"/>
          <w:numId w:val="88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plan pracy szkoły;</w:t>
      </w:r>
    </w:p>
    <w:p w:rsidR="006D4D39" w:rsidRPr="00010339" w:rsidRDefault="006D4D39" w:rsidP="005B2204">
      <w:pPr>
        <w:pStyle w:val="Akapitzlist"/>
        <w:numPr>
          <w:ilvl w:val="0"/>
          <w:numId w:val="88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przepisy prawa oświatowego dotyczące organizacji roku szkolnego oraz kalendarz roku szkolnego, ogłaszany przez Ministra Edukacji Narodowej. </w:t>
      </w:r>
    </w:p>
    <w:p w:rsidR="00250AC4" w:rsidRPr="00010339" w:rsidRDefault="006D4D39" w:rsidP="005B2204">
      <w:pPr>
        <w:pStyle w:val="Akapitzlist"/>
        <w:numPr>
          <w:ilvl w:val="0"/>
          <w:numId w:val="87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Arkusz organizacji szkoły opracowuje dyrektor szkoły</w:t>
      </w:r>
      <w:r w:rsidR="00250AC4" w:rsidRPr="00010339">
        <w:rPr>
          <w:rFonts w:eastAsia="Times New Roman"/>
          <w:lang w:eastAsia="ar-SA"/>
        </w:rPr>
        <w:t>, a zatwierdza organ prowadzący.</w:t>
      </w:r>
      <w:r w:rsidRPr="00010339">
        <w:rPr>
          <w:rFonts w:eastAsia="Times New Roman"/>
          <w:lang w:eastAsia="ar-SA"/>
        </w:rPr>
        <w:t xml:space="preserve"> </w:t>
      </w:r>
    </w:p>
    <w:p w:rsidR="006D4D39" w:rsidRPr="00010339" w:rsidRDefault="006D4D39" w:rsidP="005B2204">
      <w:pPr>
        <w:pStyle w:val="Akapitzlist"/>
        <w:numPr>
          <w:ilvl w:val="0"/>
          <w:numId w:val="87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Arkusz organizacji szkoły określa w szczególności:</w:t>
      </w:r>
    </w:p>
    <w:p w:rsidR="006D4D39" w:rsidRPr="00010339" w:rsidRDefault="006D4D39" w:rsidP="005B2204">
      <w:pPr>
        <w:pStyle w:val="Akapitzlist"/>
        <w:numPr>
          <w:ilvl w:val="0"/>
          <w:numId w:val="89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liczbę oddziałów poszczególnych klas;</w:t>
      </w:r>
    </w:p>
    <w:p w:rsidR="006D4D39" w:rsidRPr="00010339" w:rsidRDefault="006D4D39" w:rsidP="005B2204">
      <w:pPr>
        <w:pStyle w:val="Akapitzlist"/>
        <w:numPr>
          <w:ilvl w:val="0"/>
          <w:numId w:val="89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liczbę uczniów w poszczególnych oddziałach;</w:t>
      </w:r>
    </w:p>
    <w:p w:rsidR="006D4D39" w:rsidRPr="00010339" w:rsidRDefault="006D4D39" w:rsidP="005B2204">
      <w:pPr>
        <w:pStyle w:val="Akapitzlist"/>
        <w:numPr>
          <w:ilvl w:val="0"/>
          <w:numId w:val="89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dla poszczególnych oddziałów:</w:t>
      </w:r>
    </w:p>
    <w:p w:rsidR="006D4D39" w:rsidRPr="00010339" w:rsidRDefault="006D4D39" w:rsidP="005B2204">
      <w:pPr>
        <w:pStyle w:val="Akapitzlist"/>
        <w:numPr>
          <w:ilvl w:val="0"/>
          <w:numId w:val="90"/>
        </w:numPr>
        <w:tabs>
          <w:tab w:val="clear" w:pos="720"/>
          <w:tab w:val="num" w:pos="-1985"/>
        </w:tabs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tygodniowy wymiar godzin obowiązkowych zajęć edukacyjnych, w tym godzin zajęć prowadzonych w grupach,</w:t>
      </w:r>
    </w:p>
    <w:p w:rsidR="006D4D39" w:rsidRPr="00010339" w:rsidRDefault="000F290E" w:rsidP="005B2204">
      <w:pPr>
        <w:pStyle w:val="Akapitzlist"/>
        <w:numPr>
          <w:ilvl w:val="0"/>
          <w:numId w:val="90"/>
        </w:numPr>
        <w:tabs>
          <w:tab w:val="clear" w:pos="720"/>
          <w:tab w:val="num" w:pos="-1985"/>
        </w:tabs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tygodniowy wymiar godzin zajęć</w:t>
      </w:r>
      <w:r w:rsidR="006D4D39" w:rsidRPr="00010339">
        <w:rPr>
          <w:rFonts w:eastAsia="Times New Roman"/>
          <w:lang w:eastAsia="ar-SA"/>
        </w:rPr>
        <w:t xml:space="preserve"> religii, </w:t>
      </w:r>
    </w:p>
    <w:p w:rsidR="006D4D39" w:rsidRPr="00010339" w:rsidRDefault="006D4D39" w:rsidP="00F022B9">
      <w:pPr>
        <w:pStyle w:val="Akapitzlist"/>
        <w:numPr>
          <w:ilvl w:val="0"/>
          <w:numId w:val="90"/>
        </w:numPr>
        <w:tabs>
          <w:tab w:val="clear" w:pos="720"/>
          <w:tab w:val="num" w:pos="-1985"/>
        </w:tabs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tygodniowy wymiar godzin zajęć rewalidacyjnych,</w:t>
      </w:r>
    </w:p>
    <w:p w:rsidR="006D4D39" w:rsidRPr="00010339" w:rsidRDefault="006D4D39" w:rsidP="005B2204">
      <w:pPr>
        <w:pStyle w:val="Akapitzlist"/>
        <w:numPr>
          <w:ilvl w:val="0"/>
          <w:numId w:val="90"/>
        </w:numPr>
        <w:tabs>
          <w:tab w:val="clear" w:pos="720"/>
          <w:tab w:val="num" w:pos="-1985"/>
        </w:tabs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wymiar i przeznaczenie godzin, które organ prowadzący s</w:t>
      </w:r>
      <w:r w:rsidR="00D3117C" w:rsidRPr="00010339">
        <w:rPr>
          <w:rFonts w:eastAsia="Times New Roman"/>
          <w:lang w:eastAsia="ar-SA"/>
        </w:rPr>
        <w:t>zkołę może dodatkowo przyznać w </w:t>
      </w:r>
      <w:r w:rsidRPr="00010339">
        <w:rPr>
          <w:rFonts w:eastAsia="Times New Roman"/>
          <w:lang w:eastAsia="ar-SA"/>
        </w:rPr>
        <w:t>danym roku szkolnym na realizację zajęć edukacyjnych (</w:t>
      </w:r>
      <w:r w:rsidR="00D3117C" w:rsidRPr="00010339">
        <w:rPr>
          <w:rFonts w:eastAsia="Times New Roman"/>
          <w:lang w:eastAsia="ar-SA"/>
        </w:rPr>
        <w:t>w szczególności obowiązkowych i </w:t>
      </w:r>
      <w:r w:rsidRPr="00010339">
        <w:rPr>
          <w:rFonts w:eastAsia="Times New Roman"/>
          <w:lang w:eastAsia="ar-SA"/>
        </w:rPr>
        <w:t>dodatkowych zajęć edukacyjnych),</w:t>
      </w:r>
    </w:p>
    <w:p w:rsidR="006D4D39" w:rsidRPr="00010339" w:rsidRDefault="006D4D39" w:rsidP="005B2204">
      <w:pPr>
        <w:pStyle w:val="Akapitzlist"/>
        <w:numPr>
          <w:ilvl w:val="0"/>
          <w:numId w:val="90"/>
        </w:numPr>
        <w:tabs>
          <w:tab w:val="clear" w:pos="720"/>
          <w:tab w:val="num" w:pos="-1985"/>
        </w:tabs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tygodniowy wymiar i przeznaczenie godzin do dyspozycji dyrektora szkoły,</w:t>
      </w:r>
    </w:p>
    <w:p w:rsidR="006D4D39" w:rsidRPr="00010339" w:rsidRDefault="006D4D39" w:rsidP="005B2204">
      <w:pPr>
        <w:pStyle w:val="Akapitzlist"/>
        <w:numPr>
          <w:ilvl w:val="0"/>
          <w:numId w:val="89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liczbę pracowników ogółem, w tym pracowników zajmujących stanowiska kierownicze;</w:t>
      </w:r>
    </w:p>
    <w:p w:rsidR="006D4D39" w:rsidRPr="00010339" w:rsidRDefault="006D4D39" w:rsidP="005B2204">
      <w:pPr>
        <w:pStyle w:val="Akapitzlist"/>
        <w:numPr>
          <w:ilvl w:val="0"/>
          <w:numId w:val="89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liczbę nauczycieli, w tym nauczycieli zajmujących stanowiska kierownicze, wraz z informacją o ich stopniu awansu zawodowego i kwalifikacjach oraz liczbę godzin zajęć prowadzonych przez poszczególnych nauczycieli;</w:t>
      </w:r>
    </w:p>
    <w:p w:rsidR="006D4D39" w:rsidRPr="00010339" w:rsidRDefault="006D4D39" w:rsidP="005B2204">
      <w:pPr>
        <w:pStyle w:val="Akapitzlist"/>
        <w:numPr>
          <w:ilvl w:val="0"/>
          <w:numId w:val="89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liczbę pracowników administracji i obsługi, w tym pracowników zaj</w:t>
      </w:r>
      <w:r w:rsidR="00F0488C" w:rsidRPr="00010339">
        <w:rPr>
          <w:rFonts w:eastAsia="Times New Roman"/>
          <w:lang w:eastAsia="ar-SA"/>
        </w:rPr>
        <w:t>mujących stanowiska kierownicze</w:t>
      </w:r>
      <w:r w:rsidRPr="00010339">
        <w:rPr>
          <w:rFonts w:eastAsia="Times New Roman"/>
          <w:lang w:eastAsia="ar-SA"/>
        </w:rPr>
        <w:t xml:space="preserve"> oraz etatów przeliczeniowych;</w:t>
      </w:r>
    </w:p>
    <w:p w:rsidR="006D4D39" w:rsidRDefault="006D4D39" w:rsidP="00D4492B">
      <w:pPr>
        <w:pStyle w:val="Akapitzlist"/>
        <w:numPr>
          <w:ilvl w:val="0"/>
          <w:numId w:val="89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ogólną liczbę godzin pracy finansowanych ze środków przydzielonych przez organ prowadzący szkołę, w tym liczbę godzin zajęć edukacyjnych i opiekuńczych,</w:t>
      </w:r>
      <w:r w:rsidR="00D3117C" w:rsidRPr="00010339">
        <w:rPr>
          <w:rFonts w:eastAsia="Times New Roman"/>
          <w:lang w:eastAsia="ar-SA"/>
        </w:rPr>
        <w:t xml:space="preserve"> zajęć rewalidacyjnych, zajęć z </w:t>
      </w:r>
      <w:r w:rsidRPr="00010339">
        <w:rPr>
          <w:rFonts w:eastAsia="Times New Roman"/>
          <w:lang w:eastAsia="ar-SA"/>
        </w:rPr>
        <w:t>zakresu pomocy psychologiczno-pedagogicznej oraz innych zajęć wspomagających proces kształcenia, realizowanych w szczególności przez pedagoga, psychologa, logopedę i innych nauczycieli;</w:t>
      </w:r>
    </w:p>
    <w:p w:rsidR="005E7245" w:rsidRDefault="005E7245" w:rsidP="005E7245">
      <w:pPr>
        <w:spacing w:after="0" w:line="276" w:lineRule="auto"/>
        <w:jc w:val="both"/>
        <w:rPr>
          <w:rFonts w:eastAsia="Times New Roman"/>
          <w:lang w:eastAsia="ar-SA"/>
        </w:rPr>
      </w:pPr>
    </w:p>
    <w:p w:rsidR="005E7245" w:rsidRPr="005E7245" w:rsidRDefault="005E7245" w:rsidP="005E7245">
      <w:pPr>
        <w:spacing w:after="0" w:line="276" w:lineRule="auto"/>
        <w:jc w:val="both"/>
        <w:rPr>
          <w:rFonts w:eastAsia="Times New Roman"/>
          <w:lang w:eastAsia="ar-SA"/>
        </w:rPr>
      </w:pPr>
    </w:p>
    <w:p w:rsidR="006D4D39" w:rsidRPr="00010339" w:rsidRDefault="006D4D39" w:rsidP="005B2204">
      <w:pPr>
        <w:pStyle w:val="Akapitzlist"/>
        <w:numPr>
          <w:ilvl w:val="0"/>
          <w:numId w:val="87"/>
        </w:numPr>
        <w:tabs>
          <w:tab w:val="clear" w:pos="720"/>
          <w:tab w:val="num" w:pos="-1985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Dyrektor szkoły, za zgodą organu prowadzącego, może w trakcie</w:t>
      </w:r>
      <w:r w:rsidR="00D3117C" w:rsidRPr="00010339">
        <w:rPr>
          <w:rFonts w:eastAsia="Times New Roman"/>
          <w:lang w:eastAsia="ar-SA"/>
        </w:rPr>
        <w:t xml:space="preserve"> roku szkolnego dokonać zmian w </w:t>
      </w:r>
      <w:r w:rsidRPr="00010339">
        <w:rPr>
          <w:rFonts w:eastAsia="Times New Roman"/>
          <w:lang w:eastAsia="ar-SA"/>
        </w:rPr>
        <w:t>arkuszu organizacji szkoły.</w:t>
      </w:r>
    </w:p>
    <w:p w:rsidR="006D4D39" w:rsidRPr="00010339" w:rsidRDefault="006D4D39" w:rsidP="005B2204">
      <w:pPr>
        <w:pStyle w:val="Akapitzlist"/>
        <w:numPr>
          <w:ilvl w:val="0"/>
          <w:numId w:val="87"/>
        </w:numPr>
        <w:tabs>
          <w:tab w:val="clear" w:pos="720"/>
          <w:tab w:val="num" w:pos="-1985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Na podstawie zatwierdzonego arkusza organizacji szkoły, dyrektor szkoły</w:t>
      </w:r>
      <w:r w:rsidRPr="00010339">
        <w:t xml:space="preserve"> </w:t>
      </w:r>
      <w:r w:rsidRPr="00010339">
        <w:rPr>
          <w:rFonts w:eastAsia="Times New Roman"/>
          <w:lang w:eastAsia="ar-SA"/>
        </w:rPr>
        <w:t xml:space="preserve">ustala tygodniowy rozkład zajęć </w:t>
      </w:r>
      <w:proofErr w:type="spellStart"/>
      <w:r w:rsidRPr="00010339">
        <w:rPr>
          <w:rFonts w:eastAsia="Times New Roman"/>
          <w:lang w:eastAsia="ar-SA"/>
        </w:rPr>
        <w:t>dydaktyczno</w:t>
      </w:r>
      <w:proofErr w:type="spellEnd"/>
      <w:r w:rsidRPr="00010339">
        <w:rPr>
          <w:rFonts w:eastAsia="Times New Roman"/>
          <w:lang w:eastAsia="ar-SA"/>
        </w:rPr>
        <w:t xml:space="preserve"> – wychowawczych w szkole, z uwzględnieniem zasad ochrony zdrowia i higieny pracy oraz</w:t>
      </w:r>
      <w:r w:rsidRPr="00010339">
        <w:t xml:space="preserve"> </w:t>
      </w:r>
      <w:r w:rsidRPr="00010339">
        <w:rPr>
          <w:rFonts w:eastAsia="Times New Roman"/>
          <w:lang w:eastAsia="ar-SA"/>
        </w:rPr>
        <w:t>optymalnych warunków</w:t>
      </w:r>
      <w:r w:rsidR="00A60359" w:rsidRPr="00010339">
        <w:rPr>
          <w:rFonts w:eastAsia="Times New Roman"/>
          <w:lang w:eastAsia="ar-SA"/>
        </w:rPr>
        <w:t xml:space="preserve"> integralnego rozwoju uczniów.</w:t>
      </w:r>
    </w:p>
    <w:p w:rsidR="006D4D39" w:rsidRPr="00010339" w:rsidRDefault="006D4D39" w:rsidP="005B2204">
      <w:pPr>
        <w:pStyle w:val="Akapitzlist"/>
        <w:numPr>
          <w:ilvl w:val="0"/>
          <w:numId w:val="87"/>
        </w:numPr>
        <w:tabs>
          <w:tab w:val="clear" w:pos="720"/>
          <w:tab w:val="num" w:pos="-1985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Na podstawie tygodniowego rozkładu zajęć, dyrektor szkoły ustala plan dyżurów pełnionych przez nauczycieli podczas przerw.</w:t>
      </w:r>
    </w:p>
    <w:p w:rsidR="00552C7A" w:rsidRPr="00010339" w:rsidRDefault="00552C7A" w:rsidP="005B2204">
      <w:pPr>
        <w:pStyle w:val="Akapitzlist"/>
        <w:numPr>
          <w:ilvl w:val="0"/>
          <w:numId w:val="87"/>
        </w:numPr>
        <w:tabs>
          <w:tab w:val="clear" w:pos="720"/>
          <w:tab w:val="num" w:pos="-1985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</w:t>
      </w:r>
      <w:r w:rsidR="006D4D39" w:rsidRPr="00010339">
        <w:rPr>
          <w:rFonts w:eastAsia="Times New Roman"/>
          <w:lang w:eastAsia="ar-SA"/>
        </w:rPr>
        <w:t xml:space="preserve">a </w:t>
      </w:r>
      <w:r w:rsidRPr="00010339">
        <w:rPr>
          <w:rFonts w:eastAsia="Times New Roman"/>
          <w:lang w:eastAsia="ar-SA"/>
        </w:rPr>
        <w:t>opracowanie</w:t>
      </w:r>
      <w:r w:rsidR="006D4D39" w:rsidRPr="00010339">
        <w:rPr>
          <w:rFonts w:eastAsia="Times New Roman"/>
          <w:lang w:eastAsia="ar-SA"/>
        </w:rPr>
        <w:t xml:space="preserve">, aktualizację i realizację </w:t>
      </w:r>
      <w:r w:rsidRPr="00010339">
        <w:rPr>
          <w:rFonts w:eastAsia="Times New Roman"/>
          <w:lang w:eastAsia="ar-SA"/>
        </w:rPr>
        <w:t>planu pracy szkoły odpowiada dyrektor szkoły.</w:t>
      </w:r>
      <w:r w:rsidR="006D4D39" w:rsidRPr="00010339">
        <w:rPr>
          <w:rFonts w:eastAsia="Times New Roman"/>
          <w:lang w:eastAsia="ar-SA"/>
        </w:rPr>
        <w:t xml:space="preserve"> </w:t>
      </w:r>
    </w:p>
    <w:p w:rsidR="006D4D39" w:rsidRPr="00010339" w:rsidRDefault="00552C7A" w:rsidP="005B2204">
      <w:pPr>
        <w:pStyle w:val="Akapitzlist"/>
        <w:numPr>
          <w:ilvl w:val="0"/>
          <w:numId w:val="87"/>
        </w:numPr>
        <w:tabs>
          <w:tab w:val="clear" w:pos="720"/>
          <w:tab w:val="num" w:pos="-1985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Plan pracy szkoły zatwierdza rada pedagogiczna.</w:t>
      </w:r>
    </w:p>
    <w:p w:rsidR="006D4D39" w:rsidRPr="00010339" w:rsidRDefault="00552C7A" w:rsidP="005B2204">
      <w:pPr>
        <w:pStyle w:val="Akapitzlist"/>
        <w:numPr>
          <w:ilvl w:val="0"/>
          <w:numId w:val="87"/>
        </w:numPr>
        <w:tabs>
          <w:tab w:val="clear" w:pos="720"/>
          <w:tab w:val="num" w:pos="-1985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</w:t>
      </w:r>
      <w:r w:rsidR="006D4D39" w:rsidRPr="00010339">
        <w:rPr>
          <w:rFonts w:eastAsia="Times New Roman"/>
          <w:lang w:eastAsia="ar-SA"/>
        </w:rPr>
        <w:t xml:space="preserve">lan pracy szkoły jest uporządkowanym zapisem przewidzianych </w:t>
      </w:r>
      <w:r w:rsidRPr="00010339">
        <w:rPr>
          <w:rFonts w:eastAsia="Times New Roman"/>
          <w:lang w:eastAsia="ar-SA"/>
        </w:rPr>
        <w:t xml:space="preserve">w roku szkolnym </w:t>
      </w:r>
      <w:r w:rsidR="006D4D39" w:rsidRPr="00010339">
        <w:rPr>
          <w:rFonts w:eastAsia="Times New Roman"/>
          <w:lang w:eastAsia="ar-SA"/>
        </w:rPr>
        <w:t>wydarzeń i działań, poprzez które w praktyce realizowane są cele szkoły ujęte w Statucie, Programie wychowawczym Stowarzyszenia Przyjaciół Szkół Katolickich, Misji szkół Stowarzyszenia</w:t>
      </w:r>
      <w:r w:rsidR="00D3117C" w:rsidRPr="00010339">
        <w:rPr>
          <w:rFonts w:eastAsia="Times New Roman"/>
          <w:lang w:eastAsia="ar-SA"/>
        </w:rPr>
        <w:t xml:space="preserve"> Przyjaciół Szkół Katolickich i </w:t>
      </w:r>
      <w:r w:rsidR="006D4D39" w:rsidRPr="00010339">
        <w:rPr>
          <w:rFonts w:eastAsia="Times New Roman"/>
          <w:lang w:eastAsia="ar-SA"/>
        </w:rPr>
        <w:t xml:space="preserve">spójnym z nimi Programie wychowawczo – profilaktycznym szkoły. </w:t>
      </w:r>
    </w:p>
    <w:p w:rsidR="006D4D39" w:rsidRPr="00010339" w:rsidRDefault="00D76444" w:rsidP="005B2204">
      <w:pPr>
        <w:pStyle w:val="Akapitzlist"/>
        <w:numPr>
          <w:ilvl w:val="0"/>
          <w:numId w:val="87"/>
        </w:numPr>
        <w:tabs>
          <w:tab w:val="clear" w:pos="720"/>
          <w:tab w:val="num" w:pos="-1843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</w:t>
      </w:r>
      <w:r w:rsidR="006D4D39" w:rsidRPr="00010339">
        <w:rPr>
          <w:rFonts w:eastAsia="Times New Roman"/>
          <w:lang w:eastAsia="ar-SA"/>
        </w:rPr>
        <w:t>lan pracy szkoły zawiera obszary obejmujące cele szkoły, przewidziane wydarzenia i działania</w:t>
      </w:r>
      <w:r w:rsidRPr="00010339">
        <w:rPr>
          <w:rFonts w:eastAsia="Times New Roman"/>
          <w:lang w:eastAsia="ar-SA"/>
        </w:rPr>
        <w:t xml:space="preserve">, </w:t>
      </w:r>
      <w:r w:rsidR="006D4D39" w:rsidRPr="00010339">
        <w:rPr>
          <w:rFonts w:eastAsia="Times New Roman"/>
          <w:lang w:eastAsia="ar-SA"/>
        </w:rPr>
        <w:t>terminy ich realizacji oraz osoby odpowiedzialne za nie.</w:t>
      </w:r>
    </w:p>
    <w:p w:rsidR="006D4D39" w:rsidRPr="00010339" w:rsidRDefault="00D76444" w:rsidP="005B2204">
      <w:pPr>
        <w:pStyle w:val="Akapitzlist"/>
        <w:numPr>
          <w:ilvl w:val="0"/>
          <w:numId w:val="87"/>
        </w:numPr>
        <w:tabs>
          <w:tab w:val="clear" w:pos="720"/>
          <w:tab w:val="num" w:pos="-1843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</w:t>
      </w:r>
      <w:r w:rsidR="006D4D39" w:rsidRPr="00010339">
        <w:rPr>
          <w:rFonts w:eastAsia="Times New Roman"/>
          <w:lang w:eastAsia="ar-SA"/>
        </w:rPr>
        <w:t>lan pracy szkoły obejmuje następujące obszary:</w:t>
      </w:r>
    </w:p>
    <w:p w:rsidR="006D4D39" w:rsidRPr="00010339" w:rsidRDefault="006D4D39" w:rsidP="005B2204">
      <w:pPr>
        <w:pStyle w:val="Akapitzlist"/>
        <w:numPr>
          <w:ilvl w:val="0"/>
          <w:numId w:val="91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integralny rozwój nauczyciela, w płaszczyznach formacji fizycznej, społecznej, kulturowej, moralnej i duchowej;</w:t>
      </w:r>
    </w:p>
    <w:p w:rsidR="006D4D39" w:rsidRPr="00010339" w:rsidRDefault="006D4D39" w:rsidP="005B2204">
      <w:pPr>
        <w:pStyle w:val="Akapitzlist"/>
        <w:numPr>
          <w:ilvl w:val="0"/>
          <w:numId w:val="91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realizacja zadań dydaktycznych</w:t>
      </w:r>
      <w:r w:rsidR="00F70BB4" w:rsidRPr="00010339">
        <w:rPr>
          <w:rFonts w:eastAsia="Times New Roman"/>
          <w:lang w:eastAsia="ar-SA"/>
        </w:rPr>
        <w:t>,</w:t>
      </w:r>
      <w:r w:rsidRPr="00010339">
        <w:rPr>
          <w:rFonts w:eastAsia="Times New Roman"/>
          <w:lang w:eastAsia="ar-SA"/>
        </w:rPr>
        <w:t xml:space="preserve"> wychowawczych i opiekuńczych uwzględniających integralny rozwój ucznia w płaszczyznach formacji fizycznej, społecznej, kulturowej, moralnej i duchowej;</w:t>
      </w:r>
    </w:p>
    <w:p w:rsidR="00846284" w:rsidRPr="00010339" w:rsidRDefault="00846284" w:rsidP="005B2204">
      <w:pPr>
        <w:pStyle w:val="Akapitzlist"/>
        <w:numPr>
          <w:ilvl w:val="0"/>
          <w:numId w:val="91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realizacja zadań wynikających z tematyki roku liturgicznego i rekolekcji wakacyjnych;</w:t>
      </w:r>
    </w:p>
    <w:p w:rsidR="006D4D39" w:rsidRPr="00010339" w:rsidRDefault="006D4D39" w:rsidP="005B2204">
      <w:pPr>
        <w:pStyle w:val="Akapitzlist"/>
        <w:numPr>
          <w:ilvl w:val="0"/>
          <w:numId w:val="91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budowanie wspólnoty szkolnej;</w:t>
      </w:r>
    </w:p>
    <w:p w:rsidR="006D4D39" w:rsidRPr="00010339" w:rsidRDefault="006D4D39" w:rsidP="005B2204">
      <w:pPr>
        <w:pStyle w:val="Akapitzlist"/>
        <w:numPr>
          <w:ilvl w:val="0"/>
          <w:numId w:val="91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wspieranie wychowawczej roli rodziny;</w:t>
      </w:r>
    </w:p>
    <w:p w:rsidR="006D4D39" w:rsidRPr="00010339" w:rsidRDefault="006D4D39" w:rsidP="005B2204">
      <w:pPr>
        <w:pStyle w:val="Akapitzlist"/>
        <w:numPr>
          <w:ilvl w:val="0"/>
          <w:numId w:val="91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nadzór dyrektora szkoły nad jej całościowym funkcjonowaniem;</w:t>
      </w:r>
    </w:p>
    <w:p w:rsidR="006D4D39" w:rsidRPr="00010339" w:rsidRDefault="006D4D39" w:rsidP="005B2204">
      <w:pPr>
        <w:pStyle w:val="Akapitzlist"/>
        <w:numPr>
          <w:ilvl w:val="0"/>
          <w:numId w:val="91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rozwój i zabezpieczenie bazy materialnej;</w:t>
      </w:r>
    </w:p>
    <w:p w:rsidR="006D4D39" w:rsidRPr="00010339" w:rsidRDefault="006D4D39" w:rsidP="005B2204">
      <w:pPr>
        <w:pStyle w:val="Akapitzlist"/>
        <w:numPr>
          <w:ilvl w:val="0"/>
          <w:numId w:val="91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promocja szkoły i organizacja naboru;</w:t>
      </w:r>
    </w:p>
    <w:p w:rsidR="00846284" w:rsidRPr="00010339" w:rsidRDefault="006D4D39" w:rsidP="005B2204">
      <w:pPr>
        <w:pStyle w:val="Akapitzlist"/>
        <w:numPr>
          <w:ilvl w:val="0"/>
          <w:numId w:val="91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wspó</w:t>
      </w:r>
      <w:r w:rsidR="00846284" w:rsidRPr="00010339">
        <w:rPr>
          <w:rFonts w:eastAsia="Times New Roman"/>
          <w:lang w:eastAsia="ar-SA"/>
        </w:rPr>
        <w:t>łpraca ze środowiskiem lokalnym;</w:t>
      </w:r>
    </w:p>
    <w:p w:rsidR="006D4D39" w:rsidRPr="00010339" w:rsidRDefault="006D4D39" w:rsidP="005B2204">
      <w:pPr>
        <w:pStyle w:val="Akapitzlist"/>
        <w:numPr>
          <w:ilvl w:val="0"/>
          <w:numId w:val="91"/>
        </w:numPr>
        <w:tabs>
          <w:tab w:val="clear" w:pos="720"/>
          <w:tab w:val="num" w:pos="-1985"/>
        </w:tabs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inne, istotne dla pracy szkoły.</w:t>
      </w:r>
    </w:p>
    <w:p w:rsidR="006D4D39" w:rsidRPr="00010339" w:rsidRDefault="006D4D39" w:rsidP="005B2204">
      <w:pPr>
        <w:pStyle w:val="Akapitzlist"/>
        <w:numPr>
          <w:ilvl w:val="0"/>
          <w:numId w:val="87"/>
        </w:numPr>
        <w:tabs>
          <w:tab w:val="clear" w:pos="720"/>
          <w:tab w:val="num" w:pos="-1843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Do innych, podstawowych szkolnych dokumentów </w:t>
      </w:r>
      <w:r w:rsidR="00D05008" w:rsidRPr="00010339">
        <w:rPr>
          <w:rFonts w:eastAsia="Times New Roman"/>
          <w:lang w:eastAsia="ar-SA"/>
        </w:rPr>
        <w:t>związanych z planowaniem pracy</w:t>
      </w:r>
      <w:r w:rsidRPr="00010339">
        <w:rPr>
          <w:rFonts w:eastAsia="Times New Roman"/>
          <w:lang w:eastAsia="ar-SA"/>
        </w:rPr>
        <w:t xml:space="preserve"> należą: Plan nadzoru p</w:t>
      </w:r>
      <w:r w:rsidR="00846284" w:rsidRPr="00010339">
        <w:rPr>
          <w:rFonts w:eastAsia="Times New Roman"/>
          <w:lang w:eastAsia="ar-SA"/>
        </w:rPr>
        <w:t>edagogicznego dyrektora szkoły</w:t>
      </w:r>
      <w:r w:rsidR="00BD0486" w:rsidRPr="00010339">
        <w:rPr>
          <w:rFonts w:eastAsia="Times New Roman"/>
          <w:lang w:eastAsia="ar-SA"/>
        </w:rPr>
        <w:t xml:space="preserve">, </w:t>
      </w:r>
      <w:r w:rsidRPr="00010339">
        <w:rPr>
          <w:rFonts w:eastAsia="Times New Roman"/>
          <w:lang w:eastAsia="ar-SA"/>
        </w:rPr>
        <w:t xml:space="preserve">Kalendarium szkoły, Plan </w:t>
      </w:r>
      <w:r w:rsidR="00D05008" w:rsidRPr="00010339">
        <w:rPr>
          <w:rFonts w:eastAsia="Times New Roman"/>
          <w:lang w:eastAsia="ar-SA"/>
        </w:rPr>
        <w:t xml:space="preserve">pracy samorządu uczniowskiego, </w:t>
      </w:r>
      <w:r w:rsidRPr="00010339">
        <w:rPr>
          <w:rFonts w:eastAsia="Times New Roman"/>
          <w:lang w:eastAsia="ar-SA"/>
        </w:rPr>
        <w:t xml:space="preserve">Indywidualne programy </w:t>
      </w:r>
      <w:proofErr w:type="spellStart"/>
      <w:r w:rsidRPr="00010339">
        <w:rPr>
          <w:rFonts w:eastAsia="Times New Roman"/>
          <w:lang w:eastAsia="ar-SA"/>
        </w:rPr>
        <w:t>edukacyjno</w:t>
      </w:r>
      <w:proofErr w:type="spellEnd"/>
      <w:r w:rsidRPr="00010339">
        <w:rPr>
          <w:rFonts w:eastAsia="Times New Roman"/>
          <w:lang w:eastAsia="ar-SA"/>
        </w:rPr>
        <w:t xml:space="preserve"> – terapeutyczne</w:t>
      </w:r>
      <w:r w:rsidR="00A60359" w:rsidRPr="00010339">
        <w:rPr>
          <w:rFonts w:eastAsia="Times New Roman"/>
          <w:lang w:eastAsia="ar-SA"/>
        </w:rPr>
        <w:t>.</w:t>
      </w:r>
    </w:p>
    <w:p w:rsidR="006D4D39" w:rsidRPr="00010339" w:rsidRDefault="006D4D39" w:rsidP="005B2204">
      <w:pPr>
        <w:pStyle w:val="Akapitzlist"/>
        <w:numPr>
          <w:ilvl w:val="0"/>
          <w:numId w:val="87"/>
        </w:numPr>
        <w:tabs>
          <w:tab w:val="clear" w:pos="720"/>
          <w:tab w:val="num" w:pos="-1843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Wszystkie szkolne dokumenty dotyczące planowania pracy powinny być</w:t>
      </w:r>
      <w:r w:rsidR="00D3117C" w:rsidRPr="00010339">
        <w:rPr>
          <w:rFonts w:eastAsia="Times New Roman"/>
          <w:lang w:eastAsia="ar-SA"/>
        </w:rPr>
        <w:t xml:space="preserve"> spójne z Planem pracy szkoły i </w:t>
      </w:r>
      <w:r w:rsidRPr="00010339">
        <w:rPr>
          <w:rFonts w:eastAsia="Times New Roman"/>
          <w:lang w:eastAsia="ar-SA"/>
        </w:rPr>
        <w:t>Planem nadzoru pedagogicznego dyrektora szkoły.</w:t>
      </w:r>
    </w:p>
    <w:p w:rsidR="006D4D39" w:rsidRPr="00010339" w:rsidRDefault="006D4D39" w:rsidP="005B2204">
      <w:pPr>
        <w:pStyle w:val="Akapitzlist"/>
        <w:numPr>
          <w:ilvl w:val="0"/>
          <w:numId w:val="87"/>
        </w:numPr>
        <w:tabs>
          <w:tab w:val="clear" w:pos="720"/>
          <w:tab w:val="num" w:pos="-1843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Podstawowe terminy roku szkolnego wynikają z przepisów prawa oświatowego dotyczących organizacji roku szkolnego, kalendarz</w:t>
      </w:r>
      <w:r w:rsidR="00846284" w:rsidRPr="00010339">
        <w:rPr>
          <w:rFonts w:eastAsia="Times New Roman"/>
          <w:lang w:eastAsia="ar-SA"/>
        </w:rPr>
        <w:t>a roku szkolnego</w:t>
      </w:r>
      <w:r w:rsidRPr="00010339">
        <w:rPr>
          <w:rFonts w:eastAsia="Times New Roman"/>
          <w:lang w:eastAsia="ar-SA"/>
        </w:rPr>
        <w:t xml:space="preserve"> ogłaszanego przez Ministra Ed</w:t>
      </w:r>
      <w:r w:rsidR="00D3117C" w:rsidRPr="00010339">
        <w:rPr>
          <w:rFonts w:eastAsia="Times New Roman"/>
          <w:lang w:eastAsia="ar-SA"/>
        </w:rPr>
        <w:t>ukacji Narodowej</w:t>
      </w:r>
      <w:r w:rsidRPr="00010339">
        <w:rPr>
          <w:rFonts w:eastAsia="Times New Roman"/>
          <w:lang w:eastAsia="ar-SA"/>
        </w:rPr>
        <w:t xml:space="preserve">. </w:t>
      </w:r>
    </w:p>
    <w:p w:rsidR="006D4D39" w:rsidRPr="00010339" w:rsidRDefault="006D4D39" w:rsidP="005B2204">
      <w:pPr>
        <w:pStyle w:val="Akapitzlist"/>
        <w:numPr>
          <w:ilvl w:val="0"/>
          <w:numId w:val="87"/>
        </w:numPr>
        <w:tabs>
          <w:tab w:val="clear" w:pos="720"/>
          <w:tab w:val="num" w:pos="-1843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Obowiązkowe zajęcia </w:t>
      </w:r>
      <w:proofErr w:type="spellStart"/>
      <w:r w:rsidRPr="00010339">
        <w:rPr>
          <w:rFonts w:eastAsia="Times New Roman"/>
          <w:lang w:eastAsia="ar-SA"/>
        </w:rPr>
        <w:t>dydaktyczno</w:t>
      </w:r>
      <w:proofErr w:type="spellEnd"/>
      <w:r w:rsidRPr="00010339">
        <w:rPr>
          <w:rFonts w:eastAsia="Times New Roman"/>
          <w:lang w:eastAsia="ar-SA"/>
        </w:rPr>
        <w:t xml:space="preserve"> - wychowawcze szkoła prowadz</w:t>
      </w:r>
      <w:r w:rsidR="00D3117C" w:rsidRPr="00010339">
        <w:rPr>
          <w:rFonts w:eastAsia="Times New Roman"/>
          <w:lang w:eastAsia="ar-SA"/>
        </w:rPr>
        <w:t>i przez pięć dni w tygodniu, od </w:t>
      </w:r>
      <w:r w:rsidRPr="00010339">
        <w:rPr>
          <w:rFonts w:eastAsia="Times New Roman"/>
          <w:lang w:eastAsia="ar-SA"/>
        </w:rPr>
        <w:t>poniedziałku do piątku.</w:t>
      </w:r>
      <w:r w:rsidRPr="00010339">
        <w:t xml:space="preserve"> </w:t>
      </w:r>
    </w:p>
    <w:p w:rsidR="006D4D39" w:rsidRPr="00010339" w:rsidRDefault="006D4D39" w:rsidP="005B2204">
      <w:pPr>
        <w:pStyle w:val="Akapitzlist"/>
        <w:numPr>
          <w:ilvl w:val="0"/>
          <w:numId w:val="87"/>
        </w:numPr>
        <w:tabs>
          <w:tab w:val="clear" w:pos="720"/>
          <w:tab w:val="num" w:pos="-1843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Dyrektor szkoły, po zasięgnięciu opinii rady pedagogicznej, bior</w:t>
      </w:r>
      <w:r w:rsidR="00D3117C" w:rsidRPr="00010339">
        <w:rPr>
          <w:rFonts w:eastAsia="Times New Roman"/>
          <w:lang w:eastAsia="ar-SA"/>
        </w:rPr>
        <w:t>ąc pod uwagę warunki lokalowe i </w:t>
      </w:r>
      <w:r w:rsidRPr="00010339">
        <w:rPr>
          <w:rFonts w:eastAsia="Times New Roman"/>
          <w:lang w:eastAsia="ar-SA"/>
        </w:rPr>
        <w:t xml:space="preserve">możliwości organizacyjne szkoły, może w danym roku szkolnym ustalić dodatkowe dni wolne od zajęć </w:t>
      </w:r>
      <w:proofErr w:type="spellStart"/>
      <w:r w:rsidRPr="00010339">
        <w:rPr>
          <w:rFonts w:eastAsia="Times New Roman"/>
          <w:lang w:eastAsia="ar-SA"/>
        </w:rPr>
        <w:t>dydaktyczno</w:t>
      </w:r>
      <w:proofErr w:type="spellEnd"/>
      <w:r w:rsidRPr="00010339">
        <w:rPr>
          <w:rFonts w:eastAsia="Times New Roman"/>
          <w:lang w:eastAsia="ar-SA"/>
        </w:rPr>
        <w:t xml:space="preserve"> – wychowawczych w wymiarze </w:t>
      </w:r>
      <w:r w:rsidR="00A17B34" w:rsidRPr="00010339">
        <w:rPr>
          <w:rFonts w:eastAsia="Times New Roman"/>
          <w:lang w:eastAsia="ar-SA"/>
        </w:rPr>
        <w:t>do 6</w:t>
      </w:r>
      <w:r w:rsidR="00847211" w:rsidRPr="00010339">
        <w:rPr>
          <w:rFonts w:eastAsia="Times New Roman"/>
          <w:lang w:eastAsia="ar-SA"/>
        </w:rPr>
        <w:t xml:space="preserve"> dni</w:t>
      </w:r>
      <w:r w:rsidRPr="00010339">
        <w:rPr>
          <w:rFonts w:eastAsia="Times New Roman"/>
          <w:lang w:eastAsia="ar-SA"/>
        </w:rPr>
        <w:t>. Mogą one być ustalone w:</w:t>
      </w:r>
    </w:p>
    <w:p w:rsidR="006D4D39" w:rsidRPr="00010339" w:rsidRDefault="006D4D39" w:rsidP="005B2204">
      <w:pPr>
        <w:pStyle w:val="Akapitzlist"/>
        <w:numPr>
          <w:ilvl w:val="0"/>
          <w:numId w:val="92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dni, w których w szkole odbywają się egzaminy zewnętrzne;</w:t>
      </w:r>
    </w:p>
    <w:p w:rsidR="006D4D39" w:rsidRPr="00010339" w:rsidRDefault="006D4D39" w:rsidP="005B2204">
      <w:pPr>
        <w:pStyle w:val="Akapitzlist"/>
        <w:numPr>
          <w:ilvl w:val="0"/>
          <w:numId w:val="92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dni świąt religijnych niebędących dniami ustawowo wolnymi od pracy;</w:t>
      </w:r>
    </w:p>
    <w:p w:rsidR="006D4D39" w:rsidRPr="00010339" w:rsidRDefault="006D4D39" w:rsidP="005B2204">
      <w:pPr>
        <w:pStyle w:val="Akapitzlist"/>
        <w:numPr>
          <w:ilvl w:val="0"/>
          <w:numId w:val="92"/>
        </w:numPr>
        <w:tabs>
          <w:tab w:val="clear" w:pos="720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inne dni, jeżeli jest to uzasadnione organizacją pracy szkoły lub potrzebami społeczności lokalnej</w:t>
      </w:r>
      <w:r w:rsidR="00D3117C" w:rsidRPr="00010339">
        <w:rPr>
          <w:rFonts w:eastAsia="Times New Roman"/>
          <w:lang w:eastAsia="ar-SA"/>
        </w:rPr>
        <w:t xml:space="preserve"> (w </w:t>
      </w:r>
      <w:r w:rsidR="00EE29FC" w:rsidRPr="00010339">
        <w:rPr>
          <w:rFonts w:eastAsia="Times New Roman"/>
          <w:lang w:eastAsia="ar-SA"/>
        </w:rPr>
        <w:t>tym</w:t>
      </w:r>
      <w:r w:rsidRPr="00010339">
        <w:rPr>
          <w:rFonts w:eastAsia="Times New Roman"/>
          <w:lang w:eastAsia="ar-SA"/>
        </w:rPr>
        <w:t xml:space="preserve"> </w:t>
      </w:r>
      <w:r w:rsidR="00EE29FC" w:rsidRPr="00010339">
        <w:rPr>
          <w:rFonts w:eastAsia="Times New Roman"/>
          <w:lang w:eastAsia="ar-SA"/>
        </w:rPr>
        <w:t>Forum Szkół Katolickich</w:t>
      </w:r>
      <w:r w:rsidRPr="00010339">
        <w:rPr>
          <w:rFonts w:eastAsia="Times New Roman"/>
          <w:lang w:eastAsia="ar-SA"/>
        </w:rPr>
        <w:t>).</w:t>
      </w:r>
    </w:p>
    <w:p w:rsidR="006D4D39" w:rsidRPr="00010339" w:rsidRDefault="006D4D39" w:rsidP="005B2204">
      <w:pPr>
        <w:pStyle w:val="Akapitzlist"/>
        <w:numPr>
          <w:ilvl w:val="0"/>
          <w:numId w:val="87"/>
        </w:numPr>
        <w:tabs>
          <w:tab w:val="clear" w:pos="720"/>
          <w:tab w:val="num" w:pos="-1843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Dyrektor szkoły, w terminie do dnia 30 września, informuje nauczycieli, uczniów oraz ich rodziców (prawnych opiekunów) o ustalonych w danym roku szkolnym dodatkowych dniach wolnych od zajęć </w:t>
      </w:r>
      <w:proofErr w:type="spellStart"/>
      <w:r w:rsidRPr="00010339">
        <w:rPr>
          <w:rFonts w:eastAsia="Times New Roman"/>
          <w:lang w:eastAsia="ar-SA"/>
        </w:rPr>
        <w:t>dydaktyczno</w:t>
      </w:r>
      <w:proofErr w:type="spellEnd"/>
      <w:r w:rsidRPr="00010339">
        <w:rPr>
          <w:rFonts w:eastAsia="Times New Roman"/>
          <w:lang w:eastAsia="ar-SA"/>
        </w:rPr>
        <w:t xml:space="preserve"> – wychowawczych.</w:t>
      </w:r>
    </w:p>
    <w:p w:rsidR="006D4D39" w:rsidRDefault="006D4D39" w:rsidP="005B2204">
      <w:pPr>
        <w:pStyle w:val="Akapitzlist"/>
        <w:numPr>
          <w:ilvl w:val="0"/>
          <w:numId w:val="87"/>
        </w:numPr>
        <w:tabs>
          <w:tab w:val="clear" w:pos="720"/>
          <w:tab w:val="num" w:pos="-1843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Do dni dodatkowo wolnych od zajęć </w:t>
      </w:r>
      <w:proofErr w:type="spellStart"/>
      <w:r w:rsidRPr="00010339">
        <w:rPr>
          <w:rFonts w:eastAsia="Times New Roman"/>
          <w:lang w:eastAsia="ar-SA"/>
        </w:rPr>
        <w:t>dydaktyczno</w:t>
      </w:r>
      <w:proofErr w:type="spellEnd"/>
      <w:r w:rsidR="00C115AD" w:rsidRPr="00010339">
        <w:rPr>
          <w:rFonts w:eastAsia="Times New Roman"/>
          <w:lang w:eastAsia="ar-SA"/>
        </w:rPr>
        <w:t xml:space="preserve"> </w:t>
      </w:r>
      <w:r w:rsidR="0043776F" w:rsidRPr="00010339">
        <w:rPr>
          <w:rFonts w:eastAsia="Times New Roman"/>
          <w:lang w:eastAsia="ar-SA"/>
        </w:rPr>
        <w:t>–</w:t>
      </w:r>
      <w:r w:rsidRPr="00010339">
        <w:rPr>
          <w:rFonts w:eastAsia="Times New Roman"/>
          <w:lang w:eastAsia="ar-SA"/>
        </w:rPr>
        <w:t xml:space="preserve"> wychow</w:t>
      </w:r>
      <w:r w:rsidR="0043776F" w:rsidRPr="00010339">
        <w:rPr>
          <w:rFonts w:eastAsia="Times New Roman"/>
          <w:lang w:eastAsia="ar-SA"/>
        </w:rPr>
        <w:t>awczych, o których mowa w ust. 17</w:t>
      </w:r>
      <w:r w:rsidR="00D3117C" w:rsidRPr="00010339">
        <w:rPr>
          <w:rFonts w:eastAsia="Times New Roman"/>
          <w:lang w:eastAsia="ar-SA"/>
        </w:rPr>
        <w:t xml:space="preserve"> nie </w:t>
      </w:r>
      <w:r w:rsidRPr="00010339">
        <w:rPr>
          <w:rFonts w:eastAsia="Times New Roman"/>
          <w:lang w:eastAsia="ar-SA"/>
        </w:rPr>
        <w:t>zalicza się rekolekcji adwentowych i wielkopostnych.</w:t>
      </w:r>
    </w:p>
    <w:p w:rsidR="005E7245" w:rsidRDefault="005E7245" w:rsidP="005E7245">
      <w:pPr>
        <w:tabs>
          <w:tab w:val="num" w:pos="-1843"/>
        </w:tabs>
        <w:spacing w:after="0" w:line="276" w:lineRule="auto"/>
        <w:jc w:val="both"/>
        <w:rPr>
          <w:rFonts w:eastAsia="Times New Roman"/>
          <w:lang w:eastAsia="ar-SA"/>
        </w:rPr>
      </w:pPr>
    </w:p>
    <w:p w:rsidR="005E7245" w:rsidRDefault="005E7245" w:rsidP="005E7245">
      <w:pPr>
        <w:tabs>
          <w:tab w:val="num" w:pos="-1843"/>
        </w:tabs>
        <w:spacing w:after="0" w:line="276" w:lineRule="auto"/>
        <w:jc w:val="both"/>
        <w:rPr>
          <w:rFonts w:eastAsia="Times New Roman"/>
          <w:lang w:eastAsia="ar-SA"/>
        </w:rPr>
      </w:pPr>
    </w:p>
    <w:p w:rsidR="005E7245" w:rsidRPr="005E7245" w:rsidRDefault="005E7245" w:rsidP="005E7245">
      <w:pPr>
        <w:tabs>
          <w:tab w:val="num" w:pos="-1843"/>
        </w:tabs>
        <w:spacing w:after="0" w:line="276" w:lineRule="auto"/>
        <w:jc w:val="both"/>
        <w:rPr>
          <w:rFonts w:eastAsia="Times New Roman"/>
          <w:lang w:eastAsia="ar-SA"/>
        </w:rPr>
      </w:pPr>
    </w:p>
    <w:p w:rsidR="006D4D39" w:rsidRPr="00010339" w:rsidRDefault="006D4D39" w:rsidP="005B2204">
      <w:pPr>
        <w:pStyle w:val="Akapitzlist"/>
        <w:numPr>
          <w:ilvl w:val="0"/>
          <w:numId w:val="87"/>
        </w:numPr>
        <w:tabs>
          <w:tab w:val="clear" w:pos="720"/>
          <w:tab w:val="num" w:pos="-1843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 szczególnie uzasadnionych przypadkach, niezależnie od dodatkowych dni wolnych od zajęć </w:t>
      </w:r>
      <w:proofErr w:type="spellStart"/>
      <w:r w:rsidRPr="00010339">
        <w:rPr>
          <w:rFonts w:eastAsia="Times New Roman"/>
          <w:lang w:eastAsia="ar-SA"/>
        </w:rPr>
        <w:t>dydaktyczno</w:t>
      </w:r>
      <w:proofErr w:type="spellEnd"/>
      <w:r w:rsidRPr="00010339">
        <w:rPr>
          <w:rFonts w:eastAsia="Times New Roman"/>
          <w:lang w:eastAsia="ar-SA"/>
        </w:rPr>
        <w:t xml:space="preserve"> – wychow</w:t>
      </w:r>
      <w:r w:rsidR="00C115AD" w:rsidRPr="00010339">
        <w:rPr>
          <w:rFonts w:eastAsia="Times New Roman"/>
          <w:lang w:eastAsia="ar-SA"/>
        </w:rPr>
        <w:t>awczych</w:t>
      </w:r>
      <w:r w:rsidR="00A60359" w:rsidRPr="00010339">
        <w:rPr>
          <w:rFonts w:eastAsia="Times New Roman"/>
          <w:lang w:eastAsia="ar-SA"/>
        </w:rPr>
        <w:t>,</w:t>
      </w:r>
      <w:r w:rsidR="0043776F" w:rsidRPr="00010339">
        <w:rPr>
          <w:rFonts w:eastAsia="Times New Roman"/>
          <w:lang w:eastAsia="ar-SA"/>
        </w:rPr>
        <w:t xml:space="preserve"> o których mowa w ust. 17</w:t>
      </w:r>
      <w:r w:rsidRPr="00010339">
        <w:rPr>
          <w:rFonts w:eastAsia="Times New Roman"/>
          <w:lang w:eastAsia="ar-SA"/>
        </w:rPr>
        <w:t xml:space="preserve">, dyrektor szkoły może ustalić inne, dodatkowe dni wolne od zajęć </w:t>
      </w:r>
      <w:proofErr w:type="spellStart"/>
      <w:r w:rsidRPr="00010339">
        <w:rPr>
          <w:rFonts w:eastAsia="Times New Roman"/>
          <w:lang w:eastAsia="ar-SA"/>
        </w:rPr>
        <w:t>dydaktyczno</w:t>
      </w:r>
      <w:proofErr w:type="spellEnd"/>
      <w:r w:rsidRPr="00010339">
        <w:rPr>
          <w:rFonts w:eastAsia="Times New Roman"/>
          <w:lang w:eastAsia="ar-SA"/>
        </w:rPr>
        <w:t xml:space="preserve"> – wychowawczych dla całej szkoły lub wskazanych oddziałów:</w:t>
      </w:r>
    </w:p>
    <w:p w:rsidR="006D4D39" w:rsidRPr="00010339" w:rsidRDefault="006D4D39" w:rsidP="005B2204">
      <w:pPr>
        <w:pStyle w:val="Akapitzlist"/>
        <w:numPr>
          <w:ilvl w:val="0"/>
          <w:numId w:val="93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 zasięgni</w:t>
      </w:r>
      <w:r w:rsidR="00C115AD" w:rsidRPr="00010339">
        <w:rPr>
          <w:rFonts w:eastAsia="Times New Roman"/>
          <w:lang w:eastAsia="ar-SA"/>
        </w:rPr>
        <w:t>ęciu opinii rady pedagogicznej;</w:t>
      </w:r>
    </w:p>
    <w:p w:rsidR="006D4D39" w:rsidRPr="00010339" w:rsidRDefault="006D4D39" w:rsidP="005B2204">
      <w:pPr>
        <w:pStyle w:val="Akapitzlist"/>
        <w:numPr>
          <w:ilvl w:val="0"/>
          <w:numId w:val="93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 zgodą organu prowadzącego</w:t>
      </w:r>
      <w:r w:rsidR="00C115AD" w:rsidRPr="00010339">
        <w:rPr>
          <w:rFonts w:eastAsia="Times New Roman"/>
          <w:lang w:eastAsia="ar-SA"/>
        </w:rPr>
        <w:t>;</w:t>
      </w:r>
    </w:p>
    <w:p w:rsidR="006D4D39" w:rsidRPr="00010339" w:rsidRDefault="006D4D39" w:rsidP="005B2204">
      <w:pPr>
        <w:pStyle w:val="Akapitzlist"/>
        <w:numPr>
          <w:ilvl w:val="0"/>
          <w:numId w:val="93"/>
        </w:numPr>
        <w:tabs>
          <w:tab w:val="clear" w:pos="720"/>
          <w:tab w:val="num" w:pos="-1985"/>
        </w:tabs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pod warunkiem zrealizowania zajęć przypadających w te dni w wyznaczone soboty.</w:t>
      </w:r>
    </w:p>
    <w:p w:rsidR="006D4D39" w:rsidRPr="00010339" w:rsidRDefault="006D4D39" w:rsidP="005B2204">
      <w:pPr>
        <w:pStyle w:val="Akapitzlist"/>
        <w:numPr>
          <w:ilvl w:val="0"/>
          <w:numId w:val="87"/>
        </w:numPr>
        <w:tabs>
          <w:tab w:val="clear" w:pos="720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Do szczególnie uzasadnionych przypadków, w których dyrektor szkoły może ogłosić dodatkowe dni wolne od zajęć </w:t>
      </w:r>
      <w:proofErr w:type="spellStart"/>
      <w:r w:rsidRPr="00010339">
        <w:rPr>
          <w:rFonts w:eastAsia="Times New Roman"/>
          <w:lang w:eastAsia="ar-SA"/>
        </w:rPr>
        <w:t>dydaktyczno</w:t>
      </w:r>
      <w:proofErr w:type="spellEnd"/>
      <w:r w:rsidRPr="00010339">
        <w:rPr>
          <w:rFonts w:eastAsia="Times New Roman"/>
          <w:lang w:eastAsia="ar-SA"/>
        </w:rPr>
        <w:t xml:space="preserve"> – wychowa</w:t>
      </w:r>
      <w:r w:rsidR="0043776F" w:rsidRPr="00010339">
        <w:rPr>
          <w:rFonts w:eastAsia="Times New Roman"/>
          <w:lang w:eastAsia="ar-SA"/>
        </w:rPr>
        <w:t>wczych, o których mowa w ust. 20</w:t>
      </w:r>
      <w:r w:rsidRPr="00010339">
        <w:rPr>
          <w:rFonts w:eastAsia="Times New Roman"/>
          <w:lang w:eastAsia="ar-SA"/>
        </w:rPr>
        <w:t xml:space="preserve"> należą: skrajnie trudne warunki atmosferyczne, poważne awarie techniczne dotyczące budynku szkoły</w:t>
      </w:r>
      <w:r w:rsidR="00A60359" w:rsidRPr="00010339">
        <w:rPr>
          <w:rFonts w:eastAsia="Times New Roman"/>
          <w:lang w:eastAsia="ar-SA"/>
        </w:rPr>
        <w:t>,</w:t>
      </w:r>
      <w:r w:rsidR="0043776F" w:rsidRPr="00010339">
        <w:rPr>
          <w:rFonts w:eastAsia="Times New Roman"/>
          <w:lang w:eastAsia="ar-SA"/>
        </w:rPr>
        <w:t xml:space="preserve"> absencja uczniów lub </w:t>
      </w:r>
      <w:r w:rsidRPr="00010339">
        <w:rPr>
          <w:rFonts w:eastAsia="Times New Roman"/>
          <w:lang w:eastAsia="ar-SA"/>
        </w:rPr>
        <w:t xml:space="preserve">nauczycieli w skali uniemożliwiającej prowadzenie zajęć, wystąpienia na danym terenie zdarzeń, które mogą zagrozić bezpieczeństwu i zdrowiu uczniów, inne uniemożliwiające prowadzenie zajęć. </w:t>
      </w:r>
    </w:p>
    <w:p w:rsidR="006D4D39" w:rsidRPr="00010339" w:rsidRDefault="006D4D39" w:rsidP="005B2204">
      <w:pPr>
        <w:pStyle w:val="Akapitzlist"/>
        <w:numPr>
          <w:ilvl w:val="0"/>
          <w:numId w:val="87"/>
        </w:numPr>
        <w:tabs>
          <w:tab w:val="clear" w:pos="720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 przypadku dodatkowych dni wolnych od</w:t>
      </w:r>
      <w:r w:rsidR="0043776F" w:rsidRPr="00010339">
        <w:rPr>
          <w:rFonts w:eastAsia="Times New Roman"/>
          <w:lang w:eastAsia="ar-SA"/>
        </w:rPr>
        <w:t xml:space="preserve"> zajęć, o których mowa w ust. 17 i 20</w:t>
      </w:r>
      <w:r w:rsidRPr="00010339">
        <w:rPr>
          <w:rFonts w:eastAsia="Times New Roman"/>
          <w:lang w:eastAsia="ar-SA"/>
        </w:rPr>
        <w:t>, w szkole organizowane są zajęcia opiekuńczo – wychowawcze, jeżeli nie zagraża to bezpieczeństwu i zdrowiu uczniów.</w:t>
      </w:r>
      <w:r w:rsidR="00C115AD" w:rsidRPr="00010339">
        <w:rPr>
          <w:rFonts w:eastAsia="Times New Roman"/>
          <w:lang w:eastAsia="ar-SA"/>
        </w:rPr>
        <w:t xml:space="preserve"> Dyrektor szkoły po</w:t>
      </w:r>
      <w:r w:rsidRPr="00010339">
        <w:rPr>
          <w:rFonts w:eastAsia="Times New Roman"/>
          <w:lang w:eastAsia="ar-SA"/>
        </w:rPr>
        <w:t>wiadamia rodziców (prawnych opiekunów) o możliwości udziału uczniów w tych zajęciach.</w:t>
      </w:r>
    </w:p>
    <w:p w:rsidR="006D4D39" w:rsidRPr="00010339" w:rsidRDefault="006D4D39" w:rsidP="005B2204">
      <w:pPr>
        <w:pStyle w:val="Akapitzlist"/>
        <w:numPr>
          <w:ilvl w:val="0"/>
          <w:numId w:val="87"/>
        </w:numPr>
        <w:tabs>
          <w:tab w:val="clear" w:pos="720"/>
          <w:tab w:val="num" w:pos="-1985"/>
        </w:tabs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Liczba dodatkowych dni wolnych od zajęć dydaktyczno-</w:t>
      </w:r>
      <w:r w:rsidR="00D3117C" w:rsidRPr="00010339">
        <w:rPr>
          <w:rFonts w:eastAsia="Times New Roman"/>
          <w:lang w:eastAsia="ar-SA"/>
        </w:rPr>
        <w:t>wychowawczych powinna wynikać z </w:t>
      </w:r>
      <w:r w:rsidRPr="00010339">
        <w:rPr>
          <w:rFonts w:eastAsia="Times New Roman"/>
          <w:lang w:eastAsia="ar-SA"/>
        </w:rPr>
        <w:t>faktycznych potrzeb szkoły i nie może negatywnie wpływać na prawidłową realizację procesu dydaktyczno- wychowawczego.</w:t>
      </w:r>
    </w:p>
    <w:p w:rsidR="006D4D39" w:rsidRPr="00010339" w:rsidRDefault="006D4D39" w:rsidP="00AC541C">
      <w:pPr>
        <w:spacing w:after="0" w:line="276" w:lineRule="auto"/>
        <w:ind w:left="360"/>
        <w:rPr>
          <w:rFonts w:eastAsia="Times New Roman"/>
          <w:lang w:eastAsia="ar-SA"/>
        </w:rPr>
      </w:pPr>
    </w:p>
    <w:p w:rsidR="006D4D39" w:rsidRPr="005E7245" w:rsidRDefault="006D4D39" w:rsidP="00AC541C">
      <w:pPr>
        <w:spacing w:after="0" w:line="276" w:lineRule="auto"/>
        <w:jc w:val="center"/>
        <w:rPr>
          <w:rFonts w:eastAsia="Times New Roman"/>
          <w:b/>
          <w:lang w:eastAsia="ar-SA"/>
        </w:rPr>
      </w:pPr>
      <w:r w:rsidRPr="005E7245">
        <w:rPr>
          <w:rFonts w:eastAsia="Times New Roman"/>
          <w:b/>
          <w:lang w:eastAsia="ar-SA"/>
        </w:rPr>
        <w:t>Jednostki organizacyjne szkoły</w:t>
      </w:r>
    </w:p>
    <w:p w:rsidR="006D4D39" w:rsidRPr="00010339" w:rsidRDefault="006125D6" w:rsidP="00D4492B">
      <w:pPr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28</w:t>
      </w:r>
    </w:p>
    <w:p w:rsidR="006D4D39" w:rsidRPr="00010339" w:rsidRDefault="006D4D39" w:rsidP="005B2204">
      <w:pPr>
        <w:pStyle w:val="Akapitzlist"/>
        <w:numPr>
          <w:ilvl w:val="0"/>
          <w:numId w:val="94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Podstawową jednostką organizacyjną szkoły </w:t>
      </w:r>
      <w:r w:rsidR="00541D20" w:rsidRPr="00010339">
        <w:rPr>
          <w:rFonts w:eastAsia="Times New Roman"/>
          <w:lang w:eastAsia="ar-SA"/>
        </w:rPr>
        <w:t>jest oddział</w:t>
      </w:r>
      <w:r w:rsidRPr="00010339">
        <w:rPr>
          <w:rFonts w:eastAsia="Times New Roman"/>
          <w:lang w:eastAsia="ar-SA"/>
        </w:rPr>
        <w:t>, w którym realizowane są obowiązkowe zajęcia edukacyjne.</w:t>
      </w:r>
    </w:p>
    <w:p w:rsidR="006D4D39" w:rsidRPr="00010339" w:rsidRDefault="006D4D39" w:rsidP="005B2204">
      <w:pPr>
        <w:pStyle w:val="Akapitzlist"/>
        <w:numPr>
          <w:ilvl w:val="0"/>
          <w:numId w:val="94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Oddziałem opiekuje się nauczyciel wychowawca. W celu zapewnienia ciągłości i skuteczności pracy wychowawczej nauczyciel wychowawca opiekuje się danym oddziałem w ciągu całego etapu edukacyjnego, jeżeli pozwalają na to warunki organizacyjne.</w:t>
      </w:r>
    </w:p>
    <w:p w:rsidR="006D4D39" w:rsidRPr="00010339" w:rsidRDefault="006D4D39" w:rsidP="005B2204">
      <w:pPr>
        <w:pStyle w:val="Akapitzlist"/>
        <w:numPr>
          <w:ilvl w:val="0"/>
          <w:numId w:val="94"/>
        </w:numPr>
        <w:tabs>
          <w:tab w:val="clear" w:pos="720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Obowiązkowe i pozalekcyjne zajęcia edukacyjne realizowane są również w grupach:</w:t>
      </w:r>
    </w:p>
    <w:p w:rsidR="006D4D39" w:rsidRPr="00010339" w:rsidRDefault="006D4D39" w:rsidP="005B2204">
      <w:pPr>
        <w:pStyle w:val="Akapitzlist"/>
        <w:numPr>
          <w:ilvl w:val="0"/>
          <w:numId w:val="129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międzyoddziałowych;</w:t>
      </w:r>
    </w:p>
    <w:p w:rsidR="006D4D39" w:rsidRPr="00010339" w:rsidRDefault="006D4D39" w:rsidP="005B2204">
      <w:pPr>
        <w:pStyle w:val="Akapitzlist"/>
        <w:numPr>
          <w:ilvl w:val="0"/>
          <w:numId w:val="129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proofErr w:type="spellStart"/>
      <w:r w:rsidRPr="00010339">
        <w:rPr>
          <w:rFonts w:eastAsia="Times New Roman"/>
          <w:lang w:eastAsia="ar-SA"/>
        </w:rPr>
        <w:t>międzyklasowych</w:t>
      </w:r>
      <w:proofErr w:type="spellEnd"/>
      <w:r w:rsidRPr="00010339">
        <w:rPr>
          <w:rFonts w:eastAsia="Times New Roman"/>
          <w:lang w:eastAsia="ar-SA"/>
        </w:rPr>
        <w:t xml:space="preserve">; </w:t>
      </w:r>
    </w:p>
    <w:p w:rsidR="006D4D39" w:rsidRPr="00010339" w:rsidRDefault="006D4D39" w:rsidP="005B2204">
      <w:pPr>
        <w:pStyle w:val="Akapitzlist"/>
        <w:numPr>
          <w:ilvl w:val="0"/>
          <w:numId w:val="129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międzyszkolnych; </w:t>
      </w:r>
    </w:p>
    <w:p w:rsidR="006D4D39" w:rsidRPr="00010339" w:rsidRDefault="006D4D39" w:rsidP="005B2204">
      <w:pPr>
        <w:pStyle w:val="Akapitzlist"/>
        <w:numPr>
          <w:ilvl w:val="0"/>
          <w:numId w:val="129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wydzielonych z oddziałów, na przykład: koła (przedmiotowe, zainteresowań, charytatywne), zespoły (taneczne, muzyczne, teatralne), kluby (sportowe, dyskusyjne);</w:t>
      </w:r>
      <w:r w:rsidRPr="00010339">
        <w:t xml:space="preserve"> </w:t>
      </w:r>
    </w:p>
    <w:p w:rsidR="00541D20" w:rsidRPr="00010339" w:rsidRDefault="006D4D39" w:rsidP="005B2204">
      <w:pPr>
        <w:pStyle w:val="Akapitzlist"/>
        <w:numPr>
          <w:ilvl w:val="0"/>
          <w:numId w:val="129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powstałych w wyniku podziału oddziału, zgodnie z zasadami określonymi w przepisach prawa oświatowego. </w:t>
      </w:r>
    </w:p>
    <w:p w:rsidR="006D4D39" w:rsidRPr="00010339" w:rsidRDefault="006D4D39" w:rsidP="005B2204">
      <w:pPr>
        <w:pStyle w:val="Akapitzlist"/>
        <w:numPr>
          <w:ilvl w:val="0"/>
          <w:numId w:val="94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Powołuje się je w oparciu o:</w:t>
      </w:r>
    </w:p>
    <w:p w:rsidR="006D4D39" w:rsidRPr="00010339" w:rsidRDefault="006D4D39" w:rsidP="005B2204">
      <w:pPr>
        <w:pStyle w:val="Akapitzlist"/>
        <w:numPr>
          <w:ilvl w:val="0"/>
          <w:numId w:val="95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pozi</w:t>
      </w:r>
      <w:r w:rsidR="00A17B34" w:rsidRPr="00010339">
        <w:rPr>
          <w:rFonts w:eastAsia="Times New Roman"/>
          <w:lang w:eastAsia="ar-SA"/>
        </w:rPr>
        <w:t>om umiejętności uczniów</w:t>
      </w:r>
      <w:r w:rsidRPr="00010339">
        <w:rPr>
          <w:rFonts w:eastAsia="Times New Roman"/>
          <w:lang w:eastAsia="ar-SA"/>
        </w:rPr>
        <w:t>;</w:t>
      </w:r>
    </w:p>
    <w:p w:rsidR="006D4D39" w:rsidRPr="00010339" w:rsidRDefault="006D4D39" w:rsidP="005B2204">
      <w:pPr>
        <w:pStyle w:val="Akapitzlist"/>
        <w:numPr>
          <w:ilvl w:val="0"/>
          <w:numId w:val="95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osobisty wybór uczniów wynikający z indywidualnych zainteresowań lub potrzeb;</w:t>
      </w:r>
    </w:p>
    <w:p w:rsidR="006D4D39" w:rsidRPr="00010339" w:rsidRDefault="006D4D39" w:rsidP="005B2204">
      <w:pPr>
        <w:pStyle w:val="Akapitzlist"/>
        <w:numPr>
          <w:ilvl w:val="0"/>
          <w:numId w:val="95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płeć uczniów;</w:t>
      </w:r>
    </w:p>
    <w:p w:rsidR="006D4D39" w:rsidRPr="00010339" w:rsidRDefault="006D4D39" w:rsidP="005B2204">
      <w:pPr>
        <w:pStyle w:val="Akapitzlist"/>
        <w:numPr>
          <w:ilvl w:val="0"/>
          <w:numId w:val="95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liczbę uczniów;</w:t>
      </w:r>
    </w:p>
    <w:p w:rsidR="006D4D39" w:rsidRPr="00010339" w:rsidRDefault="006D4D39" w:rsidP="005B2204">
      <w:pPr>
        <w:pStyle w:val="Akapitzlist"/>
        <w:numPr>
          <w:ilvl w:val="0"/>
          <w:numId w:val="95"/>
        </w:numPr>
        <w:tabs>
          <w:tab w:val="clear" w:pos="720"/>
        </w:tabs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specyficzne potrzeby uczniów.</w:t>
      </w:r>
    </w:p>
    <w:p w:rsidR="006D4D39" w:rsidRPr="00010339" w:rsidRDefault="006D4D39" w:rsidP="005B2204">
      <w:pPr>
        <w:pStyle w:val="Akapitzlist"/>
        <w:numPr>
          <w:ilvl w:val="0"/>
          <w:numId w:val="94"/>
        </w:numPr>
        <w:tabs>
          <w:tab w:val="clear" w:pos="720"/>
          <w:tab w:val="num" w:pos="-1985"/>
        </w:tabs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Liczbę uczniów w oddziałach i innych grupach określają przepisy prawa oświatowego oraz organ prowadzący, w momencie zatwierdzania arkusza organizacji szkoły.</w:t>
      </w:r>
    </w:p>
    <w:p w:rsidR="0024554C" w:rsidRPr="00010339" w:rsidRDefault="0024554C" w:rsidP="00D4492B">
      <w:pPr>
        <w:pStyle w:val="Akapitzlist"/>
        <w:spacing w:after="0" w:line="276" w:lineRule="auto"/>
        <w:ind w:left="284"/>
        <w:jc w:val="both"/>
        <w:rPr>
          <w:rFonts w:eastAsia="Times New Roman"/>
          <w:strike/>
          <w:lang w:eastAsia="ar-SA"/>
        </w:rPr>
      </w:pPr>
    </w:p>
    <w:p w:rsidR="006D4D39" w:rsidRPr="00010339" w:rsidRDefault="006D4D39" w:rsidP="005B2204">
      <w:pPr>
        <w:pStyle w:val="Akapitzlist"/>
        <w:numPr>
          <w:ilvl w:val="0"/>
          <w:numId w:val="94"/>
        </w:numPr>
        <w:tabs>
          <w:tab w:val="clear" w:pos="720"/>
          <w:tab w:val="num" w:pos="-1985"/>
        </w:tabs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Zajęcia obowiązkowe mogą być realizowane również jako nauczanie indywidualne, na podstawie stosownego orzeczenia, zgodnie z arkuszem organizacji szkoły.</w:t>
      </w:r>
    </w:p>
    <w:p w:rsidR="007E2D01" w:rsidRPr="00010339" w:rsidRDefault="007E2D01" w:rsidP="006D30ED">
      <w:pPr>
        <w:pStyle w:val="Akapitzlist"/>
        <w:suppressAutoHyphens/>
        <w:spacing w:after="0" w:line="276" w:lineRule="auto"/>
        <w:ind w:left="284"/>
        <w:jc w:val="both"/>
        <w:rPr>
          <w:rFonts w:eastAsia="Times New Roman"/>
          <w:lang w:eastAsia="ar-SA"/>
        </w:rPr>
      </w:pPr>
    </w:p>
    <w:p w:rsidR="006D4D39" w:rsidRPr="005E7245" w:rsidRDefault="006D4D39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5E7245">
        <w:rPr>
          <w:rFonts w:eastAsia="Times New Roman"/>
          <w:b/>
          <w:lang w:eastAsia="ar-SA"/>
        </w:rPr>
        <w:t>Formy pracy szkoły</w:t>
      </w:r>
    </w:p>
    <w:p w:rsidR="006D4D39" w:rsidRPr="00010339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29</w:t>
      </w:r>
    </w:p>
    <w:p w:rsidR="006D4D39" w:rsidRPr="00010339" w:rsidRDefault="006D4D39" w:rsidP="005B2204">
      <w:pPr>
        <w:pStyle w:val="Akapitzlist"/>
        <w:numPr>
          <w:ilvl w:val="0"/>
          <w:numId w:val="96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Podstawowymi formami działalności dydaktyczno-wychowawczej szkoły są:</w:t>
      </w:r>
    </w:p>
    <w:p w:rsidR="006D4D39" w:rsidRDefault="006D4D39" w:rsidP="005B2204">
      <w:pPr>
        <w:pStyle w:val="Akapitzlist"/>
        <w:numPr>
          <w:ilvl w:val="0"/>
          <w:numId w:val="9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obowiązkowe zajęcia edukacyjne z zakresu kształcenia ogólnego;</w:t>
      </w:r>
    </w:p>
    <w:p w:rsidR="005E7245" w:rsidRDefault="005E7245" w:rsidP="005E7245">
      <w:pPr>
        <w:suppressAutoHyphens/>
        <w:spacing w:after="0" w:line="276" w:lineRule="auto"/>
        <w:jc w:val="both"/>
        <w:rPr>
          <w:rFonts w:eastAsia="Times New Roman"/>
          <w:lang w:eastAsia="ar-SA"/>
        </w:rPr>
      </w:pPr>
    </w:p>
    <w:p w:rsidR="005E7245" w:rsidRPr="005E7245" w:rsidRDefault="005E7245" w:rsidP="005E7245">
      <w:pPr>
        <w:suppressAutoHyphens/>
        <w:spacing w:after="0" w:line="276" w:lineRule="auto"/>
        <w:jc w:val="both"/>
        <w:rPr>
          <w:rFonts w:eastAsia="Times New Roman"/>
          <w:lang w:eastAsia="ar-SA"/>
        </w:rPr>
      </w:pPr>
    </w:p>
    <w:p w:rsidR="006D4D39" w:rsidRPr="00010339" w:rsidRDefault="006D4D39" w:rsidP="005B2204">
      <w:pPr>
        <w:pStyle w:val="Akapitzlist"/>
        <w:numPr>
          <w:ilvl w:val="0"/>
          <w:numId w:val="97"/>
        </w:numPr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obowiązkowe zajęcia edukacyjne</w:t>
      </w:r>
      <w:r w:rsidR="001C16D6" w:rsidRPr="00010339">
        <w:rPr>
          <w:rFonts w:eastAsia="Times New Roman"/>
          <w:lang w:eastAsia="ar-SA"/>
        </w:rPr>
        <w:t xml:space="preserve"> z</w:t>
      </w:r>
      <w:r w:rsidR="00D4492B" w:rsidRPr="00010339">
        <w:rPr>
          <w:rFonts w:eastAsia="Times New Roman"/>
          <w:strike/>
          <w:lang w:eastAsia="ar-SA"/>
        </w:rPr>
        <w:t xml:space="preserve"> </w:t>
      </w:r>
      <w:r w:rsidRPr="00010339">
        <w:rPr>
          <w:rFonts w:eastAsia="Times New Roman"/>
          <w:lang w:eastAsia="ar-SA"/>
        </w:rPr>
        <w:t>religi</w:t>
      </w:r>
      <w:r w:rsidR="001C16D6" w:rsidRPr="00010339">
        <w:rPr>
          <w:rFonts w:eastAsia="Times New Roman"/>
          <w:lang w:eastAsia="ar-SA"/>
        </w:rPr>
        <w:t>i</w:t>
      </w:r>
      <w:r w:rsidRPr="00010339">
        <w:rPr>
          <w:rFonts w:eastAsia="Times New Roman"/>
          <w:lang w:eastAsia="ar-SA"/>
        </w:rPr>
        <w:t>;</w:t>
      </w:r>
    </w:p>
    <w:p w:rsidR="006D4D39" w:rsidRPr="00010339" w:rsidRDefault="006D4D39" w:rsidP="00A17B34">
      <w:pPr>
        <w:pStyle w:val="Akapitzlist"/>
        <w:numPr>
          <w:ilvl w:val="0"/>
          <w:numId w:val="9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dodatkowe zajęcia edu</w:t>
      </w:r>
      <w:r w:rsidR="00A17B34" w:rsidRPr="00010339">
        <w:rPr>
          <w:rFonts w:eastAsia="Times New Roman"/>
          <w:lang w:eastAsia="ar-SA"/>
        </w:rPr>
        <w:t xml:space="preserve">kacyjne, do których zalicza się </w:t>
      </w:r>
      <w:r w:rsidRPr="00010339">
        <w:rPr>
          <w:rFonts w:eastAsia="Times New Roman"/>
          <w:lang w:eastAsia="ar-SA"/>
        </w:rPr>
        <w:t>zajęcia, dla których nie zosta</w:t>
      </w:r>
      <w:r w:rsidR="009F13A0" w:rsidRPr="00010339">
        <w:rPr>
          <w:rFonts w:eastAsia="Times New Roman"/>
          <w:lang w:eastAsia="ar-SA"/>
        </w:rPr>
        <w:t>ła ustalona podstawa programowa</w:t>
      </w:r>
      <w:r w:rsidRPr="00010339">
        <w:rPr>
          <w:rFonts w:eastAsia="Times New Roman"/>
          <w:lang w:eastAsia="ar-SA"/>
        </w:rPr>
        <w:t xml:space="preserve"> lecz program nauczania tych zajęć został włączony do szkolnego zestawu programów nauczania;</w:t>
      </w:r>
    </w:p>
    <w:p w:rsidR="006D4D39" w:rsidRPr="00010339" w:rsidRDefault="006D4D39" w:rsidP="005B2204">
      <w:pPr>
        <w:pStyle w:val="Akapitzlist"/>
        <w:numPr>
          <w:ilvl w:val="0"/>
          <w:numId w:val="9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zajęcia rewalidacyjne;</w:t>
      </w:r>
    </w:p>
    <w:p w:rsidR="006D4D39" w:rsidRPr="00010339" w:rsidRDefault="006D4D39" w:rsidP="005B2204">
      <w:pPr>
        <w:pStyle w:val="Akapitzlist"/>
        <w:numPr>
          <w:ilvl w:val="0"/>
          <w:numId w:val="9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zajęcia prowadzone w ramach pomocy psychologiczno-pedagogicznej;</w:t>
      </w:r>
    </w:p>
    <w:p w:rsidR="006D4D39" w:rsidRPr="00010339" w:rsidRDefault="006D4D39" w:rsidP="005B2204">
      <w:pPr>
        <w:pStyle w:val="Akapitzlist"/>
        <w:numPr>
          <w:ilvl w:val="0"/>
          <w:numId w:val="9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zajęcia rozwijające zainteresowania i uzdolnienia uczniów;</w:t>
      </w:r>
    </w:p>
    <w:p w:rsidR="006D4D39" w:rsidRPr="00010339" w:rsidRDefault="006D4D39" w:rsidP="005B2204">
      <w:pPr>
        <w:pStyle w:val="Akapitzlist"/>
        <w:numPr>
          <w:ilvl w:val="0"/>
          <w:numId w:val="9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inne zajęcia.</w:t>
      </w:r>
    </w:p>
    <w:p w:rsidR="006D4D39" w:rsidRPr="00010339" w:rsidRDefault="00B732A2" w:rsidP="005B2204">
      <w:pPr>
        <w:pStyle w:val="Akapitzlist"/>
        <w:numPr>
          <w:ilvl w:val="0"/>
          <w:numId w:val="99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Organizacyjną formą zajęć </w:t>
      </w:r>
      <w:proofErr w:type="spellStart"/>
      <w:r w:rsidRPr="00010339">
        <w:rPr>
          <w:rFonts w:eastAsia="Times New Roman"/>
          <w:lang w:eastAsia="ar-SA"/>
        </w:rPr>
        <w:t>dydaktyczno</w:t>
      </w:r>
      <w:proofErr w:type="spellEnd"/>
      <w:r w:rsidRPr="00010339">
        <w:rPr>
          <w:rFonts w:eastAsia="Times New Roman"/>
          <w:lang w:eastAsia="ar-SA"/>
        </w:rPr>
        <w:t xml:space="preserve"> - wychowawczych</w:t>
      </w:r>
      <w:r w:rsidR="006D4D39" w:rsidRPr="00010339">
        <w:rPr>
          <w:rFonts w:eastAsia="Times New Roman"/>
          <w:lang w:eastAsia="ar-SA"/>
        </w:rPr>
        <w:t xml:space="preserve"> </w:t>
      </w:r>
      <w:r w:rsidRPr="00010339">
        <w:rPr>
          <w:rFonts w:eastAsia="Times New Roman"/>
          <w:lang w:eastAsia="ar-SA"/>
        </w:rPr>
        <w:t>jest lekcja</w:t>
      </w:r>
      <w:r w:rsidR="006D4D39" w:rsidRPr="00010339">
        <w:rPr>
          <w:rFonts w:eastAsia="Times New Roman"/>
          <w:lang w:eastAsia="ar-SA"/>
        </w:rPr>
        <w:t>.</w:t>
      </w:r>
    </w:p>
    <w:p w:rsidR="006D4D39" w:rsidRPr="00010339" w:rsidRDefault="006D4D39" w:rsidP="005B2204">
      <w:pPr>
        <w:pStyle w:val="Akapitzlist"/>
        <w:numPr>
          <w:ilvl w:val="0"/>
          <w:numId w:val="99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Godzina lekcyjna trwa 45 minut. </w:t>
      </w:r>
    </w:p>
    <w:p w:rsidR="006D4D39" w:rsidRPr="00010339" w:rsidRDefault="006D4D39" w:rsidP="005B2204">
      <w:pPr>
        <w:pStyle w:val="Akapitzlist"/>
        <w:numPr>
          <w:ilvl w:val="0"/>
          <w:numId w:val="99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 uzasadnionych przypadkach dopuszcza się prowadzenie zajęć edukacyjnych w czasie nie krótszym niż 30 i nie dłuższym niż 60 minut, zachowując ogólny tygodniowy czas trwania zajęć edukacyjnych</w:t>
      </w:r>
      <w:r w:rsidR="009F13A0" w:rsidRPr="00010339">
        <w:rPr>
          <w:rFonts w:eastAsia="Times New Roman"/>
          <w:lang w:eastAsia="ar-SA"/>
        </w:rPr>
        <w:t>,</w:t>
      </w:r>
      <w:r w:rsidRPr="00010339">
        <w:rPr>
          <w:rFonts w:eastAsia="Times New Roman"/>
          <w:lang w:eastAsia="ar-SA"/>
        </w:rPr>
        <w:t xml:space="preserve"> ustalony w tygodniowym rozkładzie zajęć.</w:t>
      </w:r>
    </w:p>
    <w:p w:rsidR="00526A6F" w:rsidRPr="00010339" w:rsidRDefault="006D4D39" w:rsidP="005B2204">
      <w:pPr>
        <w:pStyle w:val="Akapitzlist"/>
        <w:numPr>
          <w:ilvl w:val="0"/>
          <w:numId w:val="99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Godzina zajęć rewalidacyjnych dla uczniów niepełnosprawnych trwa 60 minut.</w:t>
      </w:r>
    </w:p>
    <w:p w:rsidR="006D4D39" w:rsidRPr="00010339" w:rsidRDefault="00526A6F" w:rsidP="005B2204">
      <w:pPr>
        <w:pStyle w:val="Akapitzlist"/>
        <w:numPr>
          <w:ilvl w:val="0"/>
          <w:numId w:val="99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 uzasadnionych przypadkach dopuszcza się prowadzenie zajęć rewalidacyjnych w czasie krótszym niż 60 minut, zachowując ustalony dla ucznia łączny czas tych zajęć w okresie tygodniowym.</w:t>
      </w:r>
      <w:r w:rsidR="006D4D39" w:rsidRPr="00010339">
        <w:t xml:space="preserve"> </w:t>
      </w:r>
    </w:p>
    <w:p w:rsidR="00526A6F" w:rsidRPr="00010339" w:rsidRDefault="00526A6F" w:rsidP="005B2204">
      <w:pPr>
        <w:pStyle w:val="Akapitzlist"/>
        <w:numPr>
          <w:ilvl w:val="0"/>
          <w:numId w:val="99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t xml:space="preserve">Godzina zajęć  </w:t>
      </w:r>
      <w:r w:rsidRPr="00010339">
        <w:rPr>
          <w:rFonts w:eastAsia="Times New Roman"/>
          <w:lang w:eastAsia="ar-SA"/>
        </w:rPr>
        <w:t>prowadzonych w ramach pomocy psychologiczno-pedagogicznej trwa 45 minut.</w:t>
      </w:r>
    </w:p>
    <w:p w:rsidR="00526A6F" w:rsidRPr="00010339" w:rsidRDefault="00526A6F" w:rsidP="005B2204">
      <w:pPr>
        <w:pStyle w:val="Akapitzlist"/>
        <w:numPr>
          <w:ilvl w:val="0"/>
          <w:numId w:val="99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Dopuszcza się prowadzenie zajęć, o których mowa w ust. </w:t>
      </w:r>
      <w:r w:rsidR="00A17B34" w:rsidRPr="00010339">
        <w:rPr>
          <w:rFonts w:eastAsia="Times New Roman"/>
          <w:lang w:eastAsia="ar-SA"/>
        </w:rPr>
        <w:t>7</w:t>
      </w:r>
      <w:r w:rsidR="00BB353B" w:rsidRPr="00010339">
        <w:rPr>
          <w:rFonts w:eastAsia="Times New Roman"/>
          <w:lang w:eastAsia="ar-SA"/>
        </w:rPr>
        <w:t>,</w:t>
      </w:r>
      <w:r w:rsidRPr="00010339">
        <w:rPr>
          <w:rFonts w:eastAsia="Times New Roman"/>
          <w:lang w:eastAsia="ar-SA"/>
        </w:rPr>
        <w:t xml:space="preserve"> w czas</w:t>
      </w:r>
      <w:r w:rsidR="00D3117C" w:rsidRPr="00010339">
        <w:rPr>
          <w:rFonts w:eastAsia="Times New Roman"/>
          <w:lang w:eastAsia="ar-SA"/>
        </w:rPr>
        <w:t>ie dłuższym lub krótszym niż 45 </w:t>
      </w:r>
      <w:r w:rsidRPr="00010339">
        <w:rPr>
          <w:rFonts w:eastAsia="Times New Roman"/>
          <w:lang w:eastAsia="ar-SA"/>
        </w:rPr>
        <w:t>minut, z zachowaniem  ustalonego dla ucznia łącznego tygodniowego czasu tych zajęć</w:t>
      </w:r>
      <w:r w:rsidR="00D3117C" w:rsidRPr="00010339">
        <w:rPr>
          <w:rFonts w:eastAsia="Times New Roman"/>
          <w:lang w:eastAsia="ar-SA"/>
        </w:rPr>
        <w:t>, jeżeli jest to </w:t>
      </w:r>
      <w:r w:rsidR="00BB353B" w:rsidRPr="00010339">
        <w:rPr>
          <w:rFonts w:eastAsia="Times New Roman"/>
          <w:lang w:eastAsia="ar-SA"/>
        </w:rPr>
        <w:t>uzasadnione potrzebami ucznia.</w:t>
      </w:r>
    </w:p>
    <w:p w:rsidR="006D4D39" w:rsidRPr="00010339" w:rsidRDefault="006D4D39" w:rsidP="005B2204">
      <w:pPr>
        <w:pStyle w:val="Akapitzlist"/>
        <w:numPr>
          <w:ilvl w:val="0"/>
          <w:numId w:val="99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Zajęcia </w:t>
      </w:r>
      <w:proofErr w:type="spellStart"/>
      <w:r w:rsidRPr="00010339">
        <w:rPr>
          <w:rFonts w:eastAsia="Times New Roman"/>
          <w:lang w:eastAsia="ar-SA"/>
        </w:rPr>
        <w:t>dydaktyczno</w:t>
      </w:r>
      <w:proofErr w:type="spellEnd"/>
      <w:r w:rsidRPr="00010339">
        <w:rPr>
          <w:rFonts w:eastAsia="Times New Roman"/>
          <w:lang w:eastAsia="ar-SA"/>
        </w:rPr>
        <w:t xml:space="preserve"> – wychowawcze mogą być prowadzone w systemie innym niż lekcyjny, na przykład w postaci: rekolekcji, dni skupienia, uroczystości, zabaw dydaktycznych, warsztatów, prezentacji, konkursów, zajęć integracyjnych, lekcji muzealnych, teatralnych, koncertów, festiwali, przeglądów, wystaw, zawodów, chóru, wycieczek, zielonych szkół, rajdów i wypraw turystycznych, obozów i kolonii. </w:t>
      </w:r>
    </w:p>
    <w:p w:rsidR="006D4D39" w:rsidRPr="00010339" w:rsidRDefault="006D4D39" w:rsidP="00AC541C">
      <w:pPr>
        <w:suppressAutoHyphens/>
        <w:spacing w:after="0" w:line="276" w:lineRule="auto"/>
        <w:ind w:left="360"/>
        <w:rPr>
          <w:rFonts w:eastAsia="Times New Roman"/>
          <w:lang w:eastAsia="ar-SA"/>
        </w:rPr>
      </w:pPr>
    </w:p>
    <w:p w:rsidR="006D4D39" w:rsidRPr="005E7245" w:rsidRDefault="00F07E70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5E7245">
        <w:rPr>
          <w:rFonts w:eastAsia="Times New Roman"/>
          <w:b/>
          <w:lang w:eastAsia="ar-SA"/>
        </w:rPr>
        <w:t>Pomoc psychologiczno</w:t>
      </w:r>
      <w:r w:rsidR="006D4D39" w:rsidRPr="005E7245">
        <w:rPr>
          <w:rFonts w:eastAsia="Times New Roman"/>
          <w:b/>
          <w:lang w:eastAsia="ar-SA"/>
        </w:rPr>
        <w:t>-pedagogiczna</w:t>
      </w:r>
    </w:p>
    <w:p w:rsidR="006D4D39" w:rsidRPr="00010339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30</w:t>
      </w:r>
    </w:p>
    <w:p w:rsidR="006D4D39" w:rsidRPr="00010339" w:rsidRDefault="006D4D39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Szkoła udziela uczniom, ich rodzicom oraz nauczycielom pomocy psychologiczno-pedagogicznej.</w:t>
      </w:r>
    </w:p>
    <w:p w:rsidR="006D4D39" w:rsidRPr="00010339" w:rsidRDefault="006D4D39" w:rsidP="005B2204">
      <w:pPr>
        <w:pStyle w:val="Akapitzlist"/>
        <w:numPr>
          <w:ilvl w:val="0"/>
          <w:numId w:val="100"/>
        </w:numPr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Korzystanie z pomocy psychologiczno-pedagogicznej w szkole jest dobrowolne i nieodpłatne.</w:t>
      </w:r>
    </w:p>
    <w:p w:rsidR="006D4D39" w:rsidRPr="00010339" w:rsidRDefault="006D4D39" w:rsidP="005B2204">
      <w:pPr>
        <w:pStyle w:val="Akapitzlist"/>
        <w:numPr>
          <w:ilvl w:val="0"/>
          <w:numId w:val="100"/>
        </w:numPr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Szkoła udziela pomocy </w:t>
      </w:r>
      <w:proofErr w:type="spellStart"/>
      <w:r w:rsidRPr="00010339">
        <w:rPr>
          <w:rFonts w:eastAsia="Times New Roman"/>
          <w:lang w:eastAsia="ar-SA"/>
        </w:rPr>
        <w:t>psychologiczno</w:t>
      </w:r>
      <w:proofErr w:type="spellEnd"/>
      <w:r w:rsidRPr="00010339">
        <w:rPr>
          <w:rFonts w:eastAsia="Times New Roman"/>
          <w:lang w:eastAsia="ar-SA"/>
        </w:rPr>
        <w:t xml:space="preserve">–pedagogicznej uczniom we współpracy z rodzicami (prawnymi opiekunami), jako pierwszymi wychowawcami, odpowiedzialnymi za dziecko. </w:t>
      </w:r>
    </w:p>
    <w:p w:rsidR="006D4D39" w:rsidRPr="00010339" w:rsidRDefault="006D4D39" w:rsidP="005B2204">
      <w:pPr>
        <w:pStyle w:val="Akapitzlist"/>
        <w:numPr>
          <w:ilvl w:val="0"/>
          <w:numId w:val="100"/>
        </w:numPr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Pomoc psychologiczno-pedagogiczna udzielana rodzicom uczniów i nauczycielom polega na wspieraniu rodziców i nauczycieli w rozwiązywaniu problemów wychowawczych i dydaktycznych oraz rozwijaniu ich umiejętności wychowawczych, w celu zwiększania efektywności pomocy udzielanej uczniom. Pomoc ta może być udzielana w formie porad, konsultacji, warsztatów i szkoleń.</w:t>
      </w:r>
    </w:p>
    <w:p w:rsidR="006D4D39" w:rsidRPr="00010339" w:rsidRDefault="006D4D39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Pomoc psychologiczno-pedagogiczna udzielana uczniowi polega na: </w:t>
      </w:r>
    </w:p>
    <w:p w:rsidR="006D4D39" w:rsidRPr="00010339" w:rsidRDefault="006D4D39" w:rsidP="005B2204">
      <w:pPr>
        <w:pStyle w:val="Akapitzlist"/>
        <w:numPr>
          <w:ilvl w:val="0"/>
          <w:numId w:val="102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rozpoznawaniu jego indywidualnych potrzeb rozwojowych i edukacyjnych;</w:t>
      </w:r>
    </w:p>
    <w:p w:rsidR="006D4D39" w:rsidRPr="00010339" w:rsidRDefault="006D4D39" w:rsidP="005B2204">
      <w:pPr>
        <w:pStyle w:val="Akapitzlist"/>
        <w:numPr>
          <w:ilvl w:val="0"/>
          <w:numId w:val="102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rozpoznawaniu jego indywidualnych możliwości psychofizycznych;</w:t>
      </w:r>
    </w:p>
    <w:p w:rsidR="006D4D39" w:rsidRPr="00010339" w:rsidRDefault="006D4D39" w:rsidP="005B2204">
      <w:pPr>
        <w:pStyle w:val="Akapitzlist"/>
        <w:numPr>
          <w:ilvl w:val="0"/>
          <w:numId w:val="102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rozpoznawaniu czynników środowiskowych wpływających na jego funkcjonowanie w szkole;</w:t>
      </w:r>
    </w:p>
    <w:p w:rsidR="006D4D39" w:rsidRPr="00010339" w:rsidRDefault="006D4D39" w:rsidP="005B2204">
      <w:pPr>
        <w:pStyle w:val="Akapitzlist"/>
        <w:numPr>
          <w:ilvl w:val="0"/>
          <w:numId w:val="102"/>
        </w:numPr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zaspokajaniu jego indywidualnych potrzeb rozwojowych i edukacyjnych;</w:t>
      </w:r>
    </w:p>
    <w:p w:rsidR="006D4D39" w:rsidRPr="00010339" w:rsidRDefault="006D4D39" w:rsidP="005B2204">
      <w:pPr>
        <w:pStyle w:val="Akapitzlist"/>
        <w:numPr>
          <w:ilvl w:val="0"/>
          <w:numId w:val="102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wspieraniu jego potencjału rozwojowego;</w:t>
      </w:r>
    </w:p>
    <w:p w:rsidR="006D4D39" w:rsidRPr="00010339" w:rsidRDefault="006D4D39" w:rsidP="005B2204">
      <w:pPr>
        <w:pStyle w:val="Akapitzlist"/>
        <w:numPr>
          <w:ilvl w:val="0"/>
          <w:numId w:val="102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stwarzaniu warunków do jego aktywnego i pełnego uczestnictwa w życiu szkoły oraz w środowisku społecznym. </w:t>
      </w:r>
    </w:p>
    <w:p w:rsidR="006D4D39" w:rsidRPr="00010339" w:rsidRDefault="006D4D39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Potrzeba objęcia ucznia pomocą psychologiczno-pedagogiczną wynika w szczególności: </w:t>
      </w:r>
    </w:p>
    <w:p w:rsidR="006D4D39" w:rsidRPr="00010339" w:rsidRDefault="006D4D39" w:rsidP="005B2204">
      <w:pPr>
        <w:pStyle w:val="Akapitzlist"/>
        <w:numPr>
          <w:ilvl w:val="0"/>
          <w:numId w:val="10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 niepełnosprawności;</w:t>
      </w:r>
    </w:p>
    <w:p w:rsidR="006D4D39" w:rsidRPr="00010339" w:rsidRDefault="006D4D39" w:rsidP="005B2204">
      <w:pPr>
        <w:pStyle w:val="Akapitzlist"/>
        <w:numPr>
          <w:ilvl w:val="0"/>
          <w:numId w:val="10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 niedostosowania społecznego;</w:t>
      </w:r>
    </w:p>
    <w:p w:rsidR="006D4D39" w:rsidRPr="00010339" w:rsidRDefault="006D4D39" w:rsidP="005B2204">
      <w:pPr>
        <w:pStyle w:val="Akapitzlist"/>
        <w:numPr>
          <w:ilvl w:val="0"/>
          <w:numId w:val="10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 zagrożenia niedostosowaniem społecznym;</w:t>
      </w:r>
    </w:p>
    <w:p w:rsidR="006D4D39" w:rsidRPr="00010339" w:rsidRDefault="006D4D39" w:rsidP="005B2204">
      <w:pPr>
        <w:pStyle w:val="Akapitzlist"/>
        <w:numPr>
          <w:ilvl w:val="0"/>
          <w:numId w:val="10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 zaburzeń zachowania lub emocji;</w:t>
      </w:r>
    </w:p>
    <w:p w:rsidR="006D4D39" w:rsidRPr="00010339" w:rsidRDefault="006D4D39" w:rsidP="005B2204">
      <w:pPr>
        <w:pStyle w:val="Akapitzlist"/>
        <w:numPr>
          <w:ilvl w:val="0"/>
          <w:numId w:val="10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ze szczególnych uzdolnień;</w:t>
      </w:r>
    </w:p>
    <w:p w:rsidR="006D4D39" w:rsidRDefault="006D4D39" w:rsidP="005B2204">
      <w:pPr>
        <w:pStyle w:val="Akapitzlist"/>
        <w:numPr>
          <w:ilvl w:val="0"/>
          <w:numId w:val="10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ze specyficznych trudności w uczeniu się;</w:t>
      </w:r>
    </w:p>
    <w:p w:rsidR="005E7245" w:rsidRDefault="005E7245" w:rsidP="005E7245">
      <w:pPr>
        <w:suppressAutoHyphens/>
        <w:spacing w:after="0" w:line="276" w:lineRule="auto"/>
        <w:jc w:val="both"/>
        <w:rPr>
          <w:rFonts w:eastAsia="Times New Roman"/>
          <w:lang w:eastAsia="ar-SA"/>
        </w:rPr>
      </w:pPr>
    </w:p>
    <w:p w:rsidR="005E7245" w:rsidRPr="005E7245" w:rsidRDefault="005E7245" w:rsidP="005E7245">
      <w:pPr>
        <w:suppressAutoHyphens/>
        <w:spacing w:after="0" w:line="276" w:lineRule="auto"/>
        <w:jc w:val="both"/>
        <w:rPr>
          <w:rFonts w:eastAsia="Times New Roman"/>
          <w:lang w:eastAsia="ar-SA"/>
        </w:rPr>
      </w:pPr>
    </w:p>
    <w:p w:rsidR="006D4D39" w:rsidRPr="00010339" w:rsidRDefault="006D4D39" w:rsidP="005B2204">
      <w:pPr>
        <w:pStyle w:val="Akapitzlist"/>
        <w:numPr>
          <w:ilvl w:val="0"/>
          <w:numId w:val="10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 deficytów kompetencji i zaburzeń sprawności językowych;</w:t>
      </w:r>
    </w:p>
    <w:p w:rsidR="006D4D39" w:rsidRPr="00010339" w:rsidRDefault="006D4D39" w:rsidP="005B2204">
      <w:pPr>
        <w:pStyle w:val="Akapitzlist"/>
        <w:numPr>
          <w:ilvl w:val="0"/>
          <w:numId w:val="10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 choroby przewlekłej;</w:t>
      </w:r>
    </w:p>
    <w:p w:rsidR="006D4D39" w:rsidRPr="00010339" w:rsidRDefault="006D4D39" w:rsidP="005B2204">
      <w:pPr>
        <w:pStyle w:val="Akapitzlist"/>
        <w:numPr>
          <w:ilvl w:val="0"/>
          <w:numId w:val="101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 sytuacji kryzysowych lub traumatycznych;</w:t>
      </w:r>
    </w:p>
    <w:p w:rsidR="006D4D39" w:rsidRPr="00010339" w:rsidRDefault="006D4D39" w:rsidP="005B2204">
      <w:pPr>
        <w:pStyle w:val="Akapitzlist"/>
        <w:numPr>
          <w:ilvl w:val="0"/>
          <w:numId w:val="10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 niepowodzeń edukacyjnych;</w:t>
      </w:r>
    </w:p>
    <w:p w:rsidR="006D4D39" w:rsidRPr="00010339" w:rsidRDefault="006D4D39" w:rsidP="005B2204">
      <w:pPr>
        <w:pStyle w:val="Akapitzlist"/>
        <w:numPr>
          <w:ilvl w:val="0"/>
          <w:numId w:val="10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 zaniedbań środowiskowych związanych z sytuacją bytową ucznia i jego rodziny, sposobem spędzania czasu wolnego i kontaktami środowiskowymi;</w:t>
      </w:r>
    </w:p>
    <w:p w:rsidR="006D4D39" w:rsidRPr="00010339" w:rsidRDefault="006D4D39" w:rsidP="005B2204">
      <w:pPr>
        <w:pStyle w:val="Akapitzlist"/>
        <w:numPr>
          <w:ilvl w:val="0"/>
          <w:numId w:val="101"/>
        </w:numPr>
        <w:suppressAutoHyphens/>
        <w:spacing w:after="0" w:line="276" w:lineRule="auto"/>
        <w:ind w:left="709" w:hanging="425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 trudności adaptacyjnych związanych z różnicami kulturowymi lub ze zmianą środowiska edukacyjnego, w tym związanych z wcześniejszym kształceniem za granicą.</w:t>
      </w:r>
    </w:p>
    <w:p w:rsidR="006D4D39" w:rsidRPr="00010339" w:rsidRDefault="006D4D39" w:rsidP="005B2204">
      <w:pPr>
        <w:pStyle w:val="Akapitzlist"/>
        <w:numPr>
          <w:ilvl w:val="0"/>
          <w:numId w:val="100"/>
        </w:numPr>
        <w:tabs>
          <w:tab w:val="num" w:pos="-1985"/>
        </w:tabs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 szkole pomoc psychologiczno-pedagogiczna </w:t>
      </w:r>
      <w:r w:rsidR="004628C7" w:rsidRPr="00010339">
        <w:rPr>
          <w:rFonts w:eastAsia="Times New Roman"/>
          <w:lang w:eastAsia="ar-SA"/>
        </w:rPr>
        <w:t>jest</w:t>
      </w:r>
      <w:r w:rsidRPr="00010339">
        <w:rPr>
          <w:rFonts w:eastAsia="Times New Roman"/>
          <w:lang w:eastAsia="ar-SA"/>
        </w:rPr>
        <w:t xml:space="preserve"> udzielana:</w:t>
      </w:r>
    </w:p>
    <w:p w:rsidR="006D4D39" w:rsidRPr="00010339" w:rsidRDefault="006D4D39" w:rsidP="005B2204">
      <w:pPr>
        <w:pStyle w:val="Akapitzlist"/>
        <w:numPr>
          <w:ilvl w:val="0"/>
          <w:numId w:val="103"/>
        </w:numPr>
        <w:tabs>
          <w:tab w:val="clear" w:pos="720"/>
          <w:tab w:val="num" w:pos="-1843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przez nauczyciela (w tym wychowawcę) w trakcie bieżącej pracy z uczniem;</w:t>
      </w:r>
    </w:p>
    <w:p w:rsidR="006D4D39" w:rsidRPr="00010339" w:rsidRDefault="006D4D39" w:rsidP="005B2204">
      <w:pPr>
        <w:pStyle w:val="Akapitzlist"/>
        <w:numPr>
          <w:ilvl w:val="0"/>
          <w:numId w:val="103"/>
        </w:numPr>
        <w:tabs>
          <w:tab w:val="clear" w:pos="720"/>
          <w:tab w:val="num" w:pos="-1843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przez nauczycieli i specjalistów, poprzez zintegrowane działania</w:t>
      </w:r>
      <w:r w:rsidR="007749A3" w:rsidRPr="00010339">
        <w:rPr>
          <w:rFonts w:eastAsia="Times New Roman"/>
          <w:lang w:eastAsia="ar-SA"/>
        </w:rPr>
        <w:t>;</w:t>
      </w:r>
      <w:r w:rsidRPr="00010339">
        <w:rPr>
          <w:rFonts w:eastAsia="Times New Roman"/>
          <w:lang w:eastAsia="ar-SA"/>
        </w:rPr>
        <w:t xml:space="preserve"> </w:t>
      </w:r>
    </w:p>
    <w:p w:rsidR="006D4D39" w:rsidRPr="00010339" w:rsidRDefault="006D4D39" w:rsidP="005B2204">
      <w:pPr>
        <w:pStyle w:val="Akapitzlist"/>
        <w:numPr>
          <w:ilvl w:val="0"/>
          <w:numId w:val="103"/>
        </w:numPr>
        <w:tabs>
          <w:tab w:val="clear" w:pos="720"/>
          <w:tab w:val="num" w:pos="-1843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a także w formie: </w:t>
      </w:r>
    </w:p>
    <w:p w:rsidR="006D4D39" w:rsidRPr="00010339" w:rsidRDefault="009F13A0" w:rsidP="005B2204">
      <w:pPr>
        <w:pStyle w:val="Akapitzlist"/>
        <w:numPr>
          <w:ilvl w:val="0"/>
          <w:numId w:val="104"/>
        </w:numPr>
        <w:tabs>
          <w:tab w:val="num" w:pos="-1985"/>
        </w:tabs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zajęć rozwijających uzdolnienia,</w:t>
      </w:r>
    </w:p>
    <w:p w:rsidR="006D4D39" w:rsidRPr="00010339" w:rsidRDefault="006D4D39" w:rsidP="00D4492B">
      <w:pPr>
        <w:pStyle w:val="Akapitzlist"/>
        <w:numPr>
          <w:ilvl w:val="0"/>
          <w:numId w:val="104"/>
        </w:numPr>
        <w:tabs>
          <w:tab w:val="num" w:pos="-1985"/>
        </w:tabs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zajęć rozwija</w:t>
      </w:r>
      <w:r w:rsidR="009F13A0" w:rsidRPr="00010339">
        <w:rPr>
          <w:rFonts w:eastAsia="Times New Roman"/>
          <w:lang w:eastAsia="ar-SA"/>
        </w:rPr>
        <w:t>jących umiejętności uczenia się,</w:t>
      </w:r>
    </w:p>
    <w:p w:rsidR="006D4D39" w:rsidRPr="00010339" w:rsidRDefault="009F13A0" w:rsidP="00D4492B">
      <w:pPr>
        <w:pStyle w:val="Akapitzlist"/>
        <w:numPr>
          <w:ilvl w:val="0"/>
          <w:numId w:val="104"/>
        </w:numPr>
        <w:tabs>
          <w:tab w:val="num" w:pos="-1985"/>
        </w:tabs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zajęć specjalistycznych,</w:t>
      </w:r>
    </w:p>
    <w:p w:rsidR="006D4D39" w:rsidRPr="00010339" w:rsidRDefault="009F13A0" w:rsidP="005B2204">
      <w:pPr>
        <w:pStyle w:val="Akapitzlist"/>
        <w:numPr>
          <w:ilvl w:val="0"/>
          <w:numId w:val="104"/>
        </w:numPr>
        <w:tabs>
          <w:tab w:val="num" w:pos="-1985"/>
        </w:tabs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porad i konsultacji,</w:t>
      </w:r>
      <w:r w:rsidR="006D4D39" w:rsidRPr="00010339">
        <w:rPr>
          <w:rFonts w:eastAsia="Times New Roman"/>
          <w:lang w:eastAsia="ar-SA"/>
        </w:rPr>
        <w:tab/>
      </w:r>
    </w:p>
    <w:p w:rsidR="006D4D39" w:rsidRPr="00010339" w:rsidRDefault="006D4D39" w:rsidP="005B2204">
      <w:pPr>
        <w:pStyle w:val="Akapitzlist"/>
        <w:numPr>
          <w:ilvl w:val="0"/>
          <w:numId w:val="104"/>
        </w:numPr>
        <w:tabs>
          <w:tab w:val="num" w:pos="-1985"/>
        </w:tabs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warsztatów.</w:t>
      </w:r>
    </w:p>
    <w:p w:rsidR="006D4D39" w:rsidRPr="00010339" w:rsidRDefault="006D4D39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 szkole dąży się do udzielania pomocy </w:t>
      </w:r>
      <w:proofErr w:type="spellStart"/>
      <w:r w:rsidRPr="00010339">
        <w:rPr>
          <w:rFonts w:eastAsia="Times New Roman"/>
          <w:lang w:eastAsia="ar-SA"/>
        </w:rPr>
        <w:t>psychologiczno</w:t>
      </w:r>
      <w:proofErr w:type="spellEnd"/>
      <w:r w:rsidRPr="00010339">
        <w:rPr>
          <w:rFonts w:eastAsia="Times New Roman"/>
          <w:lang w:eastAsia="ar-SA"/>
        </w:rPr>
        <w:t xml:space="preserve"> – pedagogicz</w:t>
      </w:r>
      <w:r w:rsidR="00D3117C" w:rsidRPr="00010339">
        <w:rPr>
          <w:rFonts w:eastAsia="Times New Roman"/>
          <w:lang w:eastAsia="ar-SA"/>
        </w:rPr>
        <w:t>nej w oparciu o uporządkowane i </w:t>
      </w:r>
      <w:r w:rsidRPr="00010339">
        <w:rPr>
          <w:rFonts w:eastAsia="Times New Roman"/>
          <w:lang w:eastAsia="ar-SA"/>
        </w:rPr>
        <w:t>spójne działania wszystkich nauczycieli i specjalistów zatrudnionych w szkole.</w:t>
      </w:r>
    </w:p>
    <w:p w:rsidR="006D4D39" w:rsidRPr="00010339" w:rsidRDefault="006D4D39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Nauczyciele prowadzą obserwację pedagogiczną w trakcie bieżącej pracy z uczniami, która ma na celu rozpoznawanie ich indywidualnych potrzeb i możliwości. </w:t>
      </w:r>
    </w:p>
    <w:p w:rsidR="006D4D39" w:rsidRPr="00010339" w:rsidRDefault="006D4D39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 przypadku stwierdzenia, że uczeń, ze względu na trudności lub szc</w:t>
      </w:r>
      <w:r w:rsidR="00D3117C" w:rsidRPr="00010339">
        <w:rPr>
          <w:rFonts w:eastAsia="Times New Roman"/>
          <w:lang w:eastAsia="ar-SA"/>
        </w:rPr>
        <w:t>zególne uzdolnienia i </w:t>
      </w:r>
      <w:r w:rsidRPr="00010339">
        <w:rPr>
          <w:rFonts w:eastAsia="Times New Roman"/>
          <w:lang w:eastAsia="ar-SA"/>
        </w:rPr>
        <w:t xml:space="preserve">zainteresowania, wymaga objęcia pomocą </w:t>
      </w:r>
      <w:proofErr w:type="spellStart"/>
      <w:r w:rsidRPr="00010339">
        <w:rPr>
          <w:rFonts w:eastAsia="Times New Roman"/>
          <w:lang w:eastAsia="ar-SA"/>
        </w:rPr>
        <w:t>psychologiczno</w:t>
      </w:r>
      <w:proofErr w:type="spellEnd"/>
      <w:r w:rsidR="00F07E70" w:rsidRPr="00010339">
        <w:rPr>
          <w:rFonts w:eastAsia="Times New Roman"/>
          <w:lang w:eastAsia="ar-SA"/>
        </w:rPr>
        <w:t xml:space="preserve"> </w:t>
      </w:r>
      <w:r w:rsidRPr="00010339">
        <w:rPr>
          <w:rFonts w:eastAsia="Times New Roman"/>
          <w:lang w:eastAsia="ar-SA"/>
        </w:rPr>
        <w:t>-</w:t>
      </w:r>
      <w:r w:rsidR="00F07E70" w:rsidRPr="00010339">
        <w:rPr>
          <w:rFonts w:eastAsia="Times New Roman"/>
          <w:lang w:eastAsia="ar-SA"/>
        </w:rPr>
        <w:t xml:space="preserve"> </w:t>
      </w:r>
      <w:r w:rsidRPr="00010339">
        <w:rPr>
          <w:rFonts w:eastAsia="Times New Roman"/>
          <w:lang w:eastAsia="ar-SA"/>
        </w:rPr>
        <w:t xml:space="preserve">pedagogiczną, nauczyciel </w:t>
      </w:r>
      <w:r w:rsidR="003C4D96" w:rsidRPr="00010339">
        <w:rPr>
          <w:rFonts w:eastAsia="Times New Roman"/>
          <w:lang w:eastAsia="ar-SA"/>
        </w:rPr>
        <w:t xml:space="preserve">niezwłocznie </w:t>
      </w:r>
      <w:r w:rsidRPr="00010339">
        <w:rPr>
          <w:rFonts w:eastAsia="Times New Roman"/>
          <w:lang w:eastAsia="ar-SA"/>
        </w:rPr>
        <w:t>udziela mu tej pomocy w trakcie bieżącej pracy i informuje o tym wychowawcę klasy i dyrektora szkoły.</w:t>
      </w:r>
    </w:p>
    <w:p w:rsidR="006D4D39" w:rsidRPr="00010339" w:rsidRDefault="006D4D39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Jeżeli dyrektor szkoły stwierdzi taką potrzebę, osobiście lub poprzez wychowawcę klasy informuje innych nauczycieli o potrzebie objęcia ucznia pomocą </w:t>
      </w:r>
      <w:proofErr w:type="spellStart"/>
      <w:r w:rsidRPr="00010339">
        <w:rPr>
          <w:rFonts w:eastAsia="Times New Roman"/>
          <w:lang w:eastAsia="ar-SA"/>
        </w:rPr>
        <w:t>psychologiczno</w:t>
      </w:r>
      <w:proofErr w:type="spellEnd"/>
      <w:r w:rsidR="00F07E70" w:rsidRPr="00010339">
        <w:rPr>
          <w:rFonts w:eastAsia="Times New Roman"/>
          <w:lang w:eastAsia="ar-SA"/>
        </w:rPr>
        <w:t xml:space="preserve"> </w:t>
      </w:r>
      <w:r w:rsidRPr="00010339">
        <w:rPr>
          <w:rFonts w:eastAsia="Times New Roman"/>
          <w:lang w:eastAsia="ar-SA"/>
        </w:rPr>
        <w:t>-</w:t>
      </w:r>
      <w:r w:rsidR="00F07E70" w:rsidRPr="00010339">
        <w:rPr>
          <w:rFonts w:eastAsia="Times New Roman"/>
          <w:lang w:eastAsia="ar-SA"/>
        </w:rPr>
        <w:t xml:space="preserve"> </w:t>
      </w:r>
      <w:r w:rsidRPr="00010339">
        <w:rPr>
          <w:rFonts w:eastAsia="Times New Roman"/>
          <w:lang w:eastAsia="ar-SA"/>
        </w:rPr>
        <w:t>pedagogiczną w trakc</w:t>
      </w:r>
      <w:r w:rsidR="007D06FE" w:rsidRPr="00010339">
        <w:rPr>
          <w:rFonts w:eastAsia="Times New Roman"/>
          <w:lang w:eastAsia="ar-SA"/>
        </w:rPr>
        <w:t>ie ich bieżącej pracy z uczniem, oraz we współpracy z nauczycielami planuje i koordynuje pomoc psychologiczno-pedagogiczną w ramach zintegrowanych działań na</w:t>
      </w:r>
      <w:r w:rsidR="00F162EE" w:rsidRPr="00010339">
        <w:rPr>
          <w:rFonts w:eastAsia="Times New Roman"/>
          <w:lang w:eastAsia="ar-SA"/>
        </w:rPr>
        <w:t>uczycieli oraz bieżącej pracy z </w:t>
      </w:r>
      <w:r w:rsidR="007D06FE" w:rsidRPr="00010339">
        <w:rPr>
          <w:rFonts w:eastAsia="Times New Roman"/>
          <w:lang w:eastAsia="ar-SA"/>
        </w:rPr>
        <w:t>uczniem.</w:t>
      </w:r>
    </w:p>
    <w:p w:rsidR="0010102A" w:rsidRPr="00010339" w:rsidRDefault="007D06FE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 przypadku stwierdzenia, że konieczne jest objęcie ucznia pomocą psychologiczno-pedago</w:t>
      </w:r>
      <w:r w:rsidR="00F162EE" w:rsidRPr="00010339">
        <w:rPr>
          <w:rFonts w:eastAsia="Times New Roman"/>
          <w:lang w:eastAsia="ar-SA"/>
        </w:rPr>
        <w:t>giczną w </w:t>
      </w:r>
      <w:r w:rsidR="009A7393" w:rsidRPr="00010339">
        <w:rPr>
          <w:rFonts w:eastAsia="Times New Roman"/>
          <w:lang w:eastAsia="ar-SA"/>
        </w:rPr>
        <w:t xml:space="preserve">formach, o których mowa w ust. 7 pkt 3, dyrektor szkoły ustala formy udzielania tej pomocy, okres ich udzielania oraz wymiar godzin, w którym poszczególne formy </w:t>
      </w:r>
      <w:r w:rsidR="00920B82" w:rsidRPr="00010339">
        <w:rPr>
          <w:rFonts w:eastAsia="Times New Roman"/>
          <w:lang w:eastAsia="ar-SA"/>
        </w:rPr>
        <w:t>mogą być</w:t>
      </w:r>
      <w:r w:rsidR="009A7393" w:rsidRPr="00010339">
        <w:rPr>
          <w:rFonts w:eastAsia="Times New Roman"/>
          <w:lang w:eastAsia="ar-SA"/>
        </w:rPr>
        <w:t xml:space="preserve"> realizowane</w:t>
      </w:r>
      <w:r w:rsidR="00920B82" w:rsidRPr="00010339">
        <w:rPr>
          <w:rFonts w:eastAsia="Times New Roman"/>
          <w:lang w:eastAsia="ar-SA"/>
        </w:rPr>
        <w:t xml:space="preserve"> po zatwierdzeniu przez organ prowadzący</w:t>
      </w:r>
      <w:r w:rsidR="009A7393" w:rsidRPr="00010339">
        <w:rPr>
          <w:rFonts w:eastAsia="Times New Roman"/>
          <w:lang w:eastAsia="ar-SA"/>
        </w:rPr>
        <w:t>.</w:t>
      </w:r>
      <w:r w:rsidR="00255518" w:rsidRPr="00010339">
        <w:rPr>
          <w:rFonts w:eastAsia="Times New Roman"/>
          <w:lang w:eastAsia="ar-SA"/>
        </w:rPr>
        <w:t xml:space="preserve"> O powyższym pisemnie informuje rodziców ucznia.</w:t>
      </w:r>
      <w:r w:rsidR="00BB300F" w:rsidRPr="00010339">
        <w:rPr>
          <w:rFonts w:eastAsia="Times New Roman"/>
          <w:lang w:eastAsia="ar-SA"/>
        </w:rPr>
        <w:t xml:space="preserve"> </w:t>
      </w:r>
    </w:p>
    <w:p w:rsidR="006D4D39" w:rsidRPr="00010339" w:rsidRDefault="0010102A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Nauczyciele i specjaliści realizujący zajęcia w formach, o których mowa w ust.7 pkt 3 oceniają efektywność udzielonej pomocy i formułują wnioski dotyczące dalszych działań mających na celu poprawę funkcjonowania ucznia.</w:t>
      </w:r>
    </w:p>
    <w:p w:rsidR="006D4D39" w:rsidRPr="00010339" w:rsidRDefault="006D4D39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 przypadku, gdy </w:t>
      </w:r>
      <w:r w:rsidR="00EA0F81" w:rsidRPr="00010339">
        <w:rPr>
          <w:rFonts w:eastAsia="Times New Roman"/>
          <w:lang w:eastAsia="ar-SA"/>
        </w:rPr>
        <w:t>z wniosków wynika, że ud</w:t>
      </w:r>
      <w:r w:rsidRPr="00010339">
        <w:rPr>
          <w:rFonts w:eastAsia="Times New Roman"/>
          <w:lang w:eastAsia="ar-SA"/>
        </w:rPr>
        <w:t xml:space="preserve">zielana w szkole pomoc nie poprawia w wystarczającym stopniu funkcjonowania ucznia, dyrektor szkoły, za zgodą rodziców występuje do publicznej poradni </w:t>
      </w:r>
      <w:proofErr w:type="spellStart"/>
      <w:r w:rsidRPr="00010339">
        <w:rPr>
          <w:rFonts w:eastAsia="Times New Roman"/>
          <w:lang w:eastAsia="ar-SA"/>
        </w:rPr>
        <w:t>psychologiczno</w:t>
      </w:r>
      <w:proofErr w:type="spellEnd"/>
      <w:r w:rsidRPr="00010339">
        <w:rPr>
          <w:rFonts w:eastAsia="Times New Roman"/>
          <w:lang w:eastAsia="ar-SA"/>
        </w:rPr>
        <w:t xml:space="preserve"> – pedagogicznej z wnioskiem o przeprowadzenie diagnozy i wskazanie sposobu rozwiązania problemu ucznia. </w:t>
      </w:r>
    </w:p>
    <w:p w:rsidR="006D4D39" w:rsidRPr="00010339" w:rsidRDefault="006D4D39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Wniosek o przeprowadzenie diagnozy i wskazanie sposobu rozwiązania</w:t>
      </w:r>
      <w:r w:rsidR="00F162EE" w:rsidRPr="00010339">
        <w:rPr>
          <w:rFonts w:eastAsia="Times New Roman"/>
          <w:lang w:eastAsia="ar-SA"/>
        </w:rPr>
        <w:t xml:space="preserve"> problemu ucznia, skierowany do </w:t>
      </w:r>
      <w:r w:rsidRPr="00010339">
        <w:rPr>
          <w:rFonts w:eastAsia="Times New Roman"/>
          <w:lang w:eastAsia="ar-SA"/>
        </w:rPr>
        <w:t xml:space="preserve">poradni </w:t>
      </w:r>
      <w:proofErr w:type="spellStart"/>
      <w:r w:rsidRPr="00010339">
        <w:rPr>
          <w:rFonts w:eastAsia="Times New Roman"/>
          <w:lang w:eastAsia="ar-SA"/>
        </w:rPr>
        <w:t>psychologiczno</w:t>
      </w:r>
      <w:proofErr w:type="spellEnd"/>
      <w:r w:rsidRPr="00010339">
        <w:rPr>
          <w:rFonts w:eastAsia="Times New Roman"/>
          <w:lang w:eastAsia="ar-SA"/>
        </w:rPr>
        <w:t xml:space="preserve"> – pedagogicznej</w:t>
      </w:r>
      <w:r w:rsidR="00E06EBF" w:rsidRPr="00010339">
        <w:rPr>
          <w:rFonts w:eastAsia="Times New Roman"/>
          <w:lang w:eastAsia="ar-SA"/>
        </w:rPr>
        <w:t>,</w:t>
      </w:r>
      <w:r w:rsidRPr="00010339">
        <w:rPr>
          <w:rFonts w:eastAsia="Times New Roman"/>
          <w:lang w:eastAsia="ar-SA"/>
        </w:rPr>
        <w:t xml:space="preserve"> powinien zawierać informacje o:</w:t>
      </w:r>
    </w:p>
    <w:p w:rsidR="006D4D39" w:rsidRPr="00010339" w:rsidRDefault="006D4D39" w:rsidP="005B2204">
      <w:pPr>
        <w:pStyle w:val="Akapitzlist"/>
        <w:numPr>
          <w:ilvl w:val="0"/>
          <w:numId w:val="105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rozpoznanych indywidualnych potrzebach rozwojowych i edukacyjnych, możliwościach psychofizycznych ucznia oraz poten</w:t>
      </w:r>
      <w:r w:rsidR="00026570" w:rsidRPr="00010339">
        <w:rPr>
          <w:rFonts w:eastAsia="Times New Roman"/>
          <w:lang w:eastAsia="ar-SA"/>
        </w:rPr>
        <w:t>cjale rozwojowym ucznia;</w:t>
      </w:r>
    </w:p>
    <w:p w:rsidR="006D4D39" w:rsidRPr="00010339" w:rsidRDefault="006D4D39" w:rsidP="005B2204">
      <w:pPr>
        <w:pStyle w:val="Akapitzlist"/>
        <w:numPr>
          <w:ilvl w:val="0"/>
          <w:numId w:val="105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występujących trudnościach w funkcjonowaniu ucznia w szkole lub sz</w:t>
      </w:r>
      <w:r w:rsidR="00026570" w:rsidRPr="00010339">
        <w:rPr>
          <w:rFonts w:eastAsia="Times New Roman"/>
          <w:lang w:eastAsia="ar-SA"/>
        </w:rPr>
        <w:t>czególnych uzdolnieniach ucznia;</w:t>
      </w:r>
    </w:p>
    <w:p w:rsidR="006D4D39" w:rsidRPr="00010339" w:rsidRDefault="006D4D39" w:rsidP="005B2204">
      <w:pPr>
        <w:pStyle w:val="Akapitzlist"/>
        <w:numPr>
          <w:ilvl w:val="0"/>
          <w:numId w:val="105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działaniach i formach pomocy podjętych przez nauczycieli, wychowawcę i specjalistów, w celu poprawy funkcjonowania ucznia w szkole oraz okresie ich udzielania i uzyskanych efektach</w:t>
      </w:r>
      <w:r w:rsidR="00026570" w:rsidRPr="00010339">
        <w:rPr>
          <w:rFonts w:eastAsia="Times New Roman"/>
          <w:lang w:eastAsia="ar-SA"/>
        </w:rPr>
        <w:t>;</w:t>
      </w:r>
    </w:p>
    <w:p w:rsidR="006D4D39" w:rsidRPr="00010339" w:rsidRDefault="006D4D39" w:rsidP="005B2204">
      <w:pPr>
        <w:pStyle w:val="Akapitzlist"/>
        <w:numPr>
          <w:ilvl w:val="0"/>
          <w:numId w:val="105"/>
        </w:numPr>
        <w:tabs>
          <w:tab w:val="clear" w:pos="720"/>
          <w:tab w:val="num" w:pos="-1985"/>
        </w:tabs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wnioskach dotyczących dalszych działań mających na celu poprawę funkcjonowania ucznia.</w:t>
      </w:r>
    </w:p>
    <w:p w:rsidR="006D4D39" w:rsidRPr="00010339" w:rsidRDefault="006D4D39" w:rsidP="009C32E9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Dyrektor szkoły informuje wychowawcę klasy, nauczycieli i specja</w:t>
      </w:r>
      <w:r w:rsidR="00F162EE" w:rsidRPr="00010339">
        <w:rPr>
          <w:rFonts w:eastAsia="Times New Roman"/>
          <w:lang w:eastAsia="ar-SA"/>
        </w:rPr>
        <w:t>listów zatrudnionych w szkole o </w:t>
      </w:r>
      <w:r w:rsidRPr="00010339">
        <w:rPr>
          <w:rFonts w:eastAsia="Times New Roman"/>
          <w:lang w:eastAsia="ar-SA"/>
        </w:rPr>
        <w:t xml:space="preserve">wynikach diagnozy przeprowadzonej przez poradnię </w:t>
      </w:r>
      <w:proofErr w:type="spellStart"/>
      <w:r w:rsidRPr="00010339">
        <w:rPr>
          <w:rFonts w:eastAsia="Times New Roman"/>
          <w:lang w:eastAsia="ar-SA"/>
        </w:rPr>
        <w:t>psychologiczno</w:t>
      </w:r>
      <w:proofErr w:type="spellEnd"/>
      <w:r w:rsidRPr="00010339">
        <w:rPr>
          <w:rFonts w:eastAsia="Times New Roman"/>
          <w:lang w:eastAsia="ar-SA"/>
        </w:rPr>
        <w:t xml:space="preserve"> – pedagogiczną oraz</w:t>
      </w:r>
      <w:r w:rsidR="009C32E9" w:rsidRPr="00010339">
        <w:rPr>
          <w:rFonts w:eastAsia="Times New Roman"/>
          <w:lang w:eastAsia="ar-SA"/>
        </w:rPr>
        <w:t xml:space="preserve"> </w:t>
      </w:r>
      <w:r w:rsidR="00EB3152" w:rsidRPr="00010339">
        <w:rPr>
          <w:rFonts w:eastAsia="Times New Roman"/>
          <w:lang w:eastAsia="ar-SA"/>
        </w:rPr>
        <w:t>d</w:t>
      </w:r>
      <w:r w:rsidR="00CB0D6A" w:rsidRPr="00010339">
        <w:rPr>
          <w:rFonts w:eastAsia="Times New Roman"/>
          <w:lang w:eastAsia="ar-SA"/>
        </w:rPr>
        <w:t xml:space="preserve">la ucznia </w:t>
      </w:r>
      <w:r w:rsidR="00CB0D6A" w:rsidRPr="00010339">
        <w:rPr>
          <w:rFonts w:eastAsia="Times New Roman"/>
          <w:lang w:eastAsia="ar-SA"/>
        </w:rPr>
        <w:lastRenderedPageBreak/>
        <w:t>posiadającego orzeczenie o potrzebie kształcenie specjalnego powołuje</w:t>
      </w:r>
      <w:r w:rsidRPr="00010339">
        <w:rPr>
          <w:rFonts w:eastAsia="Times New Roman"/>
          <w:lang w:eastAsia="ar-SA"/>
        </w:rPr>
        <w:t xml:space="preserve"> </w:t>
      </w:r>
      <w:r w:rsidR="00CB0D6A" w:rsidRPr="00010339">
        <w:rPr>
          <w:rFonts w:eastAsia="Times New Roman"/>
          <w:lang w:eastAsia="ar-SA"/>
        </w:rPr>
        <w:t>zespół, któ</w:t>
      </w:r>
      <w:r w:rsidR="00EB3152" w:rsidRPr="00010339">
        <w:rPr>
          <w:rFonts w:eastAsia="Times New Roman"/>
          <w:lang w:eastAsia="ar-SA"/>
        </w:rPr>
        <w:t>rego</w:t>
      </w:r>
      <w:r w:rsidR="00CB0D6A" w:rsidRPr="00010339">
        <w:rPr>
          <w:rFonts w:eastAsia="Times New Roman"/>
          <w:lang w:eastAsia="ar-SA"/>
        </w:rPr>
        <w:t xml:space="preserve"> </w:t>
      </w:r>
      <w:r w:rsidR="00EB3152" w:rsidRPr="00010339">
        <w:rPr>
          <w:rFonts w:eastAsia="Times New Roman"/>
          <w:lang w:eastAsia="ar-SA"/>
        </w:rPr>
        <w:t>zadaniem jest planowanie i koordynowanie udzielania pomocy psychologiczno-pedagogicznej oraz opracowanie</w:t>
      </w:r>
      <w:r w:rsidRPr="00010339">
        <w:rPr>
          <w:rFonts w:eastAsia="Times New Roman"/>
          <w:lang w:eastAsia="ar-SA"/>
        </w:rPr>
        <w:t xml:space="preserve"> indywidualnego programu edukacyjno-terapeutyczn</w:t>
      </w:r>
      <w:r w:rsidR="00026570" w:rsidRPr="00010339">
        <w:rPr>
          <w:rFonts w:eastAsia="Times New Roman"/>
          <w:lang w:eastAsia="ar-SA"/>
        </w:rPr>
        <w:t>e;</w:t>
      </w:r>
    </w:p>
    <w:p w:rsidR="006D4D39" w:rsidRPr="00010339" w:rsidRDefault="006D4D39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Jeżeli działania podejmowane </w:t>
      </w:r>
      <w:r w:rsidR="00EB0410" w:rsidRPr="00010339">
        <w:rPr>
          <w:rFonts w:eastAsia="Times New Roman"/>
          <w:lang w:eastAsia="ar-SA"/>
        </w:rPr>
        <w:t xml:space="preserve">na podstawie diagnozy poradni </w:t>
      </w:r>
      <w:proofErr w:type="spellStart"/>
      <w:r w:rsidRPr="00010339">
        <w:rPr>
          <w:rFonts w:eastAsia="Times New Roman"/>
          <w:lang w:eastAsia="ar-SA"/>
        </w:rPr>
        <w:t>psychologiczno</w:t>
      </w:r>
      <w:proofErr w:type="spellEnd"/>
      <w:r w:rsidRPr="00010339">
        <w:rPr>
          <w:rFonts w:eastAsia="Times New Roman"/>
          <w:lang w:eastAsia="ar-SA"/>
        </w:rPr>
        <w:t xml:space="preserve"> – pedagogicznej wpływają na kształt arkusza organizacji szkoły lub w inny sposób powodują skutki finansowe, dyrektor szkoły uzgadnia je z organem prowadzącym szkołę.     </w:t>
      </w:r>
    </w:p>
    <w:p w:rsidR="006D4D39" w:rsidRPr="00010339" w:rsidRDefault="00BE21EC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</w:t>
      </w:r>
      <w:r w:rsidR="006D4D39" w:rsidRPr="00010339">
        <w:rPr>
          <w:rFonts w:eastAsia="Times New Roman"/>
          <w:lang w:eastAsia="ar-SA"/>
        </w:rPr>
        <w:t xml:space="preserve">omoc psychologiczno-pedagogiczna może być organizowana i udzielana </w:t>
      </w:r>
      <w:r w:rsidRPr="00010339">
        <w:rPr>
          <w:rFonts w:eastAsia="Times New Roman"/>
          <w:lang w:eastAsia="ar-SA"/>
        </w:rPr>
        <w:t xml:space="preserve">również </w:t>
      </w:r>
      <w:r w:rsidR="00F162EE" w:rsidRPr="00010339">
        <w:rPr>
          <w:rFonts w:eastAsia="Times New Roman"/>
          <w:lang w:eastAsia="ar-SA"/>
        </w:rPr>
        <w:t>we współpracy z: </w:t>
      </w:r>
      <w:r w:rsidR="006D4D39" w:rsidRPr="00010339">
        <w:rPr>
          <w:rFonts w:eastAsia="Times New Roman"/>
          <w:lang w:eastAsia="ar-SA"/>
        </w:rPr>
        <w:t>organem prowadzącym, innymi poradniami specjalistycznymi, placówkami doskonalenia nauczycieli, organizacjami pozarządowymi oraz innymi instytucjami i podmiotami działającymi na rzecz rodziny, dzieci i młodzieży.</w:t>
      </w:r>
    </w:p>
    <w:p w:rsidR="0050180A" w:rsidRPr="00010339" w:rsidRDefault="0050180A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Współpraca z poradnią </w:t>
      </w:r>
      <w:proofErr w:type="spellStart"/>
      <w:r w:rsidRPr="00010339">
        <w:rPr>
          <w:rFonts w:eastAsia="Times New Roman"/>
          <w:lang w:eastAsia="ar-SA"/>
        </w:rPr>
        <w:t>psychologiczno</w:t>
      </w:r>
      <w:proofErr w:type="spellEnd"/>
      <w:r w:rsidRPr="00010339">
        <w:rPr>
          <w:rFonts w:eastAsia="Times New Roman"/>
          <w:lang w:eastAsia="ar-SA"/>
        </w:rPr>
        <w:t xml:space="preserve"> – pedagogiczną i instytucjami o których mowa w ust. 18, może być podjęta na wniosek dyrektora szkoły lub nauczyciela, rodzica, ucznia, organu prowadzącego, specjalistów i podmiotów zewnętrznych, sprawujących opiekę nad uczniem. Wniosek taki powinien być skierowany do dyrektora szkoły i uzasadniony rzeczywistymi potrzebami uczniów rodziców lub nauczycieli. </w:t>
      </w:r>
    </w:p>
    <w:p w:rsidR="006D4D39" w:rsidRPr="00010339" w:rsidRDefault="006D4D39" w:rsidP="005B2204">
      <w:pPr>
        <w:pStyle w:val="Akapitzlist"/>
        <w:numPr>
          <w:ilvl w:val="0"/>
          <w:numId w:val="100"/>
        </w:numPr>
        <w:suppressAutoHyphens/>
        <w:spacing w:after="0" w:line="276" w:lineRule="auto"/>
        <w:ind w:left="284" w:hanging="42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Warunki współpracy z podmiotami wspomagającymi szkołę w udzielaniu pomocy </w:t>
      </w:r>
      <w:proofErr w:type="spellStart"/>
      <w:r w:rsidRPr="00010339">
        <w:rPr>
          <w:rFonts w:eastAsia="Times New Roman"/>
          <w:lang w:eastAsia="ar-SA"/>
        </w:rPr>
        <w:t>psychologiczno</w:t>
      </w:r>
      <w:proofErr w:type="spellEnd"/>
      <w:r w:rsidRPr="00010339">
        <w:rPr>
          <w:rFonts w:eastAsia="Times New Roman"/>
          <w:lang w:eastAsia="ar-SA"/>
        </w:rPr>
        <w:t xml:space="preserve"> – pedagogicznej uzgadnia dyrektor szkoły.</w:t>
      </w:r>
    </w:p>
    <w:p w:rsidR="006D4D39" w:rsidRPr="00010339" w:rsidRDefault="006D4D39" w:rsidP="00AC541C">
      <w:pPr>
        <w:suppressAutoHyphens/>
        <w:spacing w:after="0" w:line="276" w:lineRule="auto"/>
        <w:rPr>
          <w:rFonts w:eastAsia="Times New Roman"/>
          <w:lang w:eastAsia="ar-SA"/>
        </w:rPr>
      </w:pPr>
    </w:p>
    <w:p w:rsidR="006D4D39" w:rsidRPr="005E7245" w:rsidRDefault="006D4D39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5E7245">
        <w:rPr>
          <w:rFonts w:eastAsia="Times New Roman"/>
          <w:b/>
          <w:lang w:eastAsia="ar-SA"/>
        </w:rPr>
        <w:t>Wewnątrzszkolny system doradztwa zawodowego</w:t>
      </w:r>
    </w:p>
    <w:p w:rsidR="006D4D39" w:rsidRPr="00010339" w:rsidRDefault="006125D6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31</w:t>
      </w:r>
    </w:p>
    <w:p w:rsidR="00CF4585" w:rsidRPr="00010339" w:rsidRDefault="00CF4585" w:rsidP="00CF4585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ind w:left="284" w:hanging="284"/>
      </w:pPr>
      <w:r w:rsidRPr="00010339">
        <w:t>W celu nabywania praktycznych umiejętności związanych z wchodzeniem w rolę pracownika, szkoła zapewnia uczniowi wsparcie doradcy zawodowego.</w:t>
      </w:r>
    </w:p>
    <w:p w:rsidR="006D4D39" w:rsidRPr="00010339" w:rsidRDefault="006D4D39" w:rsidP="005B2204">
      <w:pPr>
        <w:pStyle w:val="Akapitzlist"/>
        <w:numPr>
          <w:ilvl w:val="0"/>
          <w:numId w:val="106"/>
        </w:numPr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Program zajęć, przygotowany przez nauczyciela realizującego w szkole zadania z zakresu doradztwa zawodowego,</w:t>
      </w:r>
      <w:r w:rsidRPr="00010339">
        <w:t xml:space="preserve"> po zasięgnięciu opinii rady pedagogicznej, </w:t>
      </w:r>
      <w:r w:rsidRPr="00010339">
        <w:rPr>
          <w:rFonts w:eastAsia="Times New Roman"/>
          <w:lang w:eastAsia="ar-SA"/>
        </w:rPr>
        <w:t>dopuszcza dyrektor szkoły.</w:t>
      </w:r>
    </w:p>
    <w:p w:rsidR="006D4D39" w:rsidRPr="00010339" w:rsidRDefault="006D4D39" w:rsidP="005B2204">
      <w:pPr>
        <w:pStyle w:val="Akapitzlist"/>
        <w:numPr>
          <w:ilvl w:val="0"/>
          <w:numId w:val="106"/>
        </w:numPr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Wewnątrzszkolny system doradztwa zawodowego może być realizowany poprzez:</w:t>
      </w:r>
    </w:p>
    <w:p w:rsidR="006F0E7A" w:rsidRPr="00010339" w:rsidRDefault="006F0E7A" w:rsidP="005B2204">
      <w:pPr>
        <w:pStyle w:val="Akapitzlist"/>
        <w:numPr>
          <w:ilvl w:val="0"/>
          <w:numId w:val="108"/>
        </w:numPr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organizację zajęć prowadzonych przez nauczyciela realizującego w szkole zadania z zakresu doradztwa zawodowego;</w:t>
      </w:r>
    </w:p>
    <w:p w:rsidR="006D4D39" w:rsidRPr="00010339" w:rsidRDefault="006D4D39" w:rsidP="005B2204">
      <w:pPr>
        <w:pStyle w:val="Akapitzlist"/>
        <w:numPr>
          <w:ilvl w:val="0"/>
          <w:numId w:val="108"/>
        </w:numPr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organizację zajęć i spotkań ze specjalistami w szkole;</w:t>
      </w:r>
    </w:p>
    <w:p w:rsidR="00CF553C" w:rsidRPr="00010339" w:rsidRDefault="00CF553C" w:rsidP="005B2204">
      <w:pPr>
        <w:pStyle w:val="Akapitzlist"/>
        <w:numPr>
          <w:ilvl w:val="0"/>
          <w:numId w:val="108"/>
        </w:numPr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organizację wizyt w zakładach pracy;</w:t>
      </w:r>
    </w:p>
    <w:p w:rsidR="006D4D39" w:rsidRPr="00010339" w:rsidRDefault="006D4D39" w:rsidP="005B2204">
      <w:pPr>
        <w:pStyle w:val="Akapitzlist"/>
        <w:numPr>
          <w:ilvl w:val="0"/>
          <w:numId w:val="108"/>
        </w:numPr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warsztaty;</w:t>
      </w:r>
    </w:p>
    <w:p w:rsidR="006D4D39" w:rsidRPr="00010339" w:rsidRDefault="006D4D39" w:rsidP="005B2204">
      <w:pPr>
        <w:pStyle w:val="Akapitzlist"/>
        <w:numPr>
          <w:ilvl w:val="0"/>
          <w:numId w:val="108"/>
        </w:numPr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konsultacje;</w:t>
      </w:r>
    </w:p>
    <w:p w:rsidR="006D4D39" w:rsidRPr="00010339" w:rsidRDefault="006D4D39" w:rsidP="00D4492B">
      <w:pPr>
        <w:pStyle w:val="Akapitzlist"/>
        <w:numPr>
          <w:ilvl w:val="0"/>
          <w:numId w:val="108"/>
        </w:numPr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udział w zajęciach organizowanych przez poradnie </w:t>
      </w:r>
      <w:proofErr w:type="spellStart"/>
      <w:r w:rsidRPr="00010339">
        <w:rPr>
          <w:rFonts w:eastAsia="Times New Roman"/>
          <w:lang w:eastAsia="ar-SA"/>
        </w:rPr>
        <w:t>psychologiczno</w:t>
      </w:r>
      <w:proofErr w:type="spellEnd"/>
      <w:r w:rsidRPr="00010339">
        <w:rPr>
          <w:rFonts w:eastAsia="Times New Roman"/>
          <w:lang w:eastAsia="ar-SA"/>
        </w:rPr>
        <w:t xml:space="preserve"> – pedagogiczne, Powiatowy Urząd Pracy i inne instytucje;</w:t>
      </w:r>
    </w:p>
    <w:p w:rsidR="006D4D39" w:rsidRPr="00010339" w:rsidRDefault="006D4D39" w:rsidP="005B2204">
      <w:pPr>
        <w:pStyle w:val="Akapitzlist"/>
        <w:numPr>
          <w:ilvl w:val="0"/>
          <w:numId w:val="108"/>
        </w:numPr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udostępnianie materiałów;</w:t>
      </w:r>
    </w:p>
    <w:p w:rsidR="006D4D39" w:rsidRPr="00010339" w:rsidRDefault="006D4D39" w:rsidP="005B2204">
      <w:pPr>
        <w:pStyle w:val="Akapitzlist"/>
        <w:numPr>
          <w:ilvl w:val="0"/>
          <w:numId w:val="108"/>
        </w:numPr>
        <w:spacing w:after="0" w:line="276" w:lineRule="auto"/>
        <w:ind w:hanging="294"/>
        <w:jc w:val="both"/>
        <w:rPr>
          <w:rFonts w:eastAsia="Times New Roman"/>
          <w:strike/>
          <w:lang w:eastAsia="ar-SA"/>
        </w:rPr>
      </w:pPr>
      <w:r w:rsidRPr="00010339">
        <w:rPr>
          <w:rFonts w:eastAsia="Times New Roman"/>
          <w:lang w:eastAsia="ar-SA"/>
        </w:rPr>
        <w:t xml:space="preserve">pomoc w kompletowaniu </w:t>
      </w:r>
      <w:r w:rsidR="00CF553C" w:rsidRPr="00010339">
        <w:rPr>
          <w:rFonts w:eastAsia="Times New Roman"/>
          <w:lang w:eastAsia="ar-SA"/>
        </w:rPr>
        <w:t xml:space="preserve">dokumentacji </w:t>
      </w:r>
      <w:r w:rsidR="00D4492B" w:rsidRPr="00010339">
        <w:rPr>
          <w:rFonts w:eastAsia="Times New Roman"/>
          <w:lang w:eastAsia="ar-SA"/>
        </w:rPr>
        <w:t>potrzebnej do  podjęcia pracy</w:t>
      </w:r>
      <w:r w:rsidRPr="00010339">
        <w:rPr>
          <w:rFonts w:eastAsia="Times New Roman"/>
          <w:lang w:eastAsia="ar-SA"/>
        </w:rPr>
        <w:t>;</w:t>
      </w:r>
    </w:p>
    <w:p w:rsidR="006D4D39" w:rsidRPr="00010339" w:rsidRDefault="006D4D39" w:rsidP="005B2204">
      <w:pPr>
        <w:pStyle w:val="Akapitzlist"/>
        <w:numPr>
          <w:ilvl w:val="0"/>
          <w:numId w:val="108"/>
        </w:numPr>
        <w:spacing w:after="0" w:line="276" w:lineRule="auto"/>
        <w:ind w:hanging="43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organizowanie spotkań z absolwentami.</w:t>
      </w:r>
    </w:p>
    <w:p w:rsidR="00BF1C89" w:rsidRPr="00010339" w:rsidRDefault="00BF1C89" w:rsidP="00BF1C89">
      <w:pPr>
        <w:spacing w:after="0" w:line="276" w:lineRule="auto"/>
        <w:jc w:val="both"/>
        <w:rPr>
          <w:rFonts w:eastAsia="Times New Roman"/>
          <w:lang w:eastAsia="ar-SA"/>
        </w:rPr>
      </w:pPr>
    </w:p>
    <w:p w:rsidR="00BF1C89" w:rsidRPr="005E7245" w:rsidRDefault="00BF1C89" w:rsidP="00BF1C8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lang w:eastAsia="pl-PL"/>
        </w:rPr>
      </w:pPr>
      <w:r w:rsidRPr="00010339">
        <w:rPr>
          <w:rFonts w:eastAsia="Times New Roman"/>
          <w:lang w:eastAsia="ar-SA"/>
        </w:rPr>
        <w:t xml:space="preserve">   </w:t>
      </w:r>
      <w:r w:rsidRPr="005E7245">
        <w:rPr>
          <w:rFonts w:ascii="Times New Roman" w:hAnsi="Times New Roman" w:cs="Times New Roman"/>
          <w:b/>
          <w:lang w:eastAsia="pl-PL"/>
        </w:rPr>
        <w:t>Organizacja wolontariatu w szkole</w:t>
      </w:r>
    </w:p>
    <w:p w:rsidR="00BF1C89" w:rsidRPr="00010339" w:rsidRDefault="00BF1C89" w:rsidP="00BF1C89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32</w:t>
      </w:r>
    </w:p>
    <w:p w:rsidR="00BF1C89" w:rsidRPr="00010339" w:rsidRDefault="00BF1C89" w:rsidP="00400367">
      <w:pPr>
        <w:pStyle w:val="Bezodstpw"/>
        <w:spacing w:line="276" w:lineRule="auto"/>
        <w:jc w:val="both"/>
        <w:rPr>
          <w:rFonts w:ascii="Times New Roman" w:hAnsi="Times New Roman" w:cs="Times New Roman"/>
          <w:lang w:eastAsia="pl-PL"/>
        </w:rPr>
      </w:pPr>
    </w:p>
    <w:p w:rsidR="00BF1C89" w:rsidRPr="00010339" w:rsidRDefault="00BF1C89" w:rsidP="005B2204">
      <w:pPr>
        <w:pStyle w:val="Bezodstpw"/>
        <w:numPr>
          <w:ilvl w:val="0"/>
          <w:numId w:val="211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10339">
        <w:rPr>
          <w:rFonts w:ascii="Times New Roman" w:hAnsi="Times New Roman" w:cs="Times New Roman"/>
          <w:lang w:eastAsia="pl-PL"/>
        </w:rPr>
        <w:t xml:space="preserve">W szkole podejmowane są działania wolontariatu. </w:t>
      </w:r>
    </w:p>
    <w:p w:rsidR="00BF1C89" w:rsidRPr="00010339" w:rsidRDefault="00BF1C89" w:rsidP="005B2204">
      <w:pPr>
        <w:pStyle w:val="Bezodstpw"/>
        <w:numPr>
          <w:ilvl w:val="0"/>
          <w:numId w:val="211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10339">
        <w:rPr>
          <w:rFonts w:ascii="Times New Roman" w:hAnsi="Times New Roman" w:cs="Times New Roman"/>
          <w:lang w:eastAsia="pl-PL"/>
        </w:rPr>
        <w:t>Aktywność wspólnoty szkolnej związana z działaniami wolontariatu traktowana jest jako metoda wychowawcza poprzez którą:</w:t>
      </w:r>
    </w:p>
    <w:p w:rsidR="00BF1C89" w:rsidRPr="00010339" w:rsidRDefault="00BF1C89" w:rsidP="005B2204">
      <w:pPr>
        <w:pStyle w:val="Bezodstpw"/>
        <w:numPr>
          <w:ilvl w:val="0"/>
          <w:numId w:val="212"/>
        </w:numPr>
        <w:spacing w:line="276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010339">
        <w:rPr>
          <w:rFonts w:ascii="Times New Roman" w:hAnsi="Times New Roman" w:cs="Times New Roman"/>
          <w:lang w:eastAsia="pl-PL"/>
        </w:rPr>
        <w:t>kształtuje się zdrowe środowisko wychowawcze, oparte na relacjach osób;</w:t>
      </w:r>
    </w:p>
    <w:p w:rsidR="00BF1C89" w:rsidRPr="00010339" w:rsidRDefault="00BF1C89" w:rsidP="005B2204">
      <w:pPr>
        <w:pStyle w:val="Bezodstpw"/>
        <w:numPr>
          <w:ilvl w:val="0"/>
          <w:numId w:val="212"/>
        </w:numPr>
        <w:spacing w:line="276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010339">
        <w:rPr>
          <w:rFonts w:ascii="Times New Roman" w:hAnsi="Times New Roman" w:cs="Times New Roman"/>
          <w:lang w:eastAsia="pl-PL"/>
        </w:rPr>
        <w:t>stwarza się warunki do indywidualnego i grupowego działania na rzecz bliźnich i dobra wspólnego;</w:t>
      </w:r>
    </w:p>
    <w:p w:rsidR="00BF1C89" w:rsidRPr="00010339" w:rsidRDefault="00BF1C89" w:rsidP="005B2204">
      <w:pPr>
        <w:pStyle w:val="Bezodstpw"/>
        <w:numPr>
          <w:ilvl w:val="0"/>
          <w:numId w:val="212"/>
        </w:numPr>
        <w:spacing w:line="276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010339">
        <w:rPr>
          <w:rFonts w:ascii="Times New Roman" w:hAnsi="Times New Roman" w:cs="Times New Roman"/>
          <w:lang w:eastAsia="pl-PL"/>
        </w:rPr>
        <w:t>uwrażliwia się na cierpienia i potrzeby innych;</w:t>
      </w:r>
    </w:p>
    <w:p w:rsidR="00BF1C89" w:rsidRPr="00010339" w:rsidRDefault="00BF1C89" w:rsidP="005B2204">
      <w:pPr>
        <w:pStyle w:val="Bezodstpw"/>
        <w:numPr>
          <w:ilvl w:val="0"/>
          <w:numId w:val="212"/>
        </w:numPr>
        <w:spacing w:line="276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010339">
        <w:rPr>
          <w:rFonts w:ascii="Times New Roman" w:hAnsi="Times New Roman" w:cs="Times New Roman"/>
          <w:lang w:eastAsia="pl-PL"/>
        </w:rPr>
        <w:t xml:space="preserve">formuje się do prawdziwej miłości, jako bezinteresownej służby na rzecz innych; </w:t>
      </w:r>
    </w:p>
    <w:p w:rsidR="00BF1C89" w:rsidRPr="00010339" w:rsidRDefault="00BF1C89" w:rsidP="005B2204">
      <w:pPr>
        <w:pStyle w:val="Bezodstpw"/>
        <w:numPr>
          <w:ilvl w:val="0"/>
          <w:numId w:val="212"/>
        </w:numPr>
        <w:spacing w:line="276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010339">
        <w:rPr>
          <w:rFonts w:ascii="Times New Roman" w:hAnsi="Times New Roman" w:cs="Times New Roman"/>
          <w:lang w:eastAsia="ar-SA"/>
        </w:rPr>
        <w:t>uczy się udzielania pomocy potrzebującemu bliźniemu, bez względu na jego zalety i wady;</w:t>
      </w:r>
    </w:p>
    <w:p w:rsidR="00BF1C89" w:rsidRPr="00010339" w:rsidRDefault="00BF1C89" w:rsidP="005B2204">
      <w:pPr>
        <w:pStyle w:val="Bezodstpw"/>
        <w:numPr>
          <w:ilvl w:val="0"/>
          <w:numId w:val="212"/>
        </w:numPr>
        <w:spacing w:line="276" w:lineRule="auto"/>
        <w:ind w:left="709" w:hanging="283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</w:rPr>
      </w:pPr>
      <w:r w:rsidRPr="00010339">
        <w:rPr>
          <w:rStyle w:val="Pogrubienie"/>
          <w:rFonts w:ascii="Times New Roman" w:hAnsi="Times New Roman" w:cs="Times New Roman"/>
          <w:b w:val="0"/>
        </w:rPr>
        <w:t>wychowuje się do odkrywania i poszanowania dobra wspólnego;</w:t>
      </w:r>
    </w:p>
    <w:p w:rsidR="00BF1C89" w:rsidRDefault="00BF1C89" w:rsidP="005B2204">
      <w:pPr>
        <w:pStyle w:val="Bezodstpw"/>
        <w:numPr>
          <w:ilvl w:val="0"/>
          <w:numId w:val="212"/>
        </w:numPr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010339">
        <w:rPr>
          <w:rFonts w:ascii="Times New Roman" w:hAnsi="Times New Roman" w:cs="Times New Roman"/>
          <w:lang w:eastAsia="pl-PL"/>
        </w:rPr>
        <w:t>kształtuje się samodzielność w dążeniu do dobra;</w:t>
      </w:r>
      <w:r w:rsidRPr="00010339">
        <w:rPr>
          <w:rFonts w:ascii="Times New Roman" w:hAnsi="Times New Roman" w:cs="Times New Roman"/>
        </w:rPr>
        <w:t xml:space="preserve"> </w:t>
      </w:r>
    </w:p>
    <w:p w:rsidR="005E7245" w:rsidRPr="00010339" w:rsidRDefault="005E7245" w:rsidP="005E724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BF1C89" w:rsidRPr="00010339" w:rsidRDefault="00BF1C89" w:rsidP="005B2204">
      <w:pPr>
        <w:pStyle w:val="Bezodstpw"/>
        <w:numPr>
          <w:ilvl w:val="0"/>
          <w:numId w:val="212"/>
        </w:numPr>
        <w:spacing w:line="276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010339">
        <w:rPr>
          <w:rFonts w:ascii="Times New Roman" w:hAnsi="Times New Roman" w:cs="Times New Roman"/>
          <w:lang w:eastAsia="pl-PL"/>
        </w:rPr>
        <w:t>kształtuje się postawy i umiejętności społeczne.</w:t>
      </w:r>
    </w:p>
    <w:p w:rsidR="00BF1C89" w:rsidRPr="00010339" w:rsidRDefault="00BF1C89" w:rsidP="005B2204">
      <w:pPr>
        <w:pStyle w:val="Bezodstpw"/>
        <w:numPr>
          <w:ilvl w:val="0"/>
          <w:numId w:val="211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10339">
        <w:rPr>
          <w:rFonts w:ascii="Times New Roman" w:hAnsi="Times New Roman" w:cs="Times New Roman"/>
          <w:lang w:eastAsia="pl-PL"/>
        </w:rPr>
        <w:lastRenderedPageBreak/>
        <w:t>Inicjatywę stałych lub doraźnych, zorganizowanych działań o charakterze wolontariatu może zgłosić każdy członek wspólnoty szkolnej, organ szkoły oraz organizacja działająca w szkole.</w:t>
      </w:r>
    </w:p>
    <w:p w:rsidR="00BF1C89" w:rsidRPr="00010339" w:rsidRDefault="00BF1C89" w:rsidP="005B2204">
      <w:pPr>
        <w:pStyle w:val="Bezodstpw"/>
        <w:numPr>
          <w:ilvl w:val="0"/>
          <w:numId w:val="211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10339">
        <w:rPr>
          <w:rFonts w:ascii="Times New Roman" w:hAnsi="Times New Roman" w:cs="Times New Roman"/>
          <w:lang w:eastAsia="pl-PL"/>
        </w:rPr>
        <w:t>Inicjatywę taką, wraz z celami i planem proponowanych działań oraz ich potencjalnymi wykonawcami należy przedstawić dyrektorowi szkoły.</w:t>
      </w:r>
    </w:p>
    <w:p w:rsidR="00BF1C89" w:rsidRPr="00010339" w:rsidRDefault="00BF1C89" w:rsidP="005B2204">
      <w:pPr>
        <w:pStyle w:val="Bezodstpw"/>
        <w:numPr>
          <w:ilvl w:val="0"/>
          <w:numId w:val="211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10339">
        <w:rPr>
          <w:rFonts w:ascii="Times New Roman" w:hAnsi="Times New Roman" w:cs="Times New Roman"/>
          <w:lang w:eastAsia="pl-PL"/>
        </w:rPr>
        <w:t>Dyrektor szkoły, przed wyrażeniem zgody na realizację proponowanych zamierzeń, sprawdza ich kontekst prawny, możliwości ich realizacji w oparciu o zaplecze szkoły oraz zgodność zaplanowanych celów z celami działalności szkoły.</w:t>
      </w:r>
    </w:p>
    <w:p w:rsidR="00BF1C89" w:rsidRPr="00010339" w:rsidRDefault="00BF1C89" w:rsidP="005B2204">
      <w:pPr>
        <w:pStyle w:val="Bezodstpw"/>
        <w:numPr>
          <w:ilvl w:val="0"/>
          <w:numId w:val="211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10339">
        <w:rPr>
          <w:rFonts w:ascii="Times New Roman" w:hAnsi="Times New Roman" w:cs="Times New Roman"/>
          <w:lang w:eastAsia="pl-PL"/>
        </w:rPr>
        <w:t>Jeżeli są to działania, które mają zostać włączone do planu pracy szkoły, dyrektor szkoły przedstawia je radzie pedagogicznej do zatwierdzenia.</w:t>
      </w:r>
    </w:p>
    <w:p w:rsidR="00BF1C89" w:rsidRPr="00010339" w:rsidRDefault="00BF1C89" w:rsidP="005B2204">
      <w:pPr>
        <w:pStyle w:val="Bezodstpw"/>
        <w:numPr>
          <w:ilvl w:val="0"/>
          <w:numId w:val="211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10339">
        <w:rPr>
          <w:rFonts w:ascii="Times New Roman" w:hAnsi="Times New Roman" w:cs="Times New Roman"/>
          <w:lang w:eastAsia="pl-PL"/>
        </w:rPr>
        <w:t>Dyrektor szkoły wyznacza nauczyciela koordynatora odpowiedzialnego za przedsięwzięcie.</w:t>
      </w:r>
    </w:p>
    <w:p w:rsidR="00BF1C89" w:rsidRPr="00010339" w:rsidRDefault="00BF1C89" w:rsidP="005B2204">
      <w:pPr>
        <w:pStyle w:val="Bezodstpw"/>
        <w:numPr>
          <w:ilvl w:val="0"/>
          <w:numId w:val="211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10339">
        <w:rPr>
          <w:rFonts w:ascii="Times New Roman" w:hAnsi="Times New Roman" w:cs="Times New Roman"/>
          <w:lang w:eastAsia="pl-PL"/>
        </w:rPr>
        <w:t>Jeżeli działania związane z wolontariatem realizowane mają być w szko</w:t>
      </w:r>
      <w:r w:rsidR="00400367" w:rsidRPr="00010339">
        <w:rPr>
          <w:rFonts w:ascii="Times New Roman" w:hAnsi="Times New Roman" w:cs="Times New Roman"/>
          <w:lang w:eastAsia="pl-PL"/>
        </w:rPr>
        <w:t>le przez podmiot zewnętrzny lub </w:t>
      </w:r>
      <w:r w:rsidRPr="00010339">
        <w:rPr>
          <w:rFonts w:ascii="Times New Roman" w:hAnsi="Times New Roman" w:cs="Times New Roman"/>
          <w:lang w:eastAsia="pl-PL"/>
        </w:rPr>
        <w:t>we współpracy z nim, postępuje się zgodnie z § 42.</w:t>
      </w:r>
    </w:p>
    <w:p w:rsidR="00BF1C89" w:rsidRPr="00010339" w:rsidRDefault="00BF1C89" w:rsidP="005B2204">
      <w:pPr>
        <w:pStyle w:val="Bezodstpw"/>
        <w:numPr>
          <w:ilvl w:val="0"/>
          <w:numId w:val="211"/>
        </w:numPr>
        <w:spacing w:line="276" w:lineRule="auto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10339">
        <w:rPr>
          <w:rFonts w:ascii="Times New Roman" w:hAnsi="Times New Roman" w:cs="Times New Roman"/>
          <w:lang w:eastAsia="pl-PL"/>
        </w:rPr>
        <w:t xml:space="preserve">Zasady zatrudniania w szkole wolontariuszy określa Regulamin pracowniczy Stowarzyszenia Przyjaciół Szkół Katolickich. </w:t>
      </w:r>
    </w:p>
    <w:p w:rsidR="006D4D39" w:rsidRPr="00010339" w:rsidRDefault="006D4D39" w:rsidP="00AC541C">
      <w:pPr>
        <w:spacing w:after="0" w:line="276" w:lineRule="auto"/>
        <w:rPr>
          <w:rFonts w:eastAsia="Times New Roman"/>
          <w:lang w:eastAsia="ar-SA"/>
        </w:rPr>
      </w:pPr>
    </w:p>
    <w:p w:rsidR="00BF1C89" w:rsidRPr="005E7245" w:rsidRDefault="00BF1C89" w:rsidP="00AC541C">
      <w:pPr>
        <w:spacing w:after="0" w:line="276" w:lineRule="auto"/>
        <w:rPr>
          <w:rFonts w:eastAsia="Times New Roman"/>
          <w:b/>
          <w:lang w:eastAsia="ar-SA"/>
        </w:rPr>
      </w:pPr>
    </w:p>
    <w:p w:rsidR="006D4D39" w:rsidRPr="005E7245" w:rsidRDefault="006D4D39" w:rsidP="00AC541C">
      <w:pPr>
        <w:spacing w:after="0" w:line="276" w:lineRule="auto"/>
        <w:jc w:val="center"/>
        <w:rPr>
          <w:rFonts w:eastAsia="Times New Roman"/>
          <w:b/>
          <w:lang w:eastAsia="ar-SA"/>
        </w:rPr>
      </w:pPr>
      <w:r w:rsidRPr="005E7245">
        <w:rPr>
          <w:rFonts w:eastAsia="Times New Roman"/>
          <w:b/>
          <w:lang w:eastAsia="ar-SA"/>
        </w:rPr>
        <w:t>Zespoły nauczycieli</w:t>
      </w:r>
    </w:p>
    <w:p w:rsidR="006D4D39" w:rsidRPr="00010339" w:rsidRDefault="006D4D39" w:rsidP="00AC541C">
      <w:pPr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3</w:t>
      </w:r>
      <w:r w:rsidR="00BF1C89" w:rsidRPr="00010339">
        <w:rPr>
          <w:rFonts w:eastAsia="Times New Roman"/>
          <w:b/>
          <w:lang w:eastAsia="ar-SA"/>
        </w:rPr>
        <w:t>3</w:t>
      </w:r>
    </w:p>
    <w:p w:rsidR="006D4D39" w:rsidRPr="00010339" w:rsidRDefault="006D4D39" w:rsidP="005B2204">
      <w:pPr>
        <w:pStyle w:val="Akapitzlist"/>
        <w:numPr>
          <w:ilvl w:val="0"/>
          <w:numId w:val="109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 celu skuteczniejszej realizacji zadań szkoły przez jej pracowników pedagogicznych, dyrektor szkoły może powoływać zespoły nauczycieli:</w:t>
      </w:r>
    </w:p>
    <w:p w:rsidR="006D4D39" w:rsidRPr="00010339" w:rsidRDefault="006D4D39" w:rsidP="005B2204">
      <w:pPr>
        <w:pStyle w:val="Akapitzlist"/>
        <w:numPr>
          <w:ilvl w:val="0"/>
          <w:numId w:val="110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na czas nieokreślony, realizujące stałe zadania (zespoły przedmiotowe, wychowawców oddziałów </w:t>
      </w:r>
      <w:r w:rsidR="00EB0410" w:rsidRPr="00010339">
        <w:rPr>
          <w:rFonts w:eastAsia="Times New Roman"/>
          <w:lang w:eastAsia="ar-SA"/>
        </w:rPr>
        <w:t xml:space="preserve">klasowych, organizujące pomoc </w:t>
      </w:r>
      <w:proofErr w:type="spellStart"/>
      <w:r w:rsidRPr="00010339">
        <w:rPr>
          <w:rFonts w:eastAsia="Times New Roman"/>
          <w:lang w:eastAsia="ar-SA"/>
        </w:rPr>
        <w:t>psychologiczno</w:t>
      </w:r>
      <w:proofErr w:type="spellEnd"/>
      <w:r w:rsidRPr="00010339">
        <w:rPr>
          <w:rFonts w:eastAsia="Times New Roman"/>
          <w:lang w:eastAsia="ar-SA"/>
        </w:rPr>
        <w:t xml:space="preserve"> – pedagogiczną, inne);</w:t>
      </w:r>
    </w:p>
    <w:p w:rsidR="006D4D39" w:rsidRPr="00010339" w:rsidRDefault="006D4D39" w:rsidP="005B2204">
      <w:pPr>
        <w:pStyle w:val="Akapitzlist"/>
        <w:numPr>
          <w:ilvl w:val="0"/>
          <w:numId w:val="110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na czas określony, realizujące doraźne zadania (zespoły ewaluacyjne, organizujące określone wydarzenia, </w:t>
      </w:r>
      <w:r w:rsidR="006F0E7A" w:rsidRPr="00010339">
        <w:rPr>
          <w:rFonts w:eastAsia="Times New Roman"/>
          <w:lang w:eastAsia="ar-SA"/>
        </w:rPr>
        <w:t xml:space="preserve">promocję szkoły, </w:t>
      </w:r>
      <w:r w:rsidRPr="00010339">
        <w:rPr>
          <w:rFonts w:eastAsia="Times New Roman"/>
          <w:lang w:eastAsia="ar-SA"/>
        </w:rPr>
        <w:t>inne).</w:t>
      </w:r>
    </w:p>
    <w:p w:rsidR="006D4D39" w:rsidRPr="00010339" w:rsidRDefault="006D4D39" w:rsidP="005B2204">
      <w:pPr>
        <w:pStyle w:val="Akapitzlist"/>
        <w:numPr>
          <w:ilvl w:val="0"/>
          <w:numId w:val="111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Pracą zespołu kieruje przewodniczący powoływany przez dyrektora szkoły, na wniosek tego zespołu.</w:t>
      </w:r>
    </w:p>
    <w:p w:rsidR="006D4D39" w:rsidRPr="00010339" w:rsidRDefault="006D4D39" w:rsidP="005B2204">
      <w:pPr>
        <w:pStyle w:val="Akapitzlist"/>
        <w:numPr>
          <w:ilvl w:val="0"/>
          <w:numId w:val="111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Dyrektor szkoły, na wniosek przewodniczącego zespołu, może poszerzyć skład zespołu o innych nauczycieli, specjalistów i pracowników, na czas realizacji określonego zadania lub zadań. W pracach zespołu mogą brać udział również osoby niebędące pracownikami szkoły.</w:t>
      </w:r>
    </w:p>
    <w:p w:rsidR="006D4D39" w:rsidRPr="00010339" w:rsidRDefault="006D4D39" w:rsidP="005B2204">
      <w:pPr>
        <w:pStyle w:val="Akapitzlist"/>
        <w:numPr>
          <w:ilvl w:val="0"/>
          <w:numId w:val="111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Zespół powoływany na czas nieokreślony, przygotowuje plan pracy, spójny z planem pracy szkoły. </w:t>
      </w:r>
    </w:p>
    <w:p w:rsidR="006D4D39" w:rsidRPr="00010339" w:rsidRDefault="006D4D39" w:rsidP="005B2204">
      <w:pPr>
        <w:pStyle w:val="Akapitzlist"/>
        <w:numPr>
          <w:ilvl w:val="0"/>
          <w:numId w:val="111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Sprawozdanie z pracy zespołu odbywa się podczas </w:t>
      </w:r>
      <w:r w:rsidR="006F0E7A" w:rsidRPr="00010339">
        <w:rPr>
          <w:rFonts w:eastAsia="Times New Roman"/>
          <w:lang w:eastAsia="ar-SA"/>
        </w:rPr>
        <w:t>zeb</w:t>
      </w:r>
      <w:r w:rsidR="00CF553C" w:rsidRPr="00010339">
        <w:rPr>
          <w:rFonts w:eastAsia="Times New Roman"/>
          <w:lang w:eastAsia="ar-SA"/>
        </w:rPr>
        <w:t>rań</w:t>
      </w:r>
      <w:r w:rsidRPr="00010339">
        <w:rPr>
          <w:rFonts w:eastAsia="Times New Roman"/>
          <w:lang w:eastAsia="ar-SA"/>
        </w:rPr>
        <w:t xml:space="preserve"> ra</w:t>
      </w:r>
      <w:r w:rsidR="00CF553C" w:rsidRPr="00010339">
        <w:rPr>
          <w:rFonts w:eastAsia="Times New Roman"/>
          <w:lang w:eastAsia="ar-SA"/>
        </w:rPr>
        <w:t>dy pedagogicznej podsumowujących</w:t>
      </w:r>
      <w:r w:rsidRPr="00010339">
        <w:rPr>
          <w:rFonts w:eastAsia="Times New Roman"/>
          <w:lang w:eastAsia="ar-SA"/>
        </w:rPr>
        <w:t xml:space="preserve"> </w:t>
      </w:r>
      <w:r w:rsidR="00CF553C" w:rsidRPr="00010339">
        <w:rPr>
          <w:rFonts w:eastAsia="Times New Roman"/>
          <w:lang w:eastAsia="ar-SA"/>
        </w:rPr>
        <w:t xml:space="preserve">półrocze i </w:t>
      </w:r>
      <w:r w:rsidRPr="00010339">
        <w:rPr>
          <w:rFonts w:eastAsia="Times New Roman"/>
          <w:lang w:eastAsia="ar-SA"/>
        </w:rPr>
        <w:t>rok szkolny.</w:t>
      </w:r>
    </w:p>
    <w:p w:rsidR="006D4D39" w:rsidRPr="005E7245" w:rsidRDefault="006D4D39" w:rsidP="00AC541C">
      <w:pPr>
        <w:pStyle w:val="Akapitzlist"/>
        <w:suppressAutoHyphens/>
        <w:spacing w:after="0" w:line="276" w:lineRule="auto"/>
        <w:rPr>
          <w:rFonts w:eastAsia="Times New Roman"/>
          <w:b/>
          <w:lang w:eastAsia="ar-SA"/>
        </w:rPr>
      </w:pPr>
    </w:p>
    <w:p w:rsidR="006D4D39" w:rsidRPr="005E7245" w:rsidRDefault="006D4D39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5E7245">
        <w:rPr>
          <w:rFonts w:eastAsia="Times New Roman"/>
          <w:b/>
          <w:lang w:eastAsia="ar-SA"/>
        </w:rPr>
        <w:t>Wychowawca oddziału klasowego</w:t>
      </w:r>
    </w:p>
    <w:p w:rsidR="006D4D39" w:rsidRPr="00010339" w:rsidRDefault="00BF1C89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34</w:t>
      </w:r>
    </w:p>
    <w:p w:rsidR="006D4D39" w:rsidRPr="00010339" w:rsidRDefault="006D4D39" w:rsidP="005B2204">
      <w:pPr>
        <w:pStyle w:val="Akapitzlist"/>
        <w:numPr>
          <w:ilvl w:val="0"/>
          <w:numId w:val="112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Dyrektor szkoły wskazuje nauczycieli pełniących funkcję wychowawców oddziałów klasowych.</w:t>
      </w:r>
    </w:p>
    <w:p w:rsidR="006D4D39" w:rsidRPr="00010339" w:rsidRDefault="006D4D39" w:rsidP="005B2204">
      <w:pPr>
        <w:pStyle w:val="Akapitzlist"/>
        <w:numPr>
          <w:ilvl w:val="0"/>
          <w:numId w:val="112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 celu zapewnienia ciągłości i skuteczności pracy wychowawczej nauczyciel wychowawca powinien opiekować się danym oddziałem w ciągu całego etapu edukacyjnego,</w:t>
      </w:r>
      <w:r w:rsidRPr="00010339">
        <w:t xml:space="preserve"> </w:t>
      </w:r>
      <w:r w:rsidRPr="00010339">
        <w:rPr>
          <w:rFonts w:eastAsia="Times New Roman"/>
          <w:lang w:eastAsia="ar-SA"/>
        </w:rPr>
        <w:t>jeżeli pozwalają na to warunki organizacyjne.</w:t>
      </w:r>
    </w:p>
    <w:p w:rsidR="006D4D39" w:rsidRPr="00010339" w:rsidRDefault="006D4D39" w:rsidP="005B2204">
      <w:pPr>
        <w:pStyle w:val="Akapitzlist"/>
        <w:numPr>
          <w:ilvl w:val="0"/>
          <w:numId w:val="112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Nauczyciel wychowawca zajmuje się wychowankami z powierzonego mu oddziału klasowego</w:t>
      </w:r>
      <w:r w:rsidR="00D656CD" w:rsidRPr="00010339">
        <w:rPr>
          <w:rFonts w:eastAsia="Times New Roman"/>
          <w:lang w:eastAsia="ar-SA"/>
        </w:rPr>
        <w:t>,</w:t>
      </w:r>
      <w:r w:rsidRPr="00010339">
        <w:rPr>
          <w:rFonts w:eastAsia="Times New Roman"/>
          <w:lang w:eastAsia="ar-SA"/>
        </w:rPr>
        <w:t xml:space="preserve"> współpracując z rodzicami i innymi nauczycielami.</w:t>
      </w:r>
    </w:p>
    <w:p w:rsidR="006D4D39" w:rsidRPr="00010339" w:rsidRDefault="006D4D39" w:rsidP="005B2204">
      <w:pPr>
        <w:pStyle w:val="Akapitzlist"/>
        <w:numPr>
          <w:ilvl w:val="0"/>
          <w:numId w:val="112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Do z</w:t>
      </w:r>
      <w:r w:rsidR="00D656CD" w:rsidRPr="00010339">
        <w:rPr>
          <w:rFonts w:eastAsia="Times New Roman"/>
          <w:lang w:eastAsia="ar-SA"/>
        </w:rPr>
        <w:t>adań wychowawczych nauczyciela</w:t>
      </w:r>
      <w:r w:rsidRPr="00010339">
        <w:rPr>
          <w:rFonts w:eastAsia="Times New Roman"/>
          <w:lang w:eastAsia="ar-SA"/>
        </w:rPr>
        <w:t xml:space="preserve"> wychowawcy należy:</w:t>
      </w:r>
    </w:p>
    <w:p w:rsidR="00161A78" w:rsidRPr="00010339" w:rsidRDefault="00161A78" w:rsidP="005B2204">
      <w:pPr>
        <w:pStyle w:val="Akapitzlist"/>
        <w:numPr>
          <w:ilvl w:val="0"/>
          <w:numId w:val="11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dbałość o kontakt indywidualny z uczniem, rozumiany jako prawdziwe spotkanie uczniów; </w:t>
      </w:r>
    </w:p>
    <w:p w:rsidR="006D4D39" w:rsidRPr="00010339" w:rsidRDefault="006D4D39" w:rsidP="005B2204">
      <w:pPr>
        <w:pStyle w:val="Akapitzlist"/>
        <w:numPr>
          <w:ilvl w:val="0"/>
          <w:numId w:val="11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budowanie wspólnoty klasowej, poprzez:</w:t>
      </w:r>
    </w:p>
    <w:p w:rsidR="006D4D39" w:rsidRPr="00010339" w:rsidRDefault="006D4D39" w:rsidP="005B2204">
      <w:pPr>
        <w:pStyle w:val="Akapitzlist"/>
        <w:numPr>
          <w:ilvl w:val="0"/>
          <w:numId w:val="118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wspólną modlitwę,</w:t>
      </w:r>
    </w:p>
    <w:p w:rsidR="006D4D39" w:rsidRPr="00010339" w:rsidRDefault="006D4D39" w:rsidP="005B2204">
      <w:pPr>
        <w:pStyle w:val="Akapitzlist"/>
        <w:numPr>
          <w:ilvl w:val="0"/>
          <w:numId w:val="118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modlitwę w intencji członków wspólnoty i ich spraw,</w:t>
      </w:r>
    </w:p>
    <w:p w:rsidR="006D4D39" w:rsidRPr="00010339" w:rsidRDefault="006D4D39" w:rsidP="005B2204">
      <w:pPr>
        <w:pStyle w:val="Akapitzlist"/>
        <w:numPr>
          <w:ilvl w:val="0"/>
          <w:numId w:val="118"/>
        </w:numPr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wspieranie się w pokonywaniu trudności,</w:t>
      </w:r>
    </w:p>
    <w:p w:rsidR="006D4D39" w:rsidRPr="00010339" w:rsidRDefault="006D4D39" w:rsidP="005B2204">
      <w:pPr>
        <w:pStyle w:val="Akapitzlist"/>
        <w:numPr>
          <w:ilvl w:val="0"/>
          <w:numId w:val="118"/>
        </w:numPr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życie w prawdzie, którego ważnym przejawem jest przyznawanie się do popełnionego zła,</w:t>
      </w:r>
    </w:p>
    <w:p w:rsidR="006D4D39" w:rsidRPr="00010339" w:rsidRDefault="006D4D39" w:rsidP="005B2204">
      <w:pPr>
        <w:pStyle w:val="Akapitzlist"/>
        <w:numPr>
          <w:ilvl w:val="0"/>
          <w:numId w:val="118"/>
        </w:numPr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wybaczanie sobie doznanych krzywd i zranień,</w:t>
      </w:r>
    </w:p>
    <w:p w:rsidR="006D4D39" w:rsidRDefault="006D4D39" w:rsidP="005B2204">
      <w:pPr>
        <w:pStyle w:val="Akapitzlist"/>
        <w:numPr>
          <w:ilvl w:val="0"/>
          <w:numId w:val="118"/>
        </w:numPr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uznanie słabości własnej i akceptację słabości innych,</w:t>
      </w:r>
    </w:p>
    <w:p w:rsidR="005E7245" w:rsidRDefault="005E7245" w:rsidP="005E7245">
      <w:pPr>
        <w:spacing w:after="0" w:line="276" w:lineRule="auto"/>
        <w:jc w:val="both"/>
        <w:rPr>
          <w:rFonts w:eastAsia="Times New Roman"/>
          <w:lang w:eastAsia="ar-SA"/>
        </w:rPr>
      </w:pPr>
    </w:p>
    <w:p w:rsidR="005E7245" w:rsidRPr="005E7245" w:rsidRDefault="005E7245" w:rsidP="005E7245">
      <w:pPr>
        <w:spacing w:after="0" w:line="276" w:lineRule="auto"/>
        <w:jc w:val="both"/>
        <w:rPr>
          <w:rFonts w:eastAsia="Times New Roman"/>
          <w:lang w:eastAsia="ar-SA"/>
        </w:rPr>
      </w:pPr>
    </w:p>
    <w:p w:rsidR="006D4D39" w:rsidRPr="00010339" w:rsidRDefault="006D4D39" w:rsidP="005B2204">
      <w:pPr>
        <w:pStyle w:val="Akapitzlist"/>
        <w:numPr>
          <w:ilvl w:val="0"/>
          <w:numId w:val="118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lastRenderedPageBreak/>
        <w:t xml:space="preserve">poszukiwanie dobra w drugim człowieku i jego zachowaniu oraz życzliwe napominanie, prowadzące do poprawy w negatywnych sytuacjach, </w:t>
      </w:r>
    </w:p>
    <w:p w:rsidR="006D4D39" w:rsidRPr="00010339" w:rsidRDefault="006D4D39" w:rsidP="005B2204">
      <w:pPr>
        <w:pStyle w:val="Akapitzlist"/>
        <w:numPr>
          <w:ilvl w:val="0"/>
          <w:numId w:val="118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wspólne przeżywanie wydarzeń,</w:t>
      </w:r>
    </w:p>
    <w:p w:rsidR="006D4D39" w:rsidRPr="00010339" w:rsidRDefault="006D4D39" w:rsidP="005B2204">
      <w:pPr>
        <w:pStyle w:val="Akapitzlist"/>
        <w:numPr>
          <w:ilvl w:val="0"/>
          <w:numId w:val="118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odkrywanie dobra wspólnego i jego realizacja;</w:t>
      </w:r>
    </w:p>
    <w:p w:rsidR="006D4D39" w:rsidRPr="00010339" w:rsidRDefault="006D4D39" w:rsidP="005B2204">
      <w:pPr>
        <w:pStyle w:val="Akapitzlist"/>
        <w:numPr>
          <w:ilvl w:val="0"/>
          <w:numId w:val="11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kształtowanie zdrowego i bezpiecznego środowiska wychowawczego w oddziale klasowym;</w:t>
      </w:r>
    </w:p>
    <w:p w:rsidR="006D4D39" w:rsidRPr="00010339" w:rsidRDefault="006D4D39" w:rsidP="005B2204">
      <w:pPr>
        <w:pStyle w:val="Akapitzlist"/>
        <w:numPr>
          <w:ilvl w:val="0"/>
          <w:numId w:val="11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prowadzenie działań wychowawczych zgodnych ze statutowymi celami szkoły, Programem Wychowawczym i Misją szkół Stowarzyszenia Przyjaciół Szkół Katolickich oraz spójnym z nimi Programem wychowawczo – profilaktycznym szkoły;</w:t>
      </w:r>
    </w:p>
    <w:p w:rsidR="006D4D39" w:rsidRPr="00010339" w:rsidRDefault="006D4D39" w:rsidP="005B2204">
      <w:pPr>
        <w:pStyle w:val="Akapitzlist"/>
        <w:numPr>
          <w:ilvl w:val="0"/>
          <w:numId w:val="11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otaczanie indywidualną opieką i wspieranie w trudnościach każdego wychowanka;</w:t>
      </w:r>
    </w:p>
    <w:p w:rsidR="006D4D39" w:rsidRPr="00010339" w:rsidRDefault="006D4D39" w:rsidP="00D4492B">
      <w:pPr>
        <w:pStyle w:val="Akapitzlist"/>
        <w:numPr>
          <w:ilvl w:val="0"/>
          <w:numId w:val="11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współdziałanie z innymi nauczycielami i pracownikami szkoły, w celu ujednolicenia oddziaływania wychowawczego na uczniów;</w:t>
      </w:r>
    </w:p>
    <w:p w:rsidR="006D4D39" w:rsidRPr="00010339" w:rsidRDefault="006D4D39" w:rsidP="005B2204">
      <w:pPr>
        <w:pStyle w:val="Akapitzlist"/>
        <w:numPr>
          <w:ilvl w:val="0"/>
          <w:numId w:val="11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realizowanie przyjętych w szkole, wspólnych tematów i scenariuszy zajęć prowadzonych przez wychowawcę;</w:t>
      </w:r>
    </w:p>
    <w:p w:rsidR="006D4D39" w:rsidRPr="00010339" w:rsidRDefault="006D4D39" w:rsidP="005B2204">
      <w:pPr>
        <w:pStyle w:val="Akapitzlist"/>
        <w:numPr>
          <w:ilvl w:val="0"/>
          <w:numId w:val="117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przedstawianie uczniom i rodzicom informacji o warunkach, sposobie i kryteriach oceniania zachowania;</w:t>
      </w:r>
    </w:p>
    <w:p w:rsidR="006D4D39" w:rsidRPr="00010339" w:rsidRDefault="006D4D39" w:rsidP="005B2204">
      <w:pPr>
        <w:pStyle w:val="Akapitzlist"/>
        <w:numPr>
          <w:ilvl w:val="0"/>
          <w:numId w:val="117"/>
        </w:numPr>
        <w:suppressAutoHyphens/>
        <w:spacing w:after="0" w:line="276" w:lineRule="auto"/>
        <w:ind w:hanging="43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ustalanie śródrocznej i rocznej oceny klasyfikacyjnej zachowania po zasięgnięciu opinii innych nauczycieli;</w:t>
      </w:r>
    </w:p>
    <w:p w:rsidR="006D4D39" w:rsidRPr="00010339" w:rsidRDefault="006D4D39" w:rsidP="005B2204">
      <w:pPr>
        <w:pStyle w:val="Akapitzlist"/>
        <w:numPr>
          <w:ilvl w:val="0"/>
          <w:numId w:val="117"/>
        </w:numPr>
        <w:suppressAutoHyphens/>
        <w:spacing w:after="0" w:line="276" w:lineRule="auto"/>
        <w:ind w:hanging="43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informowanie ucznia i jego rodziców o przewidywanej rocznej oc</w:t>
      </w:r>
      <w:r w:rsidR="00D60FF8" w:rsidRPr="00010339">
        <w:rPr>
          <w:rFonts w:eastAsia="Times New Roman"/>
          <w:lang w:eastAsia="ar-SA"/>
        </w:rPr>
        <w:t>enie klasyfikacyjnej zachowania.</w:t>
      </w:r>
    </w:p>
    <w:p w:rsidR="006D4D39" w:rsidRPr="00010339" w:rsidRDefault="004709A6" w:rsidP="005B2204">
      <w:pPr>
        <w:pStyle w:val="Akapitzlist"/>
        <w:numPr>
          <w:ilvl w:val="0"/>
          <w:numId w:val="112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Do zadań wychowawcy</w:t>
      </w:r>
      <w:r w:rsidR="006D4D39" w:rsidRPr="00010339">
        <w:rPr>
          <w:rFonts w:eastAsia="Times New Roman"/>
          <w:lang w:eastAsia="ar-SA"/>
        </w:rPr>
        <w:t xml:space="preserve"> </w:t>
      </w:r>
      <w:r w:rsidRPr="00010339">
        <w:rPr>
          <w:rFonts w:eastAsia="Times New Roman"/>
          <w:lang w:eastAsia="ar-SA"/>
        </w:rPr>
        <w:t>należy</w:t>
      </w:r>
      <w:r w:rsidR="006D4D39" w:rsidRPr="00010339">
        <w:rPr>
          <w:rFonts w:eastAsia="Times New Roman"/>
          <w:lang w:eastAsia="ar-SA"/>
        </w:rPr>
        <w:t xml:space="preserve"> współprac</w:t>
      </w:r>
      <w:r w:rsidRPr="00010339">
        <w:rPr>
          <w:rFonts w:eastAsia="Times New Roman"/>
          <w:lang w:eastAsia="ar-SA"/>
        </w:rPr>
        <w:t>a</w:t>
      </w:r>
      <w:r w:rsidR="006D4D39" w:rsidRPr="00010339">
        <w:rPr>
          <w:rFonts w:eastAsia="Times New Roman"/>
          <w:lang w:eastAsia="ar-SA"/>
        </w:rPr>
        <w:t xml:space="preserve"> z rodzicami </w:t>
      </w:r>
      <w:r w:rsidRPr="00010339">
        <w:rPr>
          <w:rFonts w:eastAsia="Times New Roman"/>
          <w:lang w:eastAsia="ar-SA"/>
        </w:rPr>
        <w:t>realizowana poprzez</w:t>
      </w:r>
      <w:r w:rsidR="006D4D39" w:rsidRPr="00010339">
        <w:rPr>
          <w:rFonts w:eastAsia="Times New Roman"/>
          <w:lang w:eastAsia="ar-SA"/>
        </w:rPr>
        <w:t>:</w:t>
      </w:r>
    </w:p>
    <w:p w:rsidR="006D4D39" w:rsidRPr="00010339" w:rsidRDefault="006D4D39" w:rsidP="005B2204">
      <w:pPr>
        <w:pStyle w:val="Akapitzlist"/>
        <w:numPr>
          <w:ilvl w:val="0"/>
          <w:numId w:val="116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wspieranie wychowawczej roli rodziny:</w:t>
      </w:r>
    </w:p>
    <w:p w:rsidR="006D4D39" w:rsidRPr="00010339" w:rsidRDefault="006D4D39" w:rsidP="005B2204">
      <w:pPr>
        <w:pStyle w:val="Akapitzlist"/>
        <w:numPr>
          <w:ilvl w:val="0"/>
          <w:numId w:val="119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szanując rodziców, jako pierwszych wychowawców swoich dzieci, i respektując ich decyzje,</w:t>
      </w:r>
    </w:p>
    <w:p w:rsidR="006D4D39" w:rsidRPr="00010339" w:rsidRDefault="006D4D39" w:rsidP="005B2204">
      <w:pPr>
        <w:pStyle w:val="Akapitzlist"/>
        <w:numPr>
          <w:ilvl w:val="0"/>
          <w:numId w:val="119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ochraniając i budując autorytet rodziców,</w:t>
      </w:r>
    </w:p>
    <w:p w:rsidR="006D4D39" w:rsidRPr="00010339" w:rsidRDefault="006D4D39" w:rsidP="005B2204">
      <w:pPr>
        <w:pStyle w:val="Akapitzlist"/>
        <w:numPr>
          <w:ilvl w:val="0"/>
          <w:numId w:val="119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kształtując postawę posłuszeństwa dziecka wobec rodziców,</w:t>
      </w:r>
    </w:p>
    <w:p w:rsidR="006D4D39" w:rsidRPr="00010339" w:rsidRDefault="006D4D39" w:rsidP="005B2204">
      <w:pPr>
        <w:pStyle w:val="Akapitzlist"/>
        <w:numPr>
          <w:ilvl w:val="0"/>
          <w:numId w:val="119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podejmując rozmowy indywidualne z rodzicami w celu ustalenia wspólnych zasad wychowawczych,</w:t>
      </w:r>
    </w:p>
    <w:p w:rsidR="006D4D39" w:rsidRPr="00010339" w:rsidRDefault="006D4D39" w:rsidP="005B2204">
      <w:pPr>
        <w:pStyle w:val="Akapitzlist"/>
        <w:numPr>
          <w:ilvl w:val="0"/>
          <w:numId w:val="119"/>
        </w:numPr>
        <w:suppressAutoHyphens/>
        <w:spacing w:after="0" w:line="276" w:lineRule="auto"/>
        <w:ind w:left="1134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zapraszając rodziców do wspólnej drogi wychowania zapisanej w Statucie, Programie Wychowawczym i Misji szkół Stowarzyszenia Przyjaciół Szkół Katolickich </w:t>
      </w:r>
      <w:r w:rsidR="00F162EE" w:rsidRPr="00010339">
        <w:rPr>
          <w:rFonts w:eastAsia="Times New Roman"/>
          <w:lang w:eastAsia="ar-SA"/>
        </w:rPr>
        <w:t>oraz spójnym z </w:t>
      </w:r>
      <w:r w:rsidRPr="00010339">
        <w:rPr>
          <w:rFonts w:eastAsia="Times New Roman"/>
          <w:lang w:eastAsia="ar-SA"/>
        </w:rPr>
        <w:t>nimi Programie wychowawczo – profilaktycznym szkoły;</w:t>
      </w:r>
    </w:p>
    <w:p w:rsidR="006D4D39" w:rsidRPr="00010339" w:rsidRDefault="006D4D39" w:rsidP="005B2204">
      <w:pPr>
        <w:pStyle w:val="Akapitzlist"/>
        <w:numPr>
          <w:ilvl w:val="0"/>
          <w:numId w:val="116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utrzymywanie stałego kontaktu z rodzicami powierzonych sobie uczniów oraz poznawanie środowiskowych warunków funkcjonowania ucznia;</w:t>
      </w:r>
    </w:p>
    <w:p w:rsidR="006D4D39" w:rsidRPr="00010339" w:rsidRDefault="004709A6" w:rsidP="005B2204">
      <w:pPr>
        <w:pStyle w:val="Akapitzlist"/>
        <w:numPr>
          <w:ilvl w:val="0"/>
          <w:numId w:val="116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wspólne </w:t>
      </w:r>
      <w:r w:rsidR="006D4D39" w:rsidRPr="00010339">
        <w:rPr>
          <w:rFonts w:eastAsia="Times New Roman"/>
          <w:lang w:eastAsia="ar-SA"/>
        </w:rPr>
        <w:t>rozpoznawani</w:t>
      </w:r>
      <w:r w:rsidRPr="00010339">
        <w:rPr>
          <w:rFonts w:eastAsia="Times New Roman"/>
          <w:lang w:eastAsia="ar-SA"/>
        </w:rPr>
        <w:t>e</w:t>
      </w:r>
      <w:r w:rsidR="006D4D39" w:rsidRPr="00010339">
        <w:rPr>
          <w:rFonts w:eastAsia="Times New Roman"/>
          <w:lang w:eastAsia="ar-SA"/>
        </w:rPr>
        <w:t xml:space="preserve"> potrzeb uczniów;</w:t>
      </w:r>
    </w:p>
    <w:p w:rsidR="006D4D39" w:rsidRPr="00010339" w:rsidRDefault="006D4D39" w:rsidP="005B2204">
      <w:pPr>
        <w:pStyle w:val="Akapitzlist"/>
        <w:numPr>
          <w:ilvl w:val="0"/>
          <w:numId w:val="116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dbałość o przepływ informacji pomiędzy szkołą i rodzicami;</w:t>
      </w:r>
    </w:p>
    <w:p w:rsidR="006D4D39" w:rsidRPr="00010339" w:rsidRDefault="006D4D39" w:rsidP="005B2204">
      <w:pPr>
        <w:pStyle w:val="Akapitzlist"/>
        <w:numPr>
          <w:ilvl w:val="0"/>
          <w:numId w:val="116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organizowanie spotkań, konsultacji i zebrań z rodzicami;</w:t>
      </w:r>
    </w:p>
    <w:p w:rsidR="002D413A" w:rsidRPr="00010339" w:rsidRDefault="002D413A" w:rsidP="005B2204">
      <w:pPr>
        <w:pStyle w:val="Akapitzlist"/>
        <w:numPr>
          <w:ilvl w:val="0"/>
          <w:numId w:val="116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podejmowanie wspólnych działań i decyzji dotyczących życia klasy;</w:t>
      </w:r>
    </w:p>
    <w:p w:rsidR="006D4D39" w:rsidRPr="00010339" w:rsidRDefault="006D4D39" w:rsidP="005B2204">
      <w:pPr>
        <w:pStyle w:val="Akapitzlist"/>
        <w:numPr>
          <w:ilvl w:val="0"/>
          <w:numId w:val="116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współ</w:t>
      </w:r>
      <w:r w:rsidR="002D413A" w:rsidRPr="00010339">
        <w:rPr>
          <w:rFonts w:eastAsia="Times New Roman"/>
          <w:lang w:eastAsia="ar-SA"/>
        </w:rPr>
        <w:t>działanie</w:t>
      </w:r>
      <w:r w:rsidRPr="00010339">
        <w:rPr>
          <w:rFonts w:eastAsia="Times New Roman"/>
          <w:lang w:eastAsia="ar-SA"/>
        </w:rPr>
        <w:t xml:space="preserve"> z </w:t>
      </w:r>
      <w:r w:rsidR="002D413A" w:rsidRPr="00010339">
        <w:rPr>
          <w:rFonts w:eastAsia="Times New Roman"/>
          <w:lang w:eastAsia="ar-SA"/>
        </w:rPr>
        <w:t>oddziałową</w:t>
      </w:r>
      <w:r w:rsidRPr="00010339">
        <w:rPr>
          <w:rFonts w:eastAsia="Times New Roman"/>
          <w:lang w:eastAsia="ar-SA"/>
        </w:rPr>
        <w:t xml:space="preserve"> radą rodziców;</w:t>
      </w:r>
    </w:p>
    <w:p w:rsidR="006D4D39" w:rsidRPr="00010339" w:rsidRDefault="006D4D39" w:rsidP="005B2204">
      <w:pPr>
        <w:pStyle w:val="Akapitzlist"/>
        <w:numPr>
          <w:ilvl w:val="0"/>
          <w:numId w:val="116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wspomaganie rodziców w rozwiązywaniu problemów dziecka;</w:t>
      </w:r>
    </w:p>
    <w:p w:rsidR="006D4D39" w:rsidRPr="00010339" w:rsidRDefault="006D4D39" w:rsidP="005B2204">
      <w:pPr>
        <w:pStyle w:val="Akapitzlist"/>
        <w:numPr>
          <w:ilvl w:val="0"/>
          <w:numId w:val="116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przedstawianie rodzicom zasad zwalniania i usprawiedliwiania nieobecności dziecka w szkole, ogólnych zasad oceniania, klasyfikowania i promowania, treści regulaminów obowiązują</w:t>
      </w:r>
      <w:r w:rsidR="00F162EE" w:rsidRPr="00010339">
        <w:rPr>
          <w:rFonts w:eastAsia="Times New Roman"/>
          <w:lang w:eastAsia="ar-SA"/>
        </w:rPr>
        <w:t>cych w </w:t>
      </w:r>
      <w:r w:rsidR="00D60FF8" w:rsidRPr="00010339">
        <w:rPr>
          <w:rFonts w:eastAsia="Times New Roman"/>
          <w:lang w:eastAsia="ar-SA"/>
        </w:rPr>
        <w:t>szkole.</w:t>
      </w:r>
    </w:p>
    <w:p w:rsidR="006D4D39" w:rsidRPr="00010339" w:rsidRDefault="006D4D39" w:rsidP="005B2204">
      <w:pPr>
        <w:pStyle w:val="Akapitzlist"/>
        <w:numPr>
          <w:ilvl w:val="0"/>
          <w:numId w:val="112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Do zadań wychowawcy zw</w:t>
      </w:r>
      <w:r w:rsidR="00D656CD" w:rsidRPr="00010339">
        <w:rPr>
          <w:rFonts w:eastAsia="Times New Roman"/>
          <w:lang w:eastAsia="ar-SA"/>
        </w:rPr>
        <w:t xml:space="preserve">iązanych z udzielaniem pomocy </w:t>
      </w:r>
      <w:proofErr w:type="spellStart"/>
      <w:r w:rsidRPr="00010339">
        <w:rPr>
          <w:rFonts w:eastAsia="Times New Roman"/>
          <w:lang w:eastAsia="ar-SA"/>
        </w:rPr>
        <w:t>psychologiczno</w:t>
      </w:r>
      <w:proofErr w:type="spellEnd"/>
      <w:r w:rsidRPr="00010339">
        <w:rPr>
          <w:rFonts w:eastAsia="Times New Roman"/>
          <w:lang w:eastAsia="ar-SA"/>
        </w:rPr>
        <w:t xml:space="preserve"> – pedagogicznej, należy:</w:t>
      </w:r>
    </w:p>
    <w:p w:rsidR="006D4D39" w:rsidRPr="00010339" w:rsidRDefault="006D4D39" w:rsidP="005B2204">
      <w:pPr>
        <w:pStyle w:val="Akapitzlist"/>
        <w:numPr>
          <w:ilvl w:val="0"/>
          <w:numId w:val="113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obserwacja ucznia i rozpoznawanie jego indywidualnych potrzeb;</w:t>
      </w:r>
    </w:p>
    <w:p w:rsidR="006D4D39" w:rsidRPr="00010339" w:rsidRDefault="006D4D39" w:rsidP="005B2204">
      <w:pPr>
        <w:pStyle w:val="Akapitzlist"/>
        <w:numPr>
          <w:ilvl w:val="0"/>
          <w:numId w:val="113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współpraca ze specjalistami świadczącymi pomoc w rozpoznawaniu potrzeb i trudności oraz zainteresowań i uzdolnień wychowanków;</w:t>
      </w:r>
    </w:p>
    <w:p w:rsidR="006D4D39" w:rsidRPr="00010339" w:rsidRDefault="006D4D39" w:rsidP="005B2204">
      <w:pPr>
        <w:pStyle w:val="Akapitzlist"/>
        <w:numPr>
          <w:ilvl w:val="0"/>
          <w:numId w:val="113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informowanie rodziców i innych nauczycieli o konieczności objęcia ucznia pomocą </w:t>
      </w:r>
      <w:proofErr w:type="spellStart"/>
      <w:r w:rsidRPr="00010339">
        <w:rPr>
          <w:rFonts w:eastAsia="Times New Roman"/>
          <w:lang w:eastAsia="ar-SA"/>
        </w:rPr>
        <w:t>psychologiczno</w:t>
      </w:r>
      <w:proofErr w:type="spellEnd"/>
      <w:r w:rsidRPr="00010339">
        <w:rPr>
          <w:rFonts w:eastAsia="Times New Roman"/>
          <w:lang w:eastAsia="ar-SA"/>
        </w:rPr>
        <w:t xml:space="preserve"> – pedagogiczną;</w:t>
      </w:r>
    </w:p>
    <w:p w:rsidR="006D4D39" w:rsidRPr="00010339" w:rsidRDefault="006D4D39" w:rsidP="005B2204">
      <w:pPr>
        <w:pStyle w:val="Akapitzlist"/>
        <w:numPr>
          <w:ilvl w:val="0"/>
          <w:numId w:val="113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udział w planowaniu i koordynowaniu takiej pomocy;</w:t>
      </w:r>
    </w:p>
    <w:p w:rsidR="006D4D39" w:rsidRPr="00010339" w:rsidRDefault="002D413A" w:rsidP="005B2204">
      <w:pPr>
        <w:pStyle w:val="Akapitzlist"/>
        <w:numPr>
          <w:ilvl w:val="0"/>
          <w:numId w:val="113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monitorowanie</w:t>
      </w:r>
      <w:r w:rsidR="006D4D39" w:rsidRPr="00010339">
        <w:rPr>
          <w:rFonts w:eastAsia="Times New Roman"/>
          <w:lang w:eastAsia="ar-SA"/>
        </w:rPr>
        <w:t xml:space="preserve"> skuteczności udzielanej pomocy. </w:t>
      </w:r>
    </w:p>
    <w:p w:rsidR="006D4D39" w:rsidRPr="00010339" w:rsidRDefault="006D4D39" w:rsidP="005B2204">
      <w:pPr>
        <w:pStyle w:val="Akapitzlist"/>
        <w:numPr>
          <w:ilvl w:val="0"/>
          <w:numId w:val="112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Do zadań wychowawcy związanych z kształceniem, należy:</w:t>
      </w:r>
    </w:p>
    <w:p w:rsidR="006D4D39" w:rsidRPr="00010339" w:rsidRDefault="006D4D39" w:rsidP="005B2204">
      <w:pPr>
        <w:pStyle w:val="Akapitzlist"/>
        <w:numPr>
          <w:ilvl w:val="0"/>
          <w:numId w:val="114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informowanie, na początku każdego roku szkolnego, uczniów oraz ich rodziców o ogólnych zasadach oceniania, klasyfikowania i promowania;</w:t>
      </w:r>
    </w:p>
    <w:p w:rsidR="006D4D39" w:rsidRDefault="006D4D39" w:rsidP="005B2204">
      <w:pPr>
        <w:pStyle w:val="Akapitzlist"/>
        <w:numPr>
          <w:ilvl w:val="0"/>
          <w:numId w:val="114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nadzór nad  udziałem wychowanków w zajęciach obowiązkowych i dodatkowych;</w:t>
      </w:r>
    </w:p>
    <w:p w:rsidR="005E7245" w:rsidRPr="005E7245" w:rsidRDefault="005E7245" w:rsidP="005E7245">
      <w:pPr>
        <w:suppressAutoHyphens/>
        <w:spacing w:after="0" w:line="276" w:lineRule="auto"/>
        <w:jc w:val="both"/>
        <w:rPr>
          <w:rFonts w:eastAsia="Times New Roman"/>
          <w:lang w:eastAsia="ar-SA"/>
        </w:rPr>
      </w:pPr>
    </w:p>
    <w:p w:rsidR="006D4D39" w:rsidRPr="00010339" w:rsidRDefault="006D4D39" w:rsidP="005B2204">
      <w:pPr>
        <w:pStyle w:val="Akapitzlist"/>
        <w:numPr>
          <w:ilvl w:val="0"/>
          <w:numId w:val="114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lastRenderedPageBreak/>
        <w:t>analizowanie osiągnięć uczniów i motywowanie ich do dalszej pracy;</w:t>
      </w:r>
    </w:p>
    <w:p w:rsidR="006D4D39" w:rsidRPr="00010339" w:rsidRDefault="006D4D39" w:rsidP="005B2204">
      <w:pPr>
        <w:pStyle w:val="Akapitzlist"/>
        <w:numPr>
          <w:ilvl w:val="0"/>
          <w:numId w:val="114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informowanie rodziców o wynikach </w:t>
      </w:r>
      <w:r w:rsidR="00D60FF8" w:rsidRPr="00010339">
        <w:rPr>
          <w:rFonts w:eastAsia="Times New Roman"/>
          <w:lang w:eastAsia="ar-SA"/>
        </w:rPr>
        <w:t>kształcenia uzyskiwanych przez ucznia.</w:t>
      </w:r>
    </w:p>
    <w:p w:rsidR="006D4D39" w:rsidRPr="00010339" w:rsidRDefault="006D4D39" w:rsidP="005B2204">
      <w:pPr>
        <w:pStyle w:val="Akapitzlist"/>
        <w:numPr>
          <w:ilvl w:val="0"/>
          <w:numId w:val="112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Do obowiązków </w:t>
      </w:r>
      <w:r w:rsidR="00FE2453" w:rsidRPr="00010339">
        <w:rPr>
          <w:rFonts w:eastAsia="Times New Roman"/>
          <w:lang w:eastAsia="ar-SA"/>
        </w:rPr>
        <w:t>organizacyjnych wychowawcy</w:t>
      </w:r>
      <w:r w:rsidRPr="00010339">
        <w:rPr>
          <w:rFonts w:eastAsia="Times New Roman"/>
          <w:lang w:eastAsia="ar-SA"/>
        </w:rPr>
        <w:t>, należy:</w:t>
      </w:r>
    </w:p>
    <w:p w:rsidR="006D4D39" w:rsidRPr="00010339" w:rsidRDefault="006D4D39" w:rsidP="005B2204">
      <w:pPr>
        <w:pStyle w:val="Akapitzlist"/>
        <w:numPr>
          <w:ilvl w:val="0"/>
          <w:numId w:val="115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prowadzenie dokumentacji przebiegu nauczania</w:t>
      </w:r>
      <w:r w:rsidRPr="00010339">
        <w:t xml:space="preserve">, </w:t>
      </w:r>
      <w:r w:rsidRPr="00010339">
        <w:rPr>
          <w:rFonts w:eastAsia="Times New Roman"/>
          <w:lang w:eastAsia="ar-SA"/>
        </w:rPr>
        <w:t>w tym: dziennika lekcyjnego, arkuszy ocen uczniów, wypisywanie świadectw rocznych i ukończenia szkoły;</w:t>
      </w:r>
    </w:p>
    <w:p w:rsidR="006D4D39" w:rsidRPr="00010339" w:rsidRDefault="006D4D39" w:rsidP="005B2204">
      <w:pPr>
        <w:pStyle w:val="Akapitzlist"/>
        <w:numPr>
          <w:ilvl w:val="0"/>
          <w:numId w:val="115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gromadzenie dokumentacji związanej z bieżącym funkcjonowan</w:t>
      </w:r>
      <w:r w:rsidR="00F162EE" w:rsidRPr="00010339">
        <w:rPr>
          <w:rFonts w:eastAsia="Times New Roman"/>
          <w:lang w:eastAsia="ar-SA"/>
        </w:rPr>
        <w:t>iem oddziału, w tym: zwolnień i </w:t>
      </w:r>
      <w:r w:rsidRPr="00010339">
        <w:rPr>
          <w:rFonts w:eastAsia="Times New Roman"/>
          <w:lang w:eastAsia="ar-SA"/>
        </w:rPr>
        <w:t>usprawiedliwień, notatek służbowych, kronik i innych materiałów dotyczących życia oddziału klasowego;</w:t>
      </w:r>
    </w:p>
    <w:p w:rsidR="006D4D39" w:rsidRPr="00010339" w:rsidRDefault="006D4D39" w:rsidP="005B2204">
      <w:pPr>
        <w:pStyle w:val="Akapitzlist"/>
        <w:numPr>
          <w:ilvl w:val="0"/>
          <w:numId w:val="115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przygotowywanie bieżących dokumentów, na przykład: list uczestników wydarzeń, opinii</w:t>
      </w:r>
      <w:r w:rsidR="00FE2453" w:rsidRPr="00010339">
        <w:rPr>
          <w:rFonts w:eastAsia="Times New Roman"/>
          <w:lang w:eastAsia="ar-SA"/>
        </w:rPr>
        <w:t>, wykazów bieżących ocen ucznia</w:t>
      </w:r>
      <w:r w:rsidRPr="00010339">
        <w:rPr>
          <w:rFonts w:eastAsia="Times New Roman"/>
          <w:lang w:eastAsia="ar-SA"/>
        </w:rPr>
        <w:t>;</w:t>
      </w:r>
    </w:p>
    <w:p w:rsidR="006D4D39" w:rsidRPr="00010339" w:rsidRDefault="006D4D39" w:rsidP="005B2204">
      <w:pPr>
        <w:pStyle w:val="Akapitzlist"/>
        <w:numPr>
          <w:ilvl w:val="0"/>
          <w:numId w:val="115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występowanie z wnioskami i opiniami dotyczącymi udzielenia uczniowi pomocy materialnej; </w:t>
      </w:r>
    </w:p>
    <w:p w:rsidR="006D4D39" w:rsidRPr="00010339" w:rsidRDefault="006D4D39" w:rsidP="005B2204">
      <w:pPr>
        <w:pStyle w:val="Akapitzlist"/>
        <w:numPr>
          <w:ilvl w:val="0"/>
          <w:numId w:val="115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nadzór nad frekwencją obecności ucznia w szkole i usprawiedliwianie nieobecności;</w:t>
      </w:r>
    </w:p>
    <w:p w:rsidR="006D4D39" w:rsidRPr="00010339" w:rsidRDefault="006D4D39" w:rsidP="005B2204">
      <w:pPr>
        <w:pStyle w:val="Akapitzlist"/>
        <w:numPr>
          <w:ilvl w:val="0"/>
          <w:numId w:val="115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koordynacja i nadzór nad realizacją zadań wyznaczanych oddziałowi klasowemu;</w:t>
      </w:r>
    </w:p>
    <w:p w:rsidR="006D4D39" w:rsidRPr="00010339" w:rsidRDefault="006D4D39" w:rsidP="005B2204">
      <w:pPr>
        <w:pStyle w:val="Akapitzlist"/>
        <w:numPr>
          <w:ilvl w:val="0"/>
          <w:numId w:val="115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wspomaganie samorządu </w:t>
      </w:r>
      <w:r w:rsidR="00161A78" w:rsidRPr="00010339">
        <w:rPr>
          <w:rFonts w:eastAsia="Times New Roman"/>
          <w:lang w:eastAsia="ar-SA"/>
        </w:rPr>
        <w:t>oddziału klasowego</w:t>
      </w:r>
      <w:r w:rsidRPr="00010339">
        <w:rPr>
          <w:rFonts w:eastAsia="Times New Roman"/>
          <w:lang w:eastAsia="ar-SA"/>
        </w:rPr>
        <w:t xml:space="preserve"> i nadzór nad jego działaniem;</w:t>
      </w:r>
    </w:p>
    <w:p w:rsidR="006D4D39" w:rsidRPr="00010339" w:rsidRDefault="006D4D39" w:rsidP="005B2204">
      <w:pPr>
        <w:pStyle w:val="Akapitzlist"/>
        <w:numPr>
          <w:ilvl w:val="0"/>
          <w:numId w:val="115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organ</w:t>
      </w:r>
      <w:r w:rsidR="00161A78" w:rsidRPr="00010339">
        <w:rPr>
          <w:rFonts w:eastAsia="Times New Roman"/>
          <w:lang w:eastAsia="ar-SA"/>
        </w:rPr>
        <w:t>izowanie wyjazdów i innych form</w:t>
      </w:r>
      <w:r w:rsidRPr="00010339">
        <w:rPr>
          <w:rFonts w:eastAsia="Times New Roman"/>
          <w:lang w:eastAsia="ar-SA"/>
        </w:rPr>
        <w:t xml:space="preserve"> życia klasowego, spójnych z planem pracy szkoły;</w:t>
      </w:r>
    </w:p>
    <w:p w:rsidR="006D4D39" w:rsidRPr="00010339" w:rsidRDefault="006D4D39" w:rsidP="005B2204">
      <w:pPr>
        <w:pStyle w:val="Akapitzlist"/>
        <w:numPr>
          <w:ilvl w:val="0"/>
          <w:numId w:val="115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przedstawianie uczniom i ich rodzicom zasad zachowania bezpieczeństwa w szkole i treści obowiązujących w niej regulaminów; </w:t>
      </w:r>
    </w:p>
    <w:p w:rsidR="006D4D39" w:rsidRPr="00010339" w:rsidRDefault="006D4D39" w:rsidP="005B2204">
      <w:pPr>
        <w:pStyle w:val="Akapitzlist"/>
        <w:numPr>
          <w:ilvl w:val="0"/>
          <w:numId w:val="115"/>
        </w:numPr>
        <w:suppressAutoHyphens/>
        <w:spacing w:after="0" w:line="276" w:lineRule="auto"/>
        <w:ind w:hanging="436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przygotowanie i przedstawianie informacji o funkcjonowaniu klasy oraz przebiegu podejmowanych działań, podczas klasyfikacyjnych lub podsumowujących </w:t>
      </w:r>
      <w:r w:rsidR="00FE2453" w:rsidRPr="00010339">
        <w:rPr>
          <w:rFonts w:eastAsia="Times New Roman"/>
          <w:lang w:eastAsia="ar-SA"/>
        </w:rPr>
        <w:t>zebrań</w:t>
      </w:r>
      <w:r w:rsidRPr="00010339">
        <w:rPr>
          <w:rFonts w:eastAsia="Times New Roman"/>
          <w:lang w:eastAsia="ar-SA"/>
        </w:rPr>
        <w:t xml:space="preserve"> rady pedagogicznej.</w:t>
      </w:r>
    </w:p>
    <w:p w:rsidR="006D4D39" w:rsidRPr="00010339" w:rsidRDefault="006D4D39" w:rsidP="005B2204">
      <w:pPr>
        <w:pStyle w:val="Akapitzlist"/>
        <w:numPr>
          <w:ilvl w:val="0"/>
          <w:numId w:val="120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Spełnianie tych obowiązków i zadań podlega kontroli dyrektora, w ramach sprawowanego przez niego nadzoru pedagogicznego.</w:t>
      </w:r>
    </w:p>
    <w:p w:rsidR="006D4D39" w:rsidRPr="005E7245" w:rsidRDefault="006D4D39" w:rsidP="00AC541C">
      <w:pPr>
        <w:suppressAutoHyphens/>
        <w:spacing w:after="0" w:line="276" w:lineRule="auto"/>
        <w:rPr>
          <w:rFonts w:eastAsia="Times New Roman"/>
          <w:b/>
          <w:lang w:eastAsia="ar-SA"/>
        </w:rPr>
      </w:pPr>
    </w:p>
    <w:p w:rsidR="006D4D39" w:rsidRPr="005E7245" w:rsidRDefault="006D4D39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5E7245">
        <w:rPr>
          <w:rFonts w:eastAsia="Times New Roman"/>
          <w:b/>
          <w:lang w:eastAsia="ar-SA"/>
        </w:rPr>
        <w:t>Katecheta</w:t>
      </w:r>
    </w:p>
    <w:p w:rsidR="006D4D39" w:rsidRPr="00010339" w:rsidRDefault="00BF1C89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35</w:t>
      </w:r>
    </w:p>
    <w:p w:rsidR="006D4D39" w:rsidRPr="00010339" w:rsidRDefault="006D4D39" w:rsidP="005B2204">
      <w:pPr>
        <w:pStyle w:val="Akapitzlist"/>
        <w:numPr>
          <w:ilvl w:val="0"/>
          <w:numId w:val="121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 szkole pracuje katecheta ustanowiony przez właściwego biskupa ordynariusza. </w:t>
      </w:r>
    </w:p>
    <w:p w:rsidR="006D4D39" w:rsidRPr="00010339" w:rsidRDefault="006D4D39" w:rsidP="005B2204">
      <w:pPr>
        <w:pStyle w:val="Akapitzlist"/>
        <w:numPr>
          <w:ilvl w:val="0"/>
          <w:numId w:val="121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Katecheta prowadzi zajęcia religii, zgodnie z przyjętym programem.</w:t>
      </w:r>
    </w:p>
    <w:p w:rsidR="006D4D39" w:rsidRPr="00010339" w:rsidRDefault="006D4D39" w:rsidP="005B2204">
      <w:pPr>
        <w:pStyle w:val="Akapitzlist"/>
        <w:numPr>
          <w:ilvl w:val="0"/>
          <w:numId w:val="121"/>
        </w:numPr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Katecheta w podejmowanej pracy realizuje działania zgodne ze statutowymi celami szkoły, Programem Wychowawczym i Misją szkół Stowarzyszenia Przyjaciół Szkół Katolickich oraz spójnym z nimi Programem wychowawczo – profilaktycznym szkoły, a w szczególności:</w:t>
      </w:r>
    </w:p>
    <w:p w:rsidR="006D4D39" w:rsidRPr="00010339" w:rsidRDefault="006D4D39" w:rsidP="005B2204">
      <w:pPr>
        <w:pStyle w:val="Akapitzlist"/>
        <w:numPr>
          <w:ilvl w:val="0"/>
          <w:numId w:val="122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troszczy się o formację duchową uczniów i rodziców;</w:t>
      </w:r>
    </w:p>
    <w:p w:rsidR="006D4D39" w:rsidRPr="00010339" w:rsidRDefault="006D4D39" w:rsidP="005B2204">
      <w:pPr>
        <w:pStyle w:val="Akapitzlist"/>
        <w:numPr>
          <w:ilvl w:val="0"/>
          <w:numId w:val="122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katechizuje;</w:t>
      </w:r>
    </w:p>
    <w:p w:rsidR="006D4D39" w:rsidRPr="00010339" w:rsidRDefault="006D4D39" w:rsidP="005B2204">
      <w:pPr>
        <w:pStyle w:val="Akapitzlist"/>
        <w:numPr>
          <w:ilvl w:val="0"/>
          <w:numId w:val="122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współtworzy plan pracy szkoły i uczestniczy w jego realizacji, dbając szczególnie o elementy planu związane z formacją duchową i życiem religijnym;</w:t>
      </w:r>
    </w:p>
    <w:p w:rsidR="006D4D39" w:rsidRPr="00010339" w:rsidRDefault="006D4D39" w:rsidP="005B2204">
      <w:pPr>
        <w:pStyle w:val="Akapitzlist"/>
        <w:numPr>
          <w:ilvl w:val="0"/>
          <w:numId w:val="122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zabiega o udział uczniów w konkursach i festiwalach o tematyce religijnej oraz dba o ich przygotowanie do tych wydarzeń;</w:t>
      </w:r>
    </w:p>
    <w:p w:rsidR="006D4D39" w:rsidRPr="00010339" w:rsidRDefault="006D4D39" w:rsidP="005B2204">
      <w:pPr>
        <w:pStyle w:val="Akapitzlist"/>
        <w:numPr>
          <w:ilvl w:val="0"/>
          <w:numId w:val="122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odpowiada za udział szkoły w życiu Kościoła lokalnego;</w:t>
      </w:r>
    </w:p>
    <w:p w:rsidR="006D4D39" w:rsidRPr="00010339" w:rsidRDefault="006D4D39" w:rsidP="005B2204">
      <w:pPr>
        <w:pStyle w:val="Akapitzlist"/>
        <w:numPr>
          <w:ilvl w:val="0"/>
          <w:numId w:val="122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uczestniczy w organizowanych przez Stowarzyszenie i szkołę rekolekcjach i szkoleniach.</w:t>
      </w:r>
    </w:p>
    <w:p w:rsidR="006D4D39" w:rsidRPr="00010339" w:rsidRDefault="006D4D39" w:rsidP="005B2204">
      <w:pPr>
        <w:pStyle w:val="Akapitzlist"/>
        <w:numPr>
          <w:ilvl w:val="0"/>
          <w:numId w:val="121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Katecheta, który jest kapłanem ponadto: </w:t>
      </w:r>
    </w:p>
    <w:p w:rsidR="006D4D39" w:rsidRPr="00010339" w:rsidRDefault="006D4D39" w:rsidP="005B2204">
      <w:pPr>
        <w:pStyle w:val="Akapitzlist"/>
        <w:numPr>
          <w:ilvl w:val="0"/>
          <w:numId w:val="123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troszczy się o formację duchową pracowników szkoły;</w:t>
      </w:r>
    </w:p>
    <w:p w:rsidR="006D4D39" w:rsidRPr="00010339" w:rsidRDefault="006D4D39" w:rsidP="005B2204">
      <w:pPr>
        <w:pStyle w:val="Akapitzlist"/>
        <w:numPr>
          <w:ilvl w:val="0"/>
          <w:numId w:val="123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służy kierownictwem duchowym członkom społeczności szkolnej;</w:t>
      </w:r>
    </w:p>
    <w:p w:rsidR="006D4D39" w:rsidRPr="00010339" w:rsidRDefault="006D4D39" w:rsidP="005B2204">
      <w:pPr>
        <w:pStyle w:val="Akapitzlist"/>
        <w:numPr>
          <w:ilvl w:val="0"/>
          <w:numId w:val="123"/>
        </w:numPr>
        <w:suppressAutoHyphens/>
        <w:spacing w:after="0" w:line="276" w:lineRule="auto"/>
        <w:ind w:hanging="29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uczestniczy w organizacji i realizacji rekolekcji szkolnych.</w:t>
      </w:r>
    </w:p>
    <w:p w:rsidR="0030126D" w:rsidRPr="00010339" w:rsidRDefault="0030126D" w:rsidP="00AC541C">
      <w:pPr>
        <w:pStyle w:val="Akapitzlist"/>
        <w:suppressAutoHyphens/>
        <w:spacing w:after="0" w:line="276" w:lineRule="auto"/>
        <w:jc w:val="both"/>
        <w:rPr>
          <w:rFonts w:eastAsia="Times New Roman"/>
          <w:lang w:eastAsia="ar-SA"/>
        </w:rPr>
      </w:pPr>
    </w:p>
    <w:p w:rsidR="006D4D39" w:rsidRPr="005E7245" w:rsidRDefault="0030126D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5E7245">
        <w:rPr>
          <w:rFonts w:eastAsia="Times New Roman"/>
          <w:b/>
          <w:lang w:eastAsia="ar-SA"/>
        </w:rPr>
        <w:t>Zaplecze lokalowe</w:t>
      </w:r>
    </w:p>
    <w:p w:rsidR="0030126D" w:rsidRPr="00010339" w:rsidRDefault="00105C0C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36</w:t>
      </w:r>
    </w:p>
    <w:p w:rsidR="00467E96" w:rsidRPr="00010339" w:rsidRDefault="00467E96" w:rsidP="005B2204">
      <w:pPr>
        <w:pStyle w:val="Akapitzlist"/>
        <w:numPr>
          <w:ilvl w:val="2"/>
          <w:numId w:val="105"/>
        </w:numPr>
        <w:tabs>
          <w:tab w:val="clear" w:pos="2160"/>
          <w:tab w:val="num" w:pos="-1985"/>
        </w:tabs>
        <w:suppressAutoHyphens/>
        <w:spacing w:after="0" w:line="276" w:lineRule="auto"/>
        <w:ind w:left="284" w:hanging="284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Do realizacji zadań statutowych szkoła zapewnia:</w:t>
      </w:r>
    </w:p>
    <w:p w:rsidR="00467E96" w:rsidRPr="00010339" w:rsidRDefault="00467E96" w:rsidP="005B2204">
      <w:pPr>
        <w:pStyle w:val="Akapitzlist"/>
        <w:numPr>
          <w:ilvl w:val="1"/>
          <w:numId w:val="104"/>
        </w:numPr>
        <w:tabs>
          <w:tab w:val="num" w:pos="-1843"/>
        </w:tabs>
        <w:suppressAutoHyphens/>
        <w:spacing w:after="0" w:line="276" w:lineRule="auto"/>
        <w:ind w:left="709" w:hanging="283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pomieszczenia do nauki z wyposażeniem;</w:t>
      </w:r>
    </w:p>
    <w:p w:rsidR="00467E96" w:rsidRPr="00010339" w:rsidRDefault="00467E96" w:rsidP="00D4492B">
      <w:pPr>
        <w:pStyle w:val="Akapitzlist"/>
        <w:numPr>
          <w:ilvl w:val="1"/>
          <w:numId w:val="104"/>
        </w:numPr>
        <w:tabs>
          <w:tab w:val="num" w:pos="-1843"/>
        </w:tabs>
        <w:suppressAutoHyphens/>
        <w:spacing w:after="0" w:line="276" w:lineRule="auto"/>
        <w:ind w:left="709" w:hanging="283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dostęp do obiektów sportowych;</w:t>
      </w:r>
    </w:p>
    <w:p w:rsidR="00467E96" w:rsidRPr="00010339" w:rsidRDefault="00467E96" w:rsidP="005B2204">
      <w:pPr>
        <w:pStyle w:val="Akapitzlist"/>
        <w:numPr>
          <w:ilvl w:val="1"/>
          <w:numId w:val="104"/>
        </w:numPr>
        <w:tabs>
          <w:tab w:val="num" w:pos="-1843"/>
        </w:tabs>
        <w:suppressAutoHyphens/>
        <w:spacing w:after="0" w:line="276" w:lineRule="auto"/>
        <w:ind w:left="709" w:hanging="283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świetlicę;</w:t>
      </w:r>
    </w:p>
    <w:p w:rsidR="00467E96" w:rsidRPr="00010339" w:rsidRDefault="00467E96" w:rsidP="005B2204">
      <w:pPr>
        <w:pStyle w:val="Akapitzlist"/>
        <w:numPr>
          <w:ilvl w:val="1"/>
          <w:numId w:val="104"/>
        </w:numPr>
        <w:tabs>
          <w:tab w:val="num" w:pos="-1843"/>
        </w:tabs>
        <w:suppressAutoHyphens/>
        <w:spacing w:after="0" w:line="276" w:lineRule="auto"/>
        <w:ind w:left="709" w:hanging="283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miejsce przeznaczone na modlitwę;</w:t>
      </w:r>
    </w:p>
    <w:p w:rsidR="00467E96" w:rsidRPr="00010339" w:rsidRDefault="00467E96" w:rsidP="005B2204">
      <w:pPr>
        <w:pStyle w:val="Akapitzlist"/>
        <w:numPr>
          <w:ilvl w:val="1"/>
          <w:numId w:val="104"/>
        </w:numPr>
        <w:tabs>
          <w:tab w:val="num" w:pos="-1843"/>
        </w:tabs>
        <w:suppressAutoHyphens/>
        <w:spacing w:after="0" w:line="276" w:lineRule="auto"/>
        <w:ind w:left="709" w:hanging="283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gabinet profilaktyki zdrowotnej i pomocy przedlekarskiej;</w:t>
      </w:r>
    </w:p>
    <w:p w:rsidR="006D4D39" w:rsidRPr="00010339" w:rsidRDefault="00467E96" w:rsidP="00D4492B">
      <w:pPr>
        <w:pStyle w:val="Akapitzlist"/>
        <w:numPr>
          <w:ilvl w:val="1"/>
          <w:numId w:val="104"/>
        </w:numPr>
        <w:tabs>
          <w:tab w:val="num" w:pos="-1843"/>
        </w:tabs>
        <w:suppressAutoHyphens/>
        <w:spacing w:after="0" w:line="276" w:lineRule="auto"/>
        <w:ind w:left="709" w:hanging="283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pomieszczenia administracyjne i gospodarcz</w:t>
      </w:r>
      <w:r w:rsidR="005E7245">
        <w:rPr>
          <w:rFonts w:eastAsia="Times New Roman"/>
          <w:lang w:eastAsia="ar-SA"/>
        </w:rPr>
        <w:t>e.</w:t>
      </w:r>
    </w:p>
    <w:p w:rsidR="006D4D39" w:rsidRPr="00010339" w:rsidRDefault="006D4D39" w:rsidP="00D4492B">
      <w:pPr>
        <w:suppressAutoHyphens/>
        <w:spacing w:after="0" w:line="276" w:lineRule="auto"/>
        <w:ind w:left="426"/>
        <w:jc w:val="both"/>
        <w:rPr>
          <w:rFonts w:eastAsia="Times New Roman"/>
          <w:strike/>
          <w:lang w:eastAsia="ar-SA"/>
        </w:rPr>
      </w:pPr>
    </w:p>
    <w:p w:rsidR="00E154C4" w:rsidRPr="00010339" w:rsidRDefault="00E154C4" w:rsidP="00AC541C">
      <w:pPr>
        <w:suppressAutoHyphens/>
        <w:spacing w:after="0" w:line="276" w:lineRule="auto"/>
        <w:jc w:val="both"/>
        <w:rPr>
          <w:rFonts w:eastAsia="Times New Roman"/>
          <w:lang w:eastAsia="ar-SA"/>
        </w:rPr>
      </w:pPr>
    </w:p>
    <w:p w:rsidR="00E154C4" w:rsidRPr="005E7245" w:rsidRDefault="00E154C4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5E7245">
        <w:rPr>
          <w:rFonts w:eastAsia="Times New Roman"/>
          <w:b/>
          <w:lang w:eastAsia="ar-SA"/>
        </w:rPr>
        <w:t>Organizacja świetlicy</w:t>
      </w:r>
    </w:p>
    <w:p w:rsidR="00E154C4" w:rsidRPr="00010339" w:rsidRDefault="00D4492B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37</w:t>
      </w:r>
    </w:p>
    <w:p w:rsidR="00E154C4" w:rsidRPr="00010339" w:rsidRDefault="00E154C4" w:rsidP="005B2204">
      <w:pPr>
        <w:numPr>
          <w:ilvl w:val="0"/>
          <w:numId w:val="167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Szkoła zapewnia uczniom możliwość korzystania ze świetlicy szkolnej, szczególnie ze względu na:</w:t>
      </w:r>
    </w:p>
    <w:p w:rsidR="00E154C4" w:rsidRPr="00010339" w:rsidRDefault="00E154C4" w:rsidP="005B2204">
      <w:pPr>
        <w:numPr>
          <w:ilvl w:val="0"/>
          <w:numId w:val="169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czas pracy rodziców;</w:t>
      </w:r>
    </w:p>
    <w:p w:rsidR="00E154C4" w:rsidRPr="00010339" w:rsidRDefault="00E154C4" w:rsidP="005B2204">
      <w:pPr>
        <w:numPr>
          <w:ilvl w:val="0"/>
          <w:numId w:val="169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organizację dojazdu do szkoły;</w:t>
      </w:r>
    </w:p>
    <w:p w:rsidR="00E154C4" w:rsidRPr="00010339" w:rsidRDefault="00E154C4" w:rsidP="005B2204">
      <w:pPr>
        <w:numPr>
          <w:ilvl w:val="0"/>
          <w:numId w:val="169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stałe zwolnienie z zajęć, na przykład wychowania fizycznego, drugiego języka obcego;</w:t>
      </w:r>
    </w:p>
    <w:p w:rsidR="00E154C4" w:rsidRPr="00010339" w:rsidRDefault="00E154C4" w:rsidP="005B2204">
      <w:pPr>
        <w:numPr>
          <w:ilvl w:val="0"/>
          <w:numId w:val="169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skierowanie przez wychowawcę lub innego nauczyciela w celu  uzyskania pomocy w odrabianiu zadań domowych;</w:t>
      </w:r>
    </w:p>
    <w:p w:rsidR="00E154C4" w:rsidRPr="00010339" w:rsidRDefault="00E154C4" w:rsidP="005B2204">
      <w:pPr>
        <w:numPr>
          <w:ilvl w:val="0"/>
          <w:numId w:val="169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inne okoliczności wymagające zapewnienia opieki.</w:t>
      </w:r>
    </w:p>
    <w:p w:rsidR="00E154C4" w:rsidRPr="00010339" w:rsidRDefault="00E154C4" w:rsidP="005B2204">
      <w:pPr>
        <w:numPr>
          <w:ilvl w:val="0"/>
          <w:numId w:val="167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Celem działalności świetlicy jest:</w:t>
      </w:r>
    </w:p>
    <w:p w:rsidR="00E154C4" w:rsidRPr="00010339" w:rsidRDefault="00E154C4" w:rsidP="005B2204">
      <w:pPr>
        <w:numPr>
          <w:ilvl w:val="0"/>
          <w:numId w:val="168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zapewnienie uczniom zorganizowanej opieki;</w:t>
      </w:r>
    </w:p>
    <w:p w:rsidR="00E154C4" w:rsidRPr="00010339" w:rsidRDefault="00E154C4" w:rsidP="005B2204">
      <w:pPr>
        <w:numPr>
          <w:ilvl w:val="0"/>
          <w:numId w:val="168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kształtowanie zdrowego środowiska wychowawczego, jako wspólnoty opartej na relacjach osób;</w:t>
      </w:r>
    </w:p>
    <w:p w:rsidR="00E154C4" w:rsidRPr="00010339" w:rsidRDefault="00E154C4" w:rsidP="005B2204">
      <w:pPr>
        <w:numPr>
          <w:ilvl w:val="0"/>
          <w:numId w:val="168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organizowanie zajęć świetlicowych, uwzględniających indywidualne</w:t>
      </w:r>
      <w:r w:rsidR="00F162EE" w:rsidRPr="00010339">
        <w:rPr>
          <w:rFonts w:eastAsia="Times New Roman"/>
          <w:lang w:eastAsia="ar-SA"/>
        </w:rPr>
        <w:t xml:space="preserve"> potrzeby dzieci i młodzieży, w </w:t>
      </w:r>
      <w:r w:rsidRPr="00010339">
        <w:rPr>
          <w:rFonts w:eastAsia="Times New Roman"/>
          <w:lang w:eastAsia="ar-SA"/>
        </w:rPr>
        <w:t xml:space="preserve">szczególności zajęć rozwijających zainteresowania uczniów i zapewniających prawidłowy rozwój fizyczny; </w:t>
      </w:r>
    </w:p>
    <w:p w:rsidR="00E154C4" w:rsidRPr="00010339" w:rsidRDefault="00E154C4" w:rsidP="005B2204">
      <w:pPr>
        <w:numPr>
          <w:ilvl w:val="0"/>
          <w:numId w:val="168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pomocy w nauce i odrabianiu zadań domowych;</w:t>
      </w:r>
    </w:p>
    <w:p w:rsidR="00E154C4" w:rsidRPr="00010339" w:rsidRDefault="00E154C4" w:rsidP="005B2204">
      <w:pPr>
        <w:numPr>
          <w:ilvl w:val="0"/>
          <w:numId w:val="168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kształtowanie postaw i umiejętności społecznych ucznia;</w:t>
      </w:r>
    </w:p>
    <w:p w:rsidR="00E154C4" w:rsidRPr="00010339" w:rsidRDefault="00E154C4" w:rsidP="005B2204">
      <w:pPr>
        <w:numPr>
          <w:ilvl w:val="0"/>
          <w:numId w:val="168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rozwijanie samodzielności;</w:t>
      </w:r>
    </w:p>
    <w:p w:rsidR="00E154C4" w:rsidRPr="00010339" w:rsidRDefault="00E154C4" w:rsidP="005B2204">
      <w:pPr>
        <w:numPr>
          <w:ilvl w:val="0"/>
          <w:numId w:val="168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przygotowanie odpowiednich warunków do odpoczynku;</w:t>
      </w:r>
    </w:p>
    <w:p w:rsidR="00E154C4" w:rsidRPr="00010339" w:rsidRDefault="00E154C4" w:rsidP="005B2204">
      <w:pPr>
        <w:numPr>
          <w:ilvl w:val="0"/>
          <w:numId w:val="168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pomoc w realizacji imprez kulturalno-oświatowych wynikających z kalendarza pracy szkoły.</w:t>
      </w:r>
    </w:p>
    <w:p w:rsidR="00E154C4" w:rsidRPr="00010339" w:rsidRDefault="00E154C4" w:rsidP="005B2204">
      <w:pPr>
        <w:numPr>
          <w:ilvl w:val="0"/>
          <w:numId w:val="167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Świetlica prowadzi zajęcia w dniach, w których odbywają się obowiązkowe zajęcia dydaktyczne.</w:t>
      </w:r>
    </w:p>
    <w:p w:rsidR="00E154C4" w:rsidRPr="00010339" w:rsidRDefault="00E154C4" w:rsidP="005B2204">
      <w:pPr>
        <w:numPr>
          <w:ilvl w:val="0"/>
          <w:numId w:val="167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 świetlicy prowadzone są zajęcia w grupach wychowawczych, którymi opiekuje się nauczyciel wychowawca świetlicy. </w:t>
      </w:r>
    </w:p>
    <w:p w:rsidR="00E154C4" w:rsidRPr="00010339" w:rsidRDefault="00E154C4" w:rsidP="005B2204">
      <w:pPr>
        <w:numPr>
          <w:ilvl w:val="0"/>
          <w:numId w:val="167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Liczba uczniów na zajęciach świetlicowych, pozostających pod opieką jednego nauczyciela </w:t>
      </w:r>
      <w:r w:rsidR="006A26AE" w:rsidRPr="00010339">
        <w:rPr>
          <w:rFonts w:eastAsia="Times New Roman"/>
          <w:lang w:eastAsia="ar-SA"/>
        </w:rPr>
        <w:t xml:space="preserve">jest uzależniona od ich niepełnosprawności i w przypadku uczniów z niepełnosprawnością intelektualną w stopniu umiarkowanym i znacznym </w:t>
      </w:r>
      <w:r w:rsidRPr="00010339">
        <w:rPr>
          <w:rFonts w:eastAsia="Times New Roman"/>
          <w:lang w:eastAsia="ar-SA"/>
        </w:rPr>
        <w:t xml:space="preserve">nie powinna przekraczać </w:t>
      </w:r>
      <w:r w:rsidR="006A26AE" w:rsidRPr="00010339">
        <w:rPr>
          <w:rFonts w:eastAsia="Times New Roman"/>
          <w:lang w:eastAsia="ar-SA"/>
        </w:rPr>
        <w:t>8 osób, a dla uczniów z różnymi rodzajami niepełnosprawności nie powinna przekraczać 5 osób</w:t>
      </w:r>
      <w:r w:rsidRPr="00010339">
        <w:rPr>
          <w:rFonts w:eastAsia="Times New Roman"/>
          <w:lang w:eastAsia="ar-SA"/>
        </w:rPr>
        <w:t>.</w:t>
      </w:r>
    </w:p>
    <w:p w:rsidR="00E154C4" w:rsidRPr="00010339" w:rsidRDefault="00E154C4" w:rsidP="005B2204">
      <w:pPr>
        <w:numPr>
          <w:ilvl w:val="0"/>
          <w:numId w:val="167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Nauczyciel wychowawca świetlicy sporządza regulamin świetlicy szkolnej, który zatwierdza dyrektor szkoły.</w:t>
      </w:r>
    </w:p>
    <w:p w:rsidR="00E154C4" w:rsidRPr="00010339" w:rsidRDefault="00E154C4" w:rsidP="005B2204">
      <w:pPr>
        <w:numPr>
          <w:ilvl w:val="0"/>
          <w:numId w:val="167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Regulamin powinien zawierać w szczególności:</w:t>
      </w:r>
    </w:p>
    <w:p w:rsidR="00E154C4" w:rsidRPr="00010339" w:rsidRDefault="00E154C4" w:rsidP="005B2204">
      <w:pPr>
        <w:numPr>
          <w:ilvl w:val="0"/>
          <w:numId w:val="170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godziny pracy świetlicy, uwzględniające plan lekcji i arkusz organizacji szkoły; </w:t>
      </w:r>
    </w:p>
    <w:p w:rsidR="00E154C4" w:rsidRPr="00010339" w:rsidRDefault="00E154C4" w:rsidP="005B2204">
      <w:pPr>
        <w:numPr>
          <w:ilvl w:val="0"/>
          <w:numId w:val="170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szczegółowe zasady korzystania ze świetlicy;</w:t>
      </w:r>
    </w:p>
    <w:p w:rsidR="00E154C4" w:rsidRPr="00010339" w:rsidRDefault="00E154C4" w:rsidP="005B2204">
      <w:pPr>
        <w:numPr>
          <w:ilvl w:val="0"/>
          <w:numId w:val="170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osoby upoważnione do odbioru dziecka.</w:t>
      </w:r>
    </w:p>
    <w:p w:rsidR="00E154C4" w:rsidRPr="00010339" w:rsidRDefault="00E154C4" w:rsidP="00AC541C">
      <w:pPr>
        <w:suppressAutoHyphens/>
        <w:spacing w:after="0" w:line="276" w:lineRule="auto"/>
        <w:rPr>
          <w:rFonts w:eastAsia="Times New Roman"/>
          <w:lang w:eastAsia="ar-SA"/>
        </w:rPr>
      </w:pPr>
    </w:p>
    <w:p w:rsidR="00E154C4" w:rsidRPr="005E7245" w:rsidRDefault="00E154C4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5E7245">
        <w:rPr>
          <w:rFonts w:eastAsia="Times New Roman"/>
          <w:b/>
          <w:lang w:eastAsia="ar-SA"/>
        </w:rPr>
        <w:t xml:space="preserve">Organizacja pracowni szkolnych </w:t>
      </w:r>
    </w:p>
    <w:p w:rsidR="00E154C4" w:rsidRPr="00010339" w:rsidRDefault="00D4492B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38</w:t>
      </w:r>
    </w:p>
    <w:p w:rsidR="00E154C4" w:rsidRPr="00010339" w:rsidRDefault="00E154C4" w:rsidP="005B2204">
      <w:pPr>
        <w:numPr>
          <w:ilvl w:val="0"/>
          <w:numId w:val="171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 funkcjonowanie pracowni odpowiada wyznaczony przez dyrektora szkoły nauczyciel.</w:t>
      </w:r>
    </w:p>
    <w:p w:rsidR="00E154C4" w:rsidRPr="00010339" w:rsidRDefault="00E154C4" w:rsidP="005B2204">
      <w:pPr>
        <w:numPr>
          <w:ilvl w:val="0"/>
          <w:numId w:val="171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Młodzież może przebywać w pracowni tylko pod opieką nauczyciela prowadzącego zajęcia.</w:t>
      </w:r>
    </w:p>
    <w:p w:rsidR="00E154C4" w:rsidRPr="00010339" w:rsidRDefault="00E154C4" w:rsidP="005B2204">
      <w:pPr>
        <w:numPr>
          <w:ilvl w:val="0"/>
          <w:numId w:val="171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Szczegółowe zasady korzystania z pracowni określa regulamin pracowni, uwzględniający jej specyfikę.</w:t>
      </w:r>
    </w:p>
    <w:p w:rsidR="00E154C4" w:rsidRPr="00010339" w:rsidRDefault="00E154C4" w:rsidP="005B2204">
      <w:pPr>
        <w:numPr>
          <w:ilvl w:val="0"/>
          <w:numId w:val="171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Regulamin pracowni sporządza nauczyciel odpowiedzialny za pracownię, a zatwierdza go dyrektor szkoły.</w:t>
      </w:r>
    </w:p>
    <w:p w:rsidR="00E154C4" w:rsidRPr="00010339" w:rsidRDefault="00E154C4" w:rsidP="00AC541C">
      <w:pPr>
        <w:suppressAutoHyphens/>
        <w:spacing w:after="0" w:line="276" w:lineRule="auto"/>
        <w:rPr>
          <w:rFonts w:eastAsia="Times New Roman"/>
          <w:lang w:eastAsia="ar-SA"/>
        </w:rPr>
      </w:pPr>
    </w:p>
    <w:p w:rsidR="00E154C4" w:rsidRPr="005E7245" w:rsidRDefault="00E154C4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5E7245">
        <w:rPr>
          <w:rFonts w:eastAsia="Times New Roman"/>
          <w:b/>
          <w:lang w:eastAsia="ar-SA"/>
        </w:rPr>
        <w:t>Zasady usprawiedliwiania nieobecności ucznia podczas zajęć szkolnych</w:t>
      </w:r>
    </w:p>
    <w:p w:rsidR="00E154C4" w:rsidRPr="00010339" w:rsidRDefault="00D4492B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  <w:r w:rsidRPr="00010339">
        <w:rPr>
          <w:rFonts w:eastAsia="Times New Roman"/>
          <w:b/>
          <w:lang w:eastAsia="ar-SA"/>
        </w:rPr>
        <w:t>§ 39</w:t>
      </w:r>
    </w:p>
    <w:p w:rsidR="00E154C4" w:rsidRPr="00010339" w:rsidRDefault="00E154C4" w:rsidP="005B2204">
      <w:pPr>
        <w:numPr>
          <w:ilvl w:val="0"/>
          <w:numId w:val="172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Uczeń ma obowiązek systematycznego i punktualnego uczęszczania na zajęcia szkolne.</w:t>
      </w:r>
    </w:p>
    <w:p w:rsidR="00E154C4" w:rsidRPr="00010339" w:rsidRDefault="00E154C4" w:rsidP="005B2204">
      <w:pPr>
        <w:numPr>
          <w:ilvl w:val="0"/>
          <w:numId w:val="172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Obecność ucznia jest sprawdzana na każdych zajęciach.</w:t>
      </w:r>
    </w:p>
    <w:p w:rsidR="00E154C4" w:rsidRPr="00010339" w:rsidRDefault="00E154C4" w:rsidP="005B2204">
      <w:pPr>
        <w:numPr>
          <w:ilvl w:val="0"/>
          <w:numId w:val="172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Sprawdzanie i odnotowywanie w dzienniku nieobecności i spóźnień uczniów należy do obowiązków nauczyciela prowadzącego zajęcia.</w:t>
      </w:r>
    </w:p>
    <w:p w:rsidR="00E154C4" w:rsidRDefault="00E154C4" w:rsidP="005B2204">
      <w:pPr>
        <w:numPr>
          <w:ilvl w:val="0"/>
          <w:numId w:val="172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Zapisów dotyczących usprawiedliwiania nieobecności uczniów na zajęciach, dokonuje na bieżąco wychowawca oddziału klasowego.</w:t>
      </w:r>
    </w:p>
    <w:p w:rsidR="005E7245" w:rsidRDefault="005E7245" w:rsidP="005E7245">
      <w:pPr>
        <w:suppressAutoHyphens/>
        <w:spacing w:after="0" w:line="276" w:lineRule="auto"/>
        <w:contextualSpacing/>
        <w:jc w:val="both"/>
        <w:rPr>
          <w:rFonts w:eastAsia="Times New Roman"/>
          <w:lang w:eastAsia="ar-SA"/>
        </w:rPr>
      </w:pPr>
    </w:p>
    <w:p w:rsidR="005E7245" w:rsidRPr="00010339" w:rsidRDefault="005E7245" w:rsidP="005E7245">
      <w:pPr>
        <w:suppressAutoHyphens/>
        <w:spacing w:after="0" w:line="276" w:lineRule="auto"/>
        <w:contextualSpacing/>
        <w:jc w:val="both"/>
        <w:rPr>
          <w:rFonts w:eastAsia="Times New Roman"/>
          <w:lang w:eastAsia="ar-SA"/>
        </w:rPr>
      </w:pPr>
    </w:p>
    <w:p w:rsidR="00E154C4" w:rsidRPr="00010339" w:rsidRDefault="00E154C4" w:rsidP="005B2204">
      <w:pPr>
        <w:numPr>
          <w:ilvl w:val="0"/>
          <w:numId w:val="172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Miesięcznego podsumowania frekwencji uczniów w szkole dokonuje wychowawca oddziału klasowego, w terminie do końca pierwszego pełnego tygodnia następnego miesiąca.</w:t>
      </w:r>
    </w:p>
    <w:p w:rsidR="00E154C4" w:rsidRPr="00010339" w:rsidRDefault="00E154C4" w:rsidP="005B2204">
      <w:pPr>
        <w:numPr>
          <w:ilvl w:val="0"/>
          <w:numId w:val="172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Nieobecność ucznia w szkole nie zwalnia go z obowiązku nadrobienia zaległości szkolnych.</w:t>
      </w:r>
    </w:p>
    <w:p w:rsidR="00E154C4" w:rsidRPr="00010339" w:rsidRDefault="00E154C4" w:rsidP="005B2204">
      <w:pPr>
        <w:numPr>
          <w:ilvl w:val="0"/>
          <w:numId w:val="172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Uczestnictwo ucznia reprezentującego szkołę w zawodach, konkursach, uroczystościach oraz w zajęciach odbywających się poza jej terenem jest równoznaczne z jego obecnością w szkole.</w:t>
      </w:r>
    </w:p>
    <w:p w:rsidR="00E154C4" w:rsidRPr="00010339" w:rsidRDefault="00E154C4" w:rsidP="005B2204">
      <w:pPr>
        <w:numPr>
          <w:ilvl w:val="0"/>
          <w:numId w:val="172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Każda nieobecność dziecka podczas obowiązkowych zajęć w szkole, po</w:t>
      </w:r>
      <w:r w:rsidR="00F162EE" w:rsidRPr="00010339">
        <w:rPr>
          <w:rFonts w:eastAsia="Times New Roman"/>
          <w:lang w:eastAsia="ar-SA"/>
        </w:rPr>
        <w:t>winna zostać usprawiedliwiona w </w:t>
      </w:r>
      <w:r w:rsidRPr="00010339">
        <w:rPr>
          <w:rFonts w:eastAsia="Times New Roman"/>
          <w:lang w:eastAsia="ar-SA"/>
        </w:rPr>
        <w:t>formie pisemnej przez rodzica (prawnego opiekuna).</w:t>
      </w:r>
    </w:p>
    <w:p w:rsidR="00E154C4" w:rsidRPr="00010339" w:rsidRDefault="00E154C4" w:rsidP="005B2204">
      <w:pPr>
        <w:numPr>
          <w:ilvl w:val="0"/>
          <w:numId w:val="172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Usprawiedliwienie powinno zawierać:</w:t>
      </w:r>
    </w:p>
    <w:p w:rsidR="00E154C4" w:rsidRPr="00010339" w:rsidRDefault="00E154C4" w:rsidP="005B2204">
      <w:pPr>
        <w:numPr>
          <w:ilvl w:val="0"/>
          <w:numId w:val="173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imię i nazwisko ucznia;</w:t>
      </w:r>
    </w:p>
    <w:p w:rsidR="00E154C4" w:rsidRPr="00010339" w:rsidRDefault="00E154C4" w:rsidP="005B2204">
      <w:pPr>
        <w:numPr>
          <w:ilvl w:val="0"/>
          <w:numId w:val="173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datę nieobecności;</w:t>
      </w:r>
    </w:p>
    <w:p w:rsidR="00E154C4" w:rsidRPr="00010339" w:rsidRDefault="00E154C4" w:rsidP="005B2204">
      <w:pPr>
        <w:numPr>
          <w:ilvl w:val="0"/>
          <w:numId w:val="173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powód nieobecności;</w:t>
      </w:r>
    </w:p>
    <w:p w:rsidR="00E154C4" w:rsidRPr="00010339" w:rsidRDefault="00E154C4" w:rsidP="005B2204">
      <w:pPr>
        <w:numPr>
          <w:ilvl w:val="0"/>
          <w:numId w:val="173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datę wystawienia dokumentu przez rodzica (prawnego opiekuna);</w:t>
      </w:r>
    </w:p>
    <w:p w:rsidR="00E154C4" w:rsidRPr="00010339" w:rsidRDefault="00E154C4" w:rsidP="005B2204">
      <w:pPr>
        <w:numPr>
          <w:ilvl w:val="0"/>
          <w:numId w:val="173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czytelny podpis rodzica (prawnego opiekuna).</w:t>
      </w:r>
    </w:p>
    <w:p w:rsidR="00E154C4" w:rsidRPr="00010339" w:rsidRDefault="00E154C4" w:rsidP="005B2204">
      <w:pPr>
        <w:numPr>
          <w:ilvl w:val="0"/>
          <w:numId w:val="172"/>
        </w:numPr>
        <w:suppressAutoHyphens/>
        <w:spacing w:after="0" w:line="276" w:lineRule="auto"/>
        <w:ind w:left="284" w:hanging="42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Usprawiedliwienie nieobecności dziecka w szkole powinno być dostarczone do wychowawcy oddziału klasowego, w terminie do 7 dni od powrotu ucznia do szkoły.</w:t>
      </w:r>
    </w:p>
    <w:p w:rsidR="00E154C4" w:rsidRPr="00010339" w:rsidRDefault="00E154C4" w:rsidP="005B2204">
      <w:pPr>
        <w:numPr>
          <w:ilvl w:val="0"/>
          <w:numId w:val="172"/>
        </w:numPr>
        <w:spacing w:after="0" w:line="276" w:lineRule="auto"/>
        <w:ind w:left="284" w:hanging="42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Niedostarczenie dokumentu w powyższym terminie powoduje nieusprawiedliwienie godzin nieobecności.</w:t>
      </w:r>
    </w:p>
    <w:p w:rsidR="00E154C4" w:rsidRPr="00010339" w:rsidRDefault="00E154C4" w:rsidP="005B2204">
      <w:pPr>
        <w:numPr>
          <w:ilvl w:val="0"/>
          <w:numId w:val="172"/>
        </w:numPr>
        <w:suppressAutoHyphens/>
        <w:spacing w:after="0" w:line="276" w:lineRule="auto"/>
        <w:ind w:left="284" w:hanging="42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Zwolnienie dziecka z zajęć może być dokonane tylko w szczególnej sytuacji, przez rodzica (prawnego opiekuna), w formie pisemnej lub osobiście, po dokonaniu odpowiedniego wpisu w zeszycie zwolnień, przechowywanym w sekretariacie szkoły.</w:t>
      </w:r>
    </w:p>
    <w:p w:rsidR="00E154C4" w:rsidRPr="00010339" w:rsidRDefault="00E154C4" w:rsidP="005B2204">
      <w:pPr>
        <w:numPr>
          <w:ilvl w:val="0"/>
          <w:numId w:val="172"/>
        </w:numPr>
        <w:spacing w:after="0" w:line="276" w:lineRule="auto"/>
        <w:ind w:left="284" w:hanging="42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Zwolnienie powinno zawierać:</w:t>
      </w:r>
    </w:p>
    <w:p w:rsidR="00E154C4" w:rsidRPr="00010339" w:rsidRDefault="00E154C4" w:rsidP="005B2204">
      <w:pPr>
        <w:numPr>
          <w:ilvl w:val="0"/>
          <w:numId w:val="174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imię i nazwisko ucznia;</w:t>
      </w:r>
    </w:p>
    <w:p w:rsidR="00E154C4" w:rsidRPr="00010339" w:rsidRDefault="00E154C4" w:rsidP="005B2204">
      <w:pPr>
        <w:numPr>
          <w:ilvl w:val="0"/>
          <w:numId w:val="174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datę i godziny nieobecności;</w:t>
      </w:r>
    </w:p>
    <w:p w:rsidR="00E154C4" w:rsidRPr="00010339" w:rsidRDefault="00E154C4" w:rsidP="005B2204">
      <w:pPr>
        <w:numPr>
          <w:ilvl w:val="0"/>
          <w:numId w:val="174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powód zwolnienia dziecka z zajęć;</w:t>
      </w:r>
    </w:p>
    <w:p w:rsidR="00E154C4" w:rsidRPr="00010339" w:rsidRDefault="00E154C4" w:rsidP="005B2204">
      <w:pPr>
        <w:numPr>
          <w:ilvl w:val="0"/>
          <w:numId w:val="174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datę wystawienia dokumentu przez rodzica (prawnego opiekuna);</w:t>
      </w:r>
    </w:p>
    <w:p w:rsidR="00E154C4" w:rsidRPr="00010339" w:rsidRDefault="00E154C4" w:rsidP="005B2204">
      <w:pPr>
        <w:numPr>
          <w:ilvl w:val="0"/>
          <w:numId w:val="174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czytelny podpis rodzica (prawnego opiekuna).</w:t>
      </w:r>
    </w:p>
    <w:p w:rsidR="00E154C4" w:rsidRPr="00010339" w:rsidRDefault="00E154C4" w:rsidP="005B2204">
      <w:pPr>
        <w:numPr>
          <w:ilvl w:val="0"/>
          <w:numId w:val="172"/>
        </w:numPr>
        <w:suppressAutoHyphens/>
        <w:spacing w:after="0" w:line="276" w:lineRule="auto"/>
        <w:ind w:left="284" w:hanging="42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Zwolnienie dziecka z zajęć należy dostarczyć przed opuszczeniem </w:t>
      </w:r>
      <w:r w:rsidR="00F162EE" w:rsidRPr="00010339">
        <w:rPr>
          <w:rFonts w:eastAsia="Times New Roman"/>
          <w:lang w:eastAsia="ar-SA"/>
        </w:rPr>
        <w:t>przez ucznia budynku szkoły, do </w:t>
      </w:r>
      <w:r w:rsidRPr="00010339">
        <w:rPr>
          <w:rFonts w:eastAsia="Times New Roman"/>
          <w:lang w:eastAsia="ar-SA"/>
        </w:rPr>
        <w:t>wychowawcy oddziału klasowego, a podczas jego nieobecności, nauczycielowi prowadzącemu najbliższe zajęcia lub dyrektorowi szkoły.</w:t>
      </w:r>
    </w:p>
    <w:p w:rsidR="00E154C4" w:rsidRPr="00010339" w:rsidRDefault="00E154C4" w:rsidP="005B2204">
      <w:pPr>
        <w:numPr>
          <w:ilvl w:val="0"/>
          <w:numId w:val="172"/>
        </w:numPr>
        <w:suppressAutoHyphens/>
        <w:spacing w:after="0" w:line="276" w:lineRule="auto"/>
        <w:ind w:left="284" w:hanging="42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Opuszczenie zajęć bez zezwolenia traktowane jest jako ucieczka ucznia ze szkoły.</w:t>
      </w:r>
    </w:p>
    <w:p w:rsidR="00E154C4" w:rsidRPr="00010339" w:rsidRDefault="00E154C4" w:rsidP="00AC541C">
      <w:pPr>
        <w:suppressAutoHyphens/>
        <w:spacing w:after="0" w:line="276" w:lineRule="auto"/>
        <w:rPr>
          <w:rFonts w:eastAsia="Times New Roman"/>
          <w:lang w:eastAsia="ar-SA"/>
        </w:rPr>
      </w:pPr>
    </w:p>
    <w:p w:rsidR="00E154C4" w:rsidRPr="005E7245" w:rsidRDefault="00E154C4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5E7245">
        <w:rPr>
          <w:rFonts w:eastAsia="Times New Roman"/>
          <w:b/>
          <w:lang w:eastAsia="ar-SA"/>
        </w:rPr>
        <w:t>Wymagania dotyczące wyglądu uczniów podczas zajęć w szkole</w:t>
      </w:r>
    </w:p>
    <w:p w:rsidR="00E154C4" w:rsidRPr="00010339" w:rsidRDefault="00D4492B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40</w:t>
      </w:r>
    </w:p>
    <w:p w:rsidR="00E154C4" w:rsidRPr="00010339" w:rsidRDefault="00E154C4" w:rsidP="005B2204">
      <w:pPr>
        <w:numPr>
          <w:ilvl w:val="0"/>
          <w:numId w:val="175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Ustalony w szkole codzienny i odświętny strój oraz wygląd ucznia ma wymiar wychowawczy i służy:</w:t>
      </w:r>
    </w:p>
    <w:p w:rsidR="00E154C4" w:rsidRPr="00010339" w:rsidRDefault="00E154C4" w:rsidP="005B2204">
      <w:pPr>
        <w:numPr>
          <w:ilvl w:val="0"/>
          <w:numId w:val="176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budowaniu wspólnoty uczniów i poczucia przynależności do niej;</w:t>
      </w:r>
    </w:p>
    <w:p w:rsidR="00E154C4" w:rsidRPr="00010339" w:rsidRDefault="00E154C4" w:rsidP="005B2204">
      <w:pPr>
        <w:numPr>
          <w:ilvl w:val="0"/>
          <w:numId w:val="176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kształtowaniu solidarności i poczucia równości uczniów, niezależnie od warunków materialnych;</w:t>
      </w:r>
    </w:p>
    <w:p w:rsidR="00E154C4" w:rsidRPr="00010339" w:rsidRDefault="00E154C4" w:rsidP="005B2204">
      <w:pPr>
        <w:numPr>
          <w:ilvl w:val="0"/>
          <w:numId w:val="176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nabywaniu świadomości, że przesadna dbałość o doścignięcie panujących mód, wyróżnianie się ubiorem nie służy kształtowaniu właściwej hierarchii wartości;</w:t>
      </w:r>
    </w:p>
    <w:p w:rsidR="00E154C4" w:rsidRPr="00010339" w:rsidRDefault="00E154C4" w:rsidP="005B2204">
      <w:pPr>
        <w:numPr>
          <w:ilvl w:val="0"/>
          <w:numId w:val="176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uświadamianiu, że strój pomaga w okazywaniu szacunku wobec osób, wspólnot i tradycji; </w:t>
      </w:r>
    </w:p>
    <w:p w:rsidR="00E154C4" w:rsidRPr="00010339" w:rsidRDefault="00E154C4" w:rsidP="005B2204">
      <w:pPr>
        <w:numPr>
          <w:ilvl w:val="0"/>
          <w:numId w:val="176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wyrabianiu umiejętności dostosowywania ubioru do sytuacji, wymogów pełnionej roli, a także zasad kultury osobistej; </w:t>
      </w:r>
    </w:p>
    <w:p w:rsidR="00E154C4" w:rsidRPr="00010339" w:rsidRDefault="00E154C4" w:rsidP="005B2204">
      <w:pPr>
        <w:numPr>
          <w:ilvl w:val="0"/>
          <w:numId w:val="176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nabywaniu wiedzy, że różne praktyki służące poprawianiu i modelowaniu wyglądu ludzkiego ciała nie służą zdrowiu;</w:t>
      </w:r>
    </w:p>
    <w:p w:rsidR="00E154C4" w:rsidRPr="00010339" w:rsidRDefault="00E154C4" w:rsidP="005B2204">
      <w:pPr>
        <w:numPr>
          <w:ilvl w:val="0"/>
          <w:numId w:val="176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zachowaniu dyscypliny i porządku.</w:t>
      </w:r>
    </w:p>
    <w:p w:rsidR="00E154C4" w:rsidRPr="00010339" w:rsidRDefault="00E154C4" w:rsidP="005B2204">
      <w:pPr>
        <w:numPr>
          <w:ilvl w:val="0"/>
          <w:numId w:val="175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Wygląd ucznia podczas zajęć i wydarzeń szkolnych powinien być schludny, skromny i nie wyzywający. </w:t>
      </w:r>
    </w:p>
    <w:p w:rsidR="00E154C4" w:rsidRPr="00010339" w:rsidRDefault="00E154C4" w:rsidP="005B2204">
      <w:pPr>
        <w:numPr>
          <w:ilvl w:val="0"/>
          <w:numId w:val="175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Ubiór codzienny powinien być:</w:t>
      </w:r>
    </w:p>
    <w:p w:rsidR="00E154C4" w:rsidRPr="00010339" w:rsidRDefault="00E154C4" w:rsidP="005B2204">
      <w:pPr>
        <w:numPr>
          <w:ilvl w:val="0"/>
          <w:numId w:val="177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utrzymany w stonowanych kolorach;</w:t>
      </w:r>
    </w:p>
    <w:p w:rsidR="00E154C4" w:rsidRPr="00010339" w:rsidRDefault="00E154C4" w:rsidP="005B2204">
      <w:pPr>
        <w:numPr>
          <w:ilvl w:val="0"/>
          <w:numId w:val="177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pozbawiony symboli i napisów promujących negatywn</w:t>
      </w:r>
      <w:r w:rsidR="00400367" w:rsidRPr="00010339">
        <w:rPr>
          <w:rFonts w:eastAsia="Times New Roman"/>
          <w:lang w:eastAsia="ar-SA"/>
        </w:rPr>
        <w:t>e, polityczne, subkulturowe lub </w:t>
      </w:r>
      <w:r w:rsidRPr="00010339">
        <w:rPr>
          <w:rFonts w:eastAsia="Times New Roman"/>
          <w:lang w:eastAsia="ar-SA"/>
        </w:rPr>
        <w:t>przeciwstawne wartościom propagowanym w szkole postawy, zachowania i zjawiska społeczne;</w:t>
      </w:r>
    </w:p>
    <w:p w:rsidR="00E154C4" w:rsidRDefault="00E154C4" w:rsidP="005B2204">
      <w:pPr>
        <w:numPr>
          <w:ilvl w:val="0"/>
          <w:numId w:val="177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schludny, bez celowych oberwań, nacięć, dziur, innych ekstrawaganckich elementów;</w:t>
      </w:r>
    </w:p>
    <w:p w:rsidR="005E7245" w:rsidRDefault="005E7245" w:rsidP="005E7245">
      <w:pPr>
        <w:suppressAutoHyphens/>
        <w:spacing w:after="0" w:line="276" w:lineRule="auto"/>
        <w:contextualSpacing/>
        <w:jc w:val="both"/>
        <w:rPr>
          <w:rFonts w:eastAsia="Times New Roman"/>
          <w:lang w:eastAsia="ar-SA"/>
        </w:rPr>
      </w:pPr>
    </w:p>
    <w:p w:rsidR="005E7245" w:rsidRDefault="005E7245" w:rsidP="005E7245">
      <w:pPr>
        <w:suppressAutoHyphens/>
        <w:spacing w:after="0" w:line="276" w:lineRule="auto"/>
        <w:contextualSpacing/>
        <w:jc w:val="both"/>
        <w:rPr>
          <w:rFonts w:eastAsia="Times New Roman"/>
          <w:lang w:eastAsia="ar-SA"/>
        </w:rPr>
      </w:pPr>
    </w:p>
    <w:p w:rsidR="005E7245" w:rsidRPr="00010339" w:rsidRDefault="005E7245" w:rsidP="005E7245">
      <w:pPr>
        <w:suppressAutoHyphens/>
        <w:spacing w:after="0" w:line="276" w:lineRule="auto"/>
        <w:contextualSpacing/>
        <w:jc w:val="both"/>
        <w:rPr>
          <w:rFonts w:eastAsia="Times New Roman"/>
          <w:lang w:eastAsia="ar-SA"/>
        </w:rPr>
      </w:pPr>
    </w:p>
    <w:p w:rsidR="00E154C4" w:rsidRPr="00010339" w:rsidRDefault="00E154C4" w:rsidP="005B2204">
      <w:pPr>
        <w:numPr>
          <w:ilvl w:val="0"/>
          <w:numId w:val="177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skromny, nie odsłaniający nadmiernie ciała lub nie podkreślający jego części, na przykład: zbyt obcisłe i krótkie bluzki, spódniczki lub sukienki, odsłaniające nagie r</w:t>
      </w:r>
      <w:r w:rsidR="00D4492B" w:rsidRPr="00010339">
        <w:rPr>
          <w:rFonts w:eastAsia="Times New Roman"/>
          <w:lang w:eastAsia="ar-SA"/>
        </w:rPr>
        <w:t>amiona, dekolty, plecy, brzuch.</w:t>
      </w:r>
    </w:p>
    <w:p w:rsidR="00E154C4" w:rsidRPr="00010339" w:rsidRDefault="00E154C4" w:rsidP="005B2204">
      <w:pPr>
        <w:numPr>
          <w:ilvl w:val="0"/>
          <w:numId w:val="175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Strój odświętny powinien być:</w:t>
      </w:r>
    </w:p>
    <w:p w:rsidR="00E154C4" w:rsidRPr="00010339" w:rsidRDefault="00E154C4" w:rsidP="005B2204">
      <w:pPr>
        <w:numPr>
          <w:ilvl w:val="0"/>
          <w:numId w:val="178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utrzymany w kolorach czarno – białym lub granatowo – białym;</w:t>
      </w:r>
    </w:p>
    <w:p w:rsidR="00E154C4" w:rsidRPr="00010339" w:rsidRDefault="00E154C4" w:rsidP="005B2204">
      <w:pPr>
        <w:numPr>
          <w:ilvl w:val="0"/>
          <w:numId w:val="178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złożony z eleganckich spodni i koszuli lub garnituru dla chłopców, spódniczek, jednolitych sukienek, spodni, jednolitych bluzek lub koszul oraz żakietów dla dziewcząt;</w:t>
      </w:r>
    </w:p>
    <w:p w:rsidR="00E154C4" w:rsidRPr="00010339" w:rsidRDefault="00E154C4" w:rsidP="005B2204">
      <w:pPr>
        <w:numPr>
          <w:ilvl w:val="0"/>
          <w:numId w:val="178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zgodny z zasadami ust. 3.</w:t>
      </w:r>
    </w:p>
    <w:p w:rsidR="00E154C4" w:rsidRPr="00010339" w:rsidRDefault="00E154C4" w:rsidP="005B2204">
      <w:pPr>
        <w:numPr>
          <w:ilvl w:val="0"/>
          <w:numId w:val="175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Strój galowy obowiązuje w dniach wskazanym przez dyrektora szkoły oraz podczas;</w:t>
      </w:r>
    </w:p>
    <w:p w:rsidR="00E154C4" w:rsidRPr="00010339" w:rsidRDefault="00E154C4" w:rsidP="005B2204">
      <w:pPr>
        <w:numPr>
          <w:ilvl w:val="0"/>
          <w:numId w:val="179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wszystkich uroczystości szkolnych i pozaszkolnych, w których uczniowie reprezentują szkołę;</w:t>
      </w:r>
    </w:p>
    <w:p w:rsidR="00E154C4" w:rsidRPr="00010339" w:rsidRDefault="00E154C4" w:rsidP="005B2204">
      <w:pPr>
        <w:numPr>
          <w:ilvl w:val="0"/>
          <w:numId w:val="179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egzaminów i zewnętrznych konkursów;</w:t>
      </w:r>
    </w:p>
    <w:p w:rsidR="00E154C4" w:rsidRPr="00010339" w:rsidRDefault="00E154C4" w:rsidP="005B2204">
      <w:pPr>
        <w:numPr>
          <w:ilvl w:val="0"/>
          <w:numId w:val="179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uroczystych spotkań;</w:t>
      </w:r>
    </w:p>
    <w:p w:rsidR="00E154C4" w:rsidRPr="00010339" w:rsidRDefault="00E154C4" w:rsidP="005B2204">
      <w:pPr>
        <w:numPr>
          <w:ilvl w:val="0"/>
          <w:numId w:val="179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wyjścia do teatru, filharmonii, niektórych koncertów i wystaw.</w:t>
      </w:r>
    </w:p>
    <w:p w:rsidR="00E154C4" w:rsidRPr="00010339" w:rsidRDefault="00E154C4" w:rsidP="005B2204">
      <w:pPr>
        <w:numPr>
          <w:ilvl w:val="0"/>
          <w:numId w:val="175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 szkole obowiązuje obuwie zmienne, bez grubych, mocno bieżnikowanych podeszw, koturn i obcasów.</w:t>
      </w:r>
    </w:p>
    <w:p w:rsidR="00E154C4" w:rsidRPr="00010339" w:rsidRDefault="00E154C4" w:rsidP="005B2204">
      <w:pPr>
        <w:numPr>
          <w:ilvl w:val="0"/>
          <w:numId w:val="175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Uczniów szkoły obowiązuje zakaz noszenia: </w:t>
      </w:r>
    </w:p>
    <w:p w:rsidR="00E154C4" w:rsidRPr="00010339" w:rsidRDefault="00E154C4" w:rsidP="005B2204">
      <w:pPr>
        <w:numPr>
          <w:ilvl w:val="0"/>
          <w:numId w:val="180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tatuaży;</w:t>
      </w:r>
    </w:p>
    <w:p w:rsidR="00E154C4" w:rsidRPr="00010339" w:rsidRDefault="00E154C4" w:rsidP="005B2204">
      <w:pPr>
        <w:numPr>
          <w:ilvl w:val="0"/>
          <w:numId w:val="180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kolczyków i „przebitek” u chłopców i w innych częściach ciała niż uszy u dziewcząt;</w:t>
      </w:r>
    </w:p>
    <w:p w:rsidR="00E154C4" w:rsidRPr="00010339" w:rsidRDefault="00E154C4" w:rsidP="005B2204">
      <w:pPr>
        <w:numPr>
          <w:ilvl w:val="0"/>
          <w:numId w:val="180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przesadnie wyeksponowanej biżuterii;</w:t>
      </w:r>
    </w:p>
    <w:p w:rsidR="00E154C4" w:rsidRPr="00010339" w:rsidRDefault="00E154C4" w:rsidP="005B2204">
      <w:pPr>
        <w:numPr>
          <w:ilvl w:val="0"/>
          <w:numId w:val="180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fryzur i symboli wskazujących na przynależność do subkultur;</w:t>
      </w:r>
    </w:p>
    <w:p w:rsidR="00E154C4" w:rsidRPr="00010339" w:rsidRDefault="00E154C4" w:rsidP="005B2204">
      <w:pPr>
        <w:numPr>
          <w:ilvl w:val="0"/>
          <w:numId w:val="180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ekstrawaganckich, farbowanych lub żelowanych fryzur;</w:t>
      </w:r>
    </w:p>
    <w:p w:rsidR="00E154C4" w:rsidRPr="00010339" w:rsidRDefault="000B7568" w:rsidP="005B2204">
      <w:pPr>
        <w:numPr>
          <w:ilvl w:val="0"/>
          <w:numId w:val="180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makijażu;</w:t>
      </w:r>
    </w:p>
    <w:p w:rsidR="000B7568" w:rsidRPr="00010339" w:rsidRDefault="000B7568" w:rsidP="005B2204">
      <w:pPr>
        <w:numPr>
          <w:ilvl w:val="0"/>
          <w:numId w:val="180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sztucznych i pomalowanych paznokci.</w:t>
      </w:r>
    </w:p>
    <w:p w:rsidR="00E154C4" w:rsidRPr="00010339" w:rsidRDefault="00E154C4" w:rsidP="005B2204">
      <w:pPr>
        <w:numPr>
          <w:ilvl w:val="0"/>
          <w:numId w:val="175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Ze względu na bezpieczeństwo, zakazuje się noszenia jakiejkolwiek biżuterii podczas zajęć wychowania fizycznego i innych zajęć ruchowych.</w:t>
      </w:r>
    </w:p>
    <w:p w:rsidR="00E154C4" w:rsidRPr="00010339" w:rsidRDefault="00E154C4" w:rsidP="005B2204">
      <w:pPr>
        <w:numPr>
          <w:ilvl w:val="0"/>
          <w:numId w:val="175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Jedną godzinę zajęć </w:t>
      </w:r>
      <w:r w:rsidR="006A26AE" w:rsidRPr="00010339">
        <w:rPr>
          <w:rFonts w:eastAsia="Times New Roman"/>
          <w:lang w:eastAsia="ar-SA"/>
        </w:rPr>
        <w:t>dla</w:t>
      </w:r>
      <w:r w:rsidRPr="00010339">
        <w:rPr>
          <w:rFonts w:eastAsia="Times New Roman"/>
          <w:lang w:eastAsia="ar-SA"/>
        </w:rPr>
        <w:t xml:space="preserve"> oddziału klasowego w roku</w:t>
      </w:r>
      <w:r w:rsidR="00F162EE" w:rsidRPr="00010339">
        <w:rPr>
          <w:rFonts w:eastAsia="Times New Roman"/>
          <w:lang w:eastAsia="ar-SA"/>
        </w:rPr>
        <w:t xml:space="preserve"> szkolnym należy przeznaczyć na </w:t>
      </w:r>
      <w:r w:rsidRPr="00010339">
        <w:rPr>
          <w:rFonts w:eastAsia="Times New Roman"/>
          <w:lang w:eastAsia="ar-SA"/>
        </w:rPr>
        <w:t>realizację tematu dotyczącego kultury wyglądu.</w:t>
      </w:r>
    </w:p>
    <w:p w:rsidR="00E154C4" w:rsidRPr="00010339" w:rsidRDefault="00E154C4" w:rsidP="00AC541C">
      <w:pPr>
        <w:suppressAutoHyphens/>
        <w:spacing w:after="0" w:line="276" w:lineRule="auto"/>
        <w:ind w:left="360"/>
        <w:rPr>
          <w:rFonts w:eastAsia="Times New Roman"/>
          <w:lang w:eastAsia="ar-SA"/>
        </w:rPr>
      </w:pPr>
    </w:p>
    <w:p w:rsidR="00E154C4" w:rsidRPr="005E7245" w:rsidRDefault="00E154C4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5E7245">
        <w:rPr>
          <w:rFonts w:eastAsia="Times New Roman"/>
          <w:b/>
          <w:lang w:eastAsia="ar-SA"/>
        </w:rPr>
        <w:t>Zasady używania w szkole telefonów komórkowych i innych urządzeń elektronicznych</w:t>
      </w:r>
    </w:p>
    <w:p w:rsidR="00E154C4" w:rsidRPr="00010339" w:rsidRDefault="00D4492B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41</w:t>
      </w:r>
    </w:p>
    <w:p w:rsidR="00E154C4" w:rsidRPr="00010339" w:rsidRDefault="00E154C4" w:rsidP="005B2204">
      <w:pPr>
        <w:numPr>
          <w:ilvl w:val="0"/>
          <w:numId w:val="181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Zasady używania w szkole telefonów komórkowych i innych urządzeń elektronicznych mają charakter wychowawczy, dyscyplinujący i organizacyjny. Służą:</w:t>
      </w:r>
    </w:p>
    <w:p w:rsidR="00E154C4" w:rsidRPr="00010339" w:rsidRDefault="00E154C4" w:rsidP="005B2204">
      <w:pPr>
        <w:numPr>
          <w:ilvl w:val="0"/>
          <w:numId w:val="182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prawidłowemu, nie zakłócanemu przebiegowi zajęć i wydarzeń w szkole;</w:t>
      </w:r>
    </w:p>
    <w:p w:rsidR="00E154C4" w:rsidRPr="00010339" w:rsidRDefault="00E154C4" w:rsidP="005B2204">
      <w:pPr>
        <w:numPr>
          <w:ilvl w:val="0"/>
          <w:numId w:val="182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ułatwieniu skupienia uwagi uczniów na sprawach ist</w:t>
      </w:r>
      <w:r w:rsidR="00F162EE" w:rsidRPr="00010339">
        <w:rPr>
          <w:rFonts w:eastAsia="Times New Roman"/>
          <w:lang w:eastAsia="ar-SA"/>
        </w:rPr>
        <w:t>otnych dla prowadzonych zajęć i </w:t>
      </w:r>
      <w:r w:rsidRPr="00010339">
        <w:rPr>
          <w:rFonts w:eastAsia="Times New Roman"/>
          <w:lang w:eastAsia="ar-SA"/>
        </w:rPr>
        <w:t>organizowanych w szkole wydarzeń;</w:t>
      </w:r>
    </w:p>
    <w:p w:rsidR="00E154C4" w:rsidRPr="00010339" w:rsidRDefault="00E154C4" w:rsidP="005B2204">
      <w:pPr>
        <w:numPr>
          <w:ilvl w:val="0"/>
          <w:numId w:val="182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higienie pracy, poprzez ułatwianie wypoczynku pomiędzy zajęciami;</w:t>
      </w:r>
    </w:p>
    <w:p w:rsidR="00E154C4" w:rsidRPr="00010339" w:rsidRDefault="00E154C4" w:rsidP="005B2204">
      <w:pPr>
        <w:numPr>
          <w:ilvl w:val="0"/>
          <w:numId w:val="182"/>
        </w:numPr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nawiązywaniu bezpośrednich kontaktów pomiędzy uczniami podczas przerw.</w:t>
      </w:r>
    </w:p>
    <w:p w:rsidR="00E154C4" w:rsidRPr="00010339" w:rsidRDefault="00E154C4" w:rsidP="005B2204">
      <w:pPr>
        <w:numPr>
          <w:ilvl w:val="0"/>
          <w:numId w:val="181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 szkole obowiązuje zakaz korzystania z telefonów komórkowych i innych prywatnych urządzeń elektronicznych. Zasada ta obowiązuje również w czasie zajęć, uroczystości i spotkań organizowanych poza szkołą.</w:t>
      </w:r>
    </w:p>
    <w:p w:rsidR="00E154C4" w:rsidRPr="00010339" w:rsidRDefault="00E154C4" w:rsidP="005B2204">
      <w:pPr>
        <w:numPr>
          <w:ilvl w:val="0"/>
          <w:numId w:val="181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Wyjątek stanowią sytuacje, gdy:</w:t>
      </w:r>
    </w:p>
    <w:p w:rsidR="00E154C4" w:rsidRPr="00010339" w:rsidRDefault="00E154C4" w:rsidP="005B2204">
      <w:pPr>
        <w:pStyle w:val="Akapitzlist"/>
        <w:numPr>
          <w:ilvl w:val="0"/>
          <w:numId w:val="185"/>
        </w:numPr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nauczyciel prowadzący zajęcia zezwoli na użycie telefonów lub inn</w:t>
      </w:r>
      <w:r w:rsidR="00F162EE" w:rsidRPr="00010339">
        <w:rPr>
          <w:rFonts w:eastAsia="Times New Roman"/>
          <w:lang w:eastAsia="ar-SA"/>
        </w:rPr>
        <w:t>ych urządzeń elektronicznych do </w:t>
      </w:r>
      <w:r w:rsidRPr="00010339">
        <w:rPr>
          <w:rFonts w:eastAsia="Times New Roman"/>
          <w:lang w:eastAsia="ar-SA"/>
        </w:rPr>
        <w:t>celów dydaktycznych;</w:t>
      </w:r>
    </w:p>
    <w:p w:rsidR="00E154C4" w:rsidRPr="00010339" w:rsidRDefault="00E154C4" w:rsidP="005B2204">
      <w:pPr>
        <w:pStyle w:val="Akapitzlist"/>
        <w:numPr>
          <w:ilvl w:val="0"/>
          <w:numId w:val="185"/>
        </w:numPr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nauczyciel dyżurujący podczas przerwy między zajęciami, w szczególnych okolicznościach wyrazi zgodę na użycie telefonu w swojej obecności.</w:t>
      </w:r>
    </w:p>
    <w:p w:rsidR="00E154C4" w:rsidRPr="00010339" w:rsidRDefault="00E154C4" w:rsidP="005B2204">
      <w:pPr>
        <w:pStyle w:val="Akapitzlist"/>
        <w:numPr>
          <w:ilvl w:val="0"/>
          <w:numId w:val="181"/>
        </w:numPr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Wyłączone telefony i inne, prywatne urządzenia elektroniczne powinny być spakowane w tornistrach.</w:t>
      </w:r>
    </w:p>
    <w:p w:rsidR="00E154C4" w:rsidRPr="00010339" w:rsidRDefault="00E154C4" w:rsidP="005B2204">
      <w:pPr>
        <w:numPr>
          <w:ilvl w:val="0"/>
          <w:numId w:val="181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Telefonów komórkowych i innych urządzeń elektronicznych nie</w:t>
      </w:r>
      <w:r w:rsidR="00F162EE" w:rsidRPr="00010339">
        <w:rPr>
          <w:rFonts w:eastAsia="Times New Roman"/>
          <w:lang w:eastAsia="ar-SA"/>
        </w:rPr>
        <w:t xml:space="preserve"> wolno wnosić do pomieszczeń, w </w:t>
      </w:r>
      <w:r w:rsidRPr="00010339">
        <w:rPr>
          <w:rFonts w:eastAsia="Times New Roman"/>
          <w:lang w:eastAsia="ar-SA"/>
        </w:rPr>
        <w:t>których przeprowadzane są egzaminy i konkursy.</w:t>
      </w:r>
      <w:r w:rsidRPr="00010339">
        <w:t xml:space="preserve"> </w:t>
      </w:r>
    </w:p>
    <w:p w:rsidR="00E154C4" w:rsidRDefault="00E154C4" w:rsidP="005B2204">
      <w:pPr>
        <w:numPr>
          <w:ilvl w:val="0"/>
          <w:numId w:val="181"/>
        </w:numPr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Jedną godzinę zajęć </w:t>
      </w:r>
      <w:r w:rsidR="0040797D" w:rsidRPr="00010339">
        <w:rPr>
          <w:rFonts w:eastAsia="Times New Roman"/>
          <w:lang w:eastAsia="ar-SA"/>
        </w:rPr>
        <w:t>dla</w:t>
      </w:r>
      <w:r w:rsidRPr="00010339">
        <w:rPr>
          <w:rFonts w:eastAsia="Times New Roman"/>
          <w:lang w:eastAsia="ar-SA"/>
        </w:rPr>
        <w:t xml:space="preserve"> oddziału klasowego w roku</w:t>
      </w:r>
      <w:r w:rsidR="00F162EE" w:rsidRPr="00010339">
        <w:rPr>
          <w:rFonts w:eastAsia="Times New Roman"/>
          <w:lang w:eastAsia="ar-SA"/>
        </w:rPr>
        <w:t xml:space="preserve"> szkolnym należy przeznaczyć na </w:t>
      </w:r>
      <w:r w:rsidRPr="00010339">
        <w:rPr>
          <w:rFonts w:eastAsia="Times New Roman"/>
          <w:lang w:eastAsia="ar-SA"/>
        </w:rPr>
        <w:t>realizację tematu dotyczącego kultury korzystania z telefonu i innych urządzeń elektronicznych.</w:t>
      </w:r>
    </w:p>
    <w:p w:rsidR="005E7245" w:rsidRDefault="005E7245" w:rsidP="005E7245">
      <w:pPr>
        <w:spacing w:after="0" w:line="276" w:lineRule="auto"/>
        <w:contextualSpacing/>
        <w:jc w:val="both"/>
        <w:rPr>
          <w:rFonts w:eastAsia="Times New Roman"/>
          <w:lang w:eastAsia="ar-SA"/>
        </w:rPr>
      </w:pPr>
    </w:p>
    <w:p w:rsidR="005E7245" w:rsidRDefault="005E7245" w:rsidP="005E7245">
      <w:pPr>
        <w:spacing w:after="0" w:line="276" w:lineRule="auto"/>
        <w:contextualSpacing/>
        <w:jc w:val="both"/>
        <w:rPr>
          <w:rFonts w:eastAsia="Times New Roman"/>
          <w:lang w:eastAsia="ar-SA"/>
        </w:rPr>
      </w:pPr>
    </w:p>
    <w:p w:rsidR="005E7245" w:rsidRDefault="005E7245" w:rsidP="005E7245">
      <w:pPr>
        <w:spacing w:after="0" w:line="276" w:lineRule="auto"/>
        <w:contextualSpacing/>
        <w:jc w:val="both"/>
        <w:rPr>
          <w:rFonts w:eastAsia="Times New Roman"/>
          <w:lang w:eastAsia="ar-SA"/>
        </w:rPr>
      </w:pPr>
    </w:p>
    <w:p w:rsidR="005E7245" w:rsidRPr="00010339" w:rsidRDefault="005E7245" w:rsidP="005E7245">
      <w:pPr>
        <w:spacing w:after="0" w:line="276" w:lineRule="auto"/>
        <w:contextualSpacing/>
        <w:jc w:val="both"/>
        <w:rPr>
          <w:rFonts w:eastAsia="Times New Roman"/>
          <w:lang w:eastAsia="ar-SA"/>
        </w:rPr>
      </w:pPr>
    </w:p>
    <w:p w:rsidR="005E7245" w:rsidRDefault="00105C0C" w:rsidP="005B2204">
      <w:pPr>
        <w:pStyle w:val="Akapitzlist"/>
        <w:numPr>
          <w:ilvl w:val="0"/>
          <w:numId w:val="181"/>
        </w:numPr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Pracownicy szkoły podczas pracy mogą używać telefonów i innych ur</w:t>
      </w:r>
      <w:r w:rsidR="00400367" w:rsidRPr="00010339">
        <w:rPr>
          <w:rFonts w:eastAsia="Times New Roman"/>
          <w:lang w:eastAsia="ar-SA"/>
        </w:rPr>
        <w:t>ządzeń elektronicznych tylko do </w:t>
      </w:r>
      <w:r w:rsidRPr="00010339">
        <w:rPr>
          <w:rFonts w:eastAsia="Times New Roman"/>
          <w:lang w:eastAsia="ar-SA"/>
        </w:rPr>
        <w:t xml:space="preserve">celów związanych z aktualnie wykonywanymi czynnościami służbowymi, w sposób nie ograniczający </w:t>
      </w:r>
    </w:p>
    <w:p w:rsidR="00105C0C" w:rsidRPr="00010339" w:rsidRDefault="00105C0C" w:rsidP="005B2204">
      <w:pPr>
        <w:pStyle w:val="Akapitzlist"/>
        <w:numPr>
          <w:ilvl w:val="0"/>
          <w:numId w:val="181"/>
        </w:numPr>
        <w:spacing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obowiązków dotyczących zapewnienia bezpieczeństwa i opieki uczniom oraz zgodny z przepisami prawa i ogólnie przyjętymi normami społecznymi. </w:t>
      </w:r>
    </w:p>
    <w:p w:rsidR="00E154C4" w:rsidRPr="00010339" w:rsidRDefault="00E154C4" w:rsidP="00AC541C">
      <w:pPr>
        <w:spacing w:after="0" w:line="276" w:lineRule="auto"/>
        <w:ind w:left="720"/>
        <w:contextualSpacing/>
        <w:rPr>
          <w:rFonts w:eastAsia="Times New Roman"/>
          <w:lang w:eastAsia="ar-SA"/>
        </w:rPr>
      </w:pPr>
    </w:p>
    <w:p w:rsidR="00D4492B" w:rsidRPr="00010339" w:rsidRDefault="00D4492B" w:rsidP="00AC541C">
      <w:pPr>
        <w:spacing w:after="0" w:line="276" w:lineRule="auto"/>
        <w:ind w:left="720"/>
        <w:contextualSpacing/>
        <w:rPr>
          <w:rFonts w:eastAsia="Times New Roman"/>
          <w:lang w:eastAsia="ar-SA"/>
        </w:rPr>
      </w:pPr>
    </w:p>
    <w:p w:rsidR="0022057C" w:rsidRPr="005E7245" w:rsidRDefault="0022057C" w:rsidP="0022057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5E7245">
        <w:rPr>
          <w:rFonts w:eastAsia="Times New Roman"/>
          <w:b/>
          <w:lang w:eastAsia="ar-SA"/>
        </w:rPr>
        <w:t>Sztandar i symbole szkoły</w:t>
      </w:r>
    </w:p>
    <w:p w:rsidR="0022057C" w:rsidRPr="00010339" w:rsidRDefault="00002CC0" w:rsidP="0022057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42</w:t>
      </w:r>
    </w:p>
    <w:p w:rsidR="0022057C" w:rsidRPr="00010339" w:rsidRDefault="0022057C" w:rsidP="0022057C">
      <w:pPr>
        <w:numPr>
          <w:ilvl w:val="0"/>
          <w:numId w:val="18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Do szczególnie chronionych atrybutów szkoły, wobec których oczekuje się szacunku i godnego postępowania, należą: nazwa i imię szkoły, patron, sztandar oraz symbol.</w:t>
      </w:r>
    </w:p>
    <w:p w:rsidR="0022057C" w:rsidRPr="00010339" w:rsidRDefault="0022057C" w:rsidP="0022057C">
      <w:pPr>
        <w:numPr>
          <w:ilvl w:val="0"/>
          <w:numId w:val="18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Nazwa szkoły brzmi: Katolicka Szkoła Specjalna Przysposabiająca do Pracy Stowarzyszenia Przyjaciół Szkół Katolickich w Częstochowie. </w:t>
      </w:r>
    </w:p>
    <w:p w:rsidR="0022057C" w:rsidRPr="00010339" w:rsidRDefault="0022057C" w:rsidP="0022057C">
      <w:pPr>
        <w:numPr>
          <w:ilvl w:val="0"/>
          <w:numId w:val="18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Szkoła nosi imię św. Antoniego z Padwy</w:t>
      </w:r>
    </w:p>
    <w:p w:rsidR="0022057C" w:rsidRPr="00010339" w:rsidRDefault="0022057C" w:rsidP="0022057C">
      <w:pPr>
        <w:numPr>
          <w:ilvl w:val="0"/>
          <w:numId w:val="18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Patronem szkoły jest: św. Antonii z Padwy </w:t>
      </w:r>
    </w:p>
    <w:p w:rsidR="0022057C" w:rsidRPr="00010339" w:rsidRDefault="0022057C" w:rsidP="0022057C">
      <w:pPr>
        <w:numPr>
          <w:ilvl w:val="0"/>
          <w:numId w:val="18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Szkoła przyjęła sztandar o wyglądzie: </w:t>
      </w:r>
    </w:p>
    <w:p w:rsidR="0022057C" w:rsidRPr="00010339" w:rsidRDefault="0022057C" w:rsidP="0022057C">
      <w:pPr>
        <w:numPr>
          <w:ilvl w:val="0"/>
          <w:numId w:val="186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płat sztandaru o wymiarach: 100 cm x 100cm, obszyty złotą frędzlą.</w:t>
      </w:r>
    </w:p>
    <w:p w:rsidR="0022057C" w:rsidRPr="00010339" w:rsidRDefault="0022057C" w:rsidP="0022057C">
      <w:pPr>
        <w:numPr>
          <w:ilvl w:val="0"/>
          <w:numId w:val="186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na prawej stronie płatu: na biało - czerwonym tle godło Rzeczpospolitej Polskiej, w otoku złoty napis: STOWARZYSZENIE PRZYJACIÓŁ SZKÓŁ KATOLICKICH. U dołu, pod otokiem złoty napis: W CZĘSTOCHOWIE 2007. Wszystkie elementy wyszywane.</w:t>
      </w:r>
    </w:p>
    <w:p w:rsidR="0022057C" w:rsidRPr="00010339" w:rsidRDefault="0022057C" w:rsidP="0022057C">
      <w:pPr>
        <w:numPr>
          <w:ilvl w:val="0"/>
          <w:numId w:val="186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na lewej stronie płatu: na złotym tle wizerunek św. Antoniego z Padwy trzymającego w prawym ręku Dzieciątko Jezus, a w lewej ręce lilię. Nad wizerunkiem złoty napis: SZKOŁY SPECJALNE. Pod wizerunkiem złoty napis: IM. ŚW. ANTONIEGO Z PADWY. Twarze i dłonie postaci malowane, pozostałe elementy wyszywane.</w:t>
      </w:r>
    </w:p>
    <w:p w:rsidR="0022057C" w:rsidRPr="00010339" w:rsidRDefault="0022057C" w:rsidP="0022057C">
      <w:pPr>
        <w:numPr>
          <w:ilvl w:val="0"/>
          <w:numId w:val="18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Symbolem szkoły jest wpisany w okrąg krzyż, dzielący go na cztery części. W każdej części, pomiędzy ramionami krzyża, wpisane litery skrótu SPSK, od lewej do prawej. Cały symbol w kolorze granatowym. (lub: cień wizerunku św. Antoniego  z Dzieciątkiem Jezus na ręku, w kolorze brązowym  na białym tle. Nad symbolem widnieje  napis, KATOLICKIE SZKOŁY SPSK. Poniżej znajduje się opis symbolu  IM. ŚW. ANTONIEGO Z PADWY.) </w:t>
      </w:r>
    </w:p>
    <w:p w:rsidR="0022057C" w:rsidRPr="00010339" w:rsidRDefault="0022057C" w:rsidP="0022057C">
      <w:pPr>
        <w:numPr>
          <w:ilvl w:val="0"/>
          <w:numId w:val="18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Nazwa i symbole szkoły mogą być używane tylko w jej kontekście. </w:t>
      </w:r>
    </w:p>
    <w:p w:rsidR="0022057C" w:rsidRPr="00010339" w:rsidRDefault="0022057C" w:rsidP="0022057C">
      <w:pPr>
        <w:numPr>
          <w:ilvl w:val="0"/>
          <w:numId w:val="18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Sztandar szkoły może być używany w uroczystych wydarzeniach, które organizuje szkoła lub jest w nich reprezentowana, jeżeli wydarzenia te nie propagują postaw i idei sprzeciwiających się wartościom szkoły katolickiej.</w:t>
      </w:r>
    </w:p>
    <w:p w:rsidR="0022057C" w:rsidRPr="00010339" w:rsidRDefault="0022057C" w:rsidP="0022057C">
      <w:pPr>
        <w:numPr>
          <w:ilvl w:val="0"/>
          <w:numId w:val="18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Sztandar szkoły prezentuje trzyosobowy poczet sztandarowy, złożony z jednego ucznia i dwóch uczennic.</w:t>
      </w:r>
    </w:p>
    <w:p w:rsidR="0022057C" w:rsidRPr="00010339" w:rsidRDefault="0022057C" w:rsidP="0022057C">
      <w:pPr>
        <w:numPr>
          <w:ilvl w:val="0"/>
          <w:numId w:val="183"/>
        </w:numPr>
        <w:suppressAutoHyphens/>
        <w:spacing w:after="0" w:line="276" w:lineRule="auto"/>
        <w:ind w:left="284" w:hanging="42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Poczet sztandarowy występuje w uroczystych strojach z biało - czerwonymi szarfami.</w:t>
      </w:r>
    </w:p>
    <w:p w:rsidR="0022057C" w:rsidRPr="00010339" w:rsidRDefault="0022057C" w:rsidP="0022057C">
      <w:pPr>
        <w:numPr>
          <w:ilvl w:val="0"/>
          <w:numId w:val="183"/>
        </w:numPr>
        <w:suppressAutoHyphens/>
        <w:spacing w:after="0" w:line="276" w:lineRule="auto"/>
        <w:ind w:left="284" w:hanging="42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Poczet sztandarowy wybierany jest na rok szkolny, przez radę pedagogiczną. Wyboru dokonuje się spośród uczniów o wyróżniającej się, pozytywnej postawie.</w:t>
      </w:r>
    </w:p>
    <w:p w:rsidR="0022057C" w:rsidRPr="00010339" w:rsidRDefault="0022057C" w:rsidP="00AC541C">
      <w:pPr>
        <w:suppressAutoHyphens/>
        <w:spacing w:after="0" w:line="276" w:lineRule="auto"/>
        <w:jc w:val="center"/>
        <w:rPr>
          <w:rFonts w:eastAsia="Times New Roman"/>
          <w:lang w:eastAsia="ar-SA"/>
        </w:rPr>
      </w:pPr>
    </w:p>
    <w:p w:rsidR="00E154C4" w:rsidRPr="005E7245" w:rsidRDefault="00E154C4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5E7245">
        <w:rPr>
          <w:rFonts w:eastAsia="Times New Roman"/>
          <w:b/>
          <w:lang w:eastAsia="ar-SA"/>
        </w:rPr>
        <w:t>Organizacje działające w szkole</w:t>
      </w:r>
    </w:p>
    <w:p w:rsidR="00E154C4" w:rsidRPr="00010339" w:rsidRDefault="00002CC0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43</w:t>
      </w:r>
    </w:p>
    <w:p w:rsidR="00E154C4" w:rsidRPr="00010339" w:rsidRDefault="00E154C4" w:rsidP="005B2204">
      <w:pPr>
        <w:numPr>
          <w:ilvl w:val="0"/>
          <w:numId w:val="184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 szkole mogą działać, z wyjątkiem partii i organizacji politycznych, stowarzyszenia i inne organizacje, których celem statutowym jest działalność wychowawcza albo rozszerzanie i wzbogacanie form działalności dydaktycznej, wychowawczej, opiekuńczej i innowacyjnej szkoły, jeżeli cele tej działalności są spójne z celami statutowymi szkoły i nie przeciwstawiają się charakterowi szkoły.</w:t>
      </w:r>
    </w:p>
    <w:p w:rsidR="00E154C4" w:rsidRPr="00010339" w:rsidRDefault="00E154C4" w:rsidP="005B2204">
      <w:pPr>
        <w:numPr>
          <w:ilvl w:val="0"/>
          <w:numId w:val="184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Podjęcie działalności w szkole przez stowarzyszenia lub inną organizacje, o których mowa w ust. 1, wymaga uzyskania zgody dyrektora szkoły, wyrażonej po uprzednim uzgodnieniu warunków tej działalności.</w:t>
      </w:r>
    </w:p>
    <w:p w:rsidR="006D4D39" w:rsidRPr="00010339" w:rsidRDefault="006D4D39" w:rsidP="00AC541C">
      <w:pPr>
        <w:suppressAutoHyphens/>
        <w:spacing w:after="0" w:line="276" w:lineRule="auto"/>
        <w:rPr>
          <w:rFonts w:eastAsia="Times New Roman"/>
          <w:lang w:eastAsia="ar-SA"/>
        </w:rPr>
      </w:pPr>
    </w:p>
    <w:p w:rsidR="005E7245" w:rsidRDefault="005E7245" w:rsidP="00AC541C">
      <w:pPr>
        <w:pStyle w:val="Nagwek5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5E7245" w:rsidRDefault="005E7245" w:rsidP="00AC541C">
      <w:pPr>
        <w:pStyle w:val="Nagwek5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:rsidR="002B6C4D" w:rsidRPr="00010339" w:rsidRDefault="002B6C4D" w:rsidP="00AC541C">
      <w:pPr>
        <w:pStyle w:val="Nagwek5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010339">
        <w:rPr>
          <w:rFonts w:ascii="Times New Roman" w:hAnsi="Times New Roman"/>
          <w:sz w:val="22"/>
          <w:szCs w:val="22"/>
        </w:rPr>
        <w:t>ROZDZIAŁ VI</w:t>
      </w:r>
    </w:p>
    <w:p w:rsidR="002B6C4D" w:rsidRPr="00010339" w:rsidRDefault="002B6C4D" w:rsidP="00AC541C">
      <w:pPr>
        <w:pStyle w:val="Nagwek5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010339">
        <w:rPr>
          <w:rFonts w:ascii="Times New Roman" w:hAnsi="Times New Roman"/>
          <w:sz w:val="22"/>
          <w:szCs w:val="22"/>
        </w:rPr>
        <w:t>OCENIANIE, KLASYFIKOWANIE I PROMOWANIE UCZNIÓW</w:t>
      </w:r>
    </w:p>
    <w:p w:rsidR="002B6C4D" w:rsidRPr="00010339" w:rsidRDefault="002B6C4D" w:rsidP="00AC541C">
      <w:pPr>
        <w:spacing w:after="0" w:line="276" w:lineRule="auto"/>
        <w:ind w:left="357"/>
        <w:jc w:val="center"/>
        <w:rPr>
          <w:b/>
          <w:bCs/>
        </w:rPr>
      </w:pPr>
    </w:p>
    <w:p w:rsidR="002B6C4D" w:rsidRPr="005E7245" w:rsidRDefault="002B6C4D" w:rsidP="00AC541C">
      <w:pPr>
        <w:pStyle w:val="Nagwek5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5E7245">
        <w:rPr>
          <w:rFonts w:ascii="Times New Roman" w:hAnsi="Times New Roman"/>
          <w:sz w:val="22"/>
          <w:szCs w:val="22"/>
        </w:rPr>
        <w:t>Ocenianie</w:t>
      </w:r>
    </w:p>
    <w:p w:rsidR="002B6C4D" w:rsidRPr="00010339" w:rsidRDefault="00002CC0" w:rsidP="00AC541C">
      <w:pPr>
        <w:spacing w:after="0" w:line="276" w:lineRule="auto"/>
        <w:jc w:val="center"/>
        <w:rPr>
          <w:b/>
          <w:bCs/>
        </w:rPr>
      </w:pPr>
      <w:r w:rsidRPr="00010339">
        <w:rPr>
          <w:b/>
          <w:bCs/>
        </w:rPr>
        <w:t>§ 44</w:t>
      </w:r>
      <w:r w:rsidR="002B6C4D" w:rsidRPr="00010339">
        <w:rPr>
          <w:b/>
          <w:bCs/>
        </w:rPr>
        <w:t xml:space="preserve"> </w:t>
      </w:r>
    </w:p>
    <w:p w:rsidR="002B6C4D" w:rsidRPr="00010339" w:rsidRDefault="002B6C4D" w:rsidP="005B2204">
      <w:pPr>
        <w:pStyle w:val="link2"/>
        <w:numPr>
          <w:ilvl w:val="0"/>
          <w:numId w:val="134"/>
        </w:numPr>
        <w:tabs>
          <w:tab w:val="clear" w:pos="360"/>
          <w:tab w:val="num" w:pos="-1985"/>
        </w:tabs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Ocenianiu podlegają osiągnięcia edukacyjne i zachowanie ucznia.</w:t>
      </w:r>
    </w:p>
    <w:p w:rsidR="002B6C4D" w:rsidRPr="00010339" w:rsidRDefault="002B6C4D" w:rsidP="005B2204">
      <w:pPr>
        <w:pStyle w:val="link2"/>
        <w:numPr>
          <w:ilvl w:val="0"/>
          <w:numId w:val="134"/>
        </w:numPr>
        <w:tabs>
          <w:tab w:val="clear" w:pos="360"/>
          <w:tab w:val="num" w:pos="284"/>
        </w:tabs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Ocenianie osiągnięć edukacyjnych ucznia polega na rozpoznawaniu przez nauczycieli poziomu i postępów w opanowaniu przez ucznia wiadomości i umiejętności w stosunku do wymagań określonych w podstawie programowej kształcenia ogólnego oraz wyma</w:t>
      </w:r>
      <w:r w:rsidR="00F162EE" w:rsidRPr="00010339">
        <w:rPr>
          <w:rFonts w:ascii="Times New Roman" w:hAnsi="Times New Roman" w:cs="Times New Roman"/>
          <w:sz w:val="22"/>
          <w:szCs w:val="22"/>
        </w:rPr>
        <w:t>gań edukacyjnych wynikających z </w:t>
      </w:r>
      <w:r w:rsidRPr="00010339">
        <w:rPr>
          <w:rFonts w:ascii="Times New Roman" w:hAnsi="Times New Roman" w:cs="Times New Roman"/>
          <w:sz w:val="22"/>
          <w:szCs w:val="22"/>
        </w:rPr>
        <w:t>realizowanych w szkole programów nauczania, dotyczących obowiązkowych i dodatkowych zajęć edukacyjnych.</w:t>
      </w:r>
    </w:p>
    <w:p w:rsidR="002B6C4D" w:rsidRPr="00010339" w:rsidRDefault="002B6C4D" w:rsidP="005B2204">
      <w:pPr>
        <w:pStyle w:val="link2"/>
        <w:numPr>
          <w:ilvl w:val="0"/>
          <w:numId w:val="134"/>
        </w:numPr>
        <w:tabs>
          <w:tab w:val="clear" w:pos="360"/>
          <w:tab w:val="num" w:pos="284"/>
        </w:tabs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Ocenianie zachowania ucznia polega na rozpoznawaniu przez wychowawcę, nauczycieli oraz uczniów danego oddziału stopnia respektowania przez ucznia zasad współżycia społecznego i norm etycznych oraz obowiązków określonych w Statucie.</w:t>
      </w:r>
    </w:p>
    <w:p w:rsidR="002B6C4D" w:rsidRPr="00010339" w:rsidRDefault="002B6C4D" w:rsidP="005B2204">
      <w:pPr>
        <w:pStyle w:val="link2"/>
        <w:numPr>
          <w:ilvl w:val="0"/>
          <w:numId w:val="134"/>
        </w:numPr>
        <w:tabs>
          <w:tab w:val="clear" w:pos="360"/>
          <w:tab w:val="num" w:pos="284"/>
        </w:tabs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Ocenianie osiągnięć edukacyjnych i zachowania ucznia odbywa się w ramach oceniania wewnątrzszkolnego.</w:t>
      </w:r>
    </w:p>
    <w:p w:rsidR="002B6C4D" w:rsidRPr="00010339" w:rsidRDefault="002B6C4D" w:rsidP="005B2204">
      <w:pPr>
        <w:pStyle w:val="link2"/>
        <w:numPr>
          <w:ilvl w:val="0"/>
          <w:numId w:val="134"/>
        </w:numPr>
        <w:tabs>
          <w:tab w:val="clear" w:pos="360"/>
          <w:tab w:val="num" w:pos="284"/>
        </w:tabs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Ocenianie wewnątrzszkolne ma na celu:</w:t>
      </w:r>
    </w:p>
    <w:p w:rsidR="002B6C4D" w:rsidRPr="00010339" w:rsidRDefault="002B6C4D" w:rsidP="005B2204">
      <w:pPr>
        <w:numPr>
          <w:ilvl w:val="1"/>
          <w:numId w:val="135"/>
        </w:numPr>
        <w:tabs>
          <w:tab w:val="num" w:pos="-1985"/>
        </w:tabs>
        <w:spacing w:after="0" w:line="276" w:lineRule="auto"/>
        <w:ind w:left="709" w:hanging="283"/>
        <w:jc w:val="both"/>
      </w:pPr>
      <w:r w:rsidRPr="00010339">
        <w:t>monitorowanie pracy ucznia i informowanie go o poziomie jego osiągnięć edukacyjnych i jego zachowaniu oraz postępach w tym zakresie;</w:t>
      </w:r>
    </w:p>
    <w:p w:rsidR="002B6C4D" w:rsidRPr="00010339" w:rsidRDefault="002B6C4D" w:rsidP="005B2204">
      <w:pPr>
        <w:numPr>
          <w:ilvl w:val="1"/>
          <w:numId w:val="135"/>
        </w:numPr>
        <w:tabs>
          <w:tab w:val="num" w:pos="-1985"/>
        </w:tabs>
        <w:spacing w:after="0" w:line="276" w:lineRule="auto"/>
        <w:ind w:left="709" w:hanging="283"/>
        <w:jc w:val="both"/>
      </w:pPr>
      <w:r w:rsidRPr="00010339">
        <w:t>udzielanie uczniowi pomocy w nauce poprzez przekazanie mu informa</w:t>
      </w:r>
      <w:r w:rsidR="0083756E" w:rsidRPr="00010339">
        <w:t>cji o tym, co zrobił dobrze, co </w:t>
      </w:r>
      <w:r w:rsidRPr="00010339">
        <w:t>wymaga poprawy i jak powinien dalej się uczyć;</w:t>
      </w:r>
    </w:p>
    <w:p w:rsidR="002B6C4D" w:rsidRPr="00010339" w:rsidRDefault="002B6C4D" w:rsidP="005B2204">
      <w:pPr>
        <w:numPr>
          <w:ilvl w:val="1"/>
          <w:numId w:val="135"/>
        </w:numPr>
        <w:tabs>
          <w:tab w:val="num" w:pos="-1985"/>
        </w:tabs>
        <w:spacing w:after="0" w:line="276" w:lineRule="auto"/>
        <w:ind w:left="709" w:hanging="283"/>
        <w:jc w:val="both"/>
      </w:pPr>
      <w:r w:rsidRPr="00010339">
        <w:t>udzielanie wskazówek do samodzielnego planowania własnego rozwoju;</w:t>
      </w:r>
    </w:p>
    <w:p w:rsidR="002B6C4D" w:rsidRPr="00010339" w:rsidRDefault="002B6C4D" w:rsidP="005B2204">
      <w:pPr>
        <w:numPr>
          <w:ilvl w:val="1"/>
          <w:numId w:val="135"/>
        </w:numPr>
        <w:tabs>
          <w:tab w:val="num" w:pos="-1985"/>
        </w:tabs>
        <w:spacing w:after="0" w:line="276" w:lineRule="auto"/>
        <w:ind w:left="709" w:hanging="283"/>
        <w:jc w:val="both"/>
      </w:pPr>
      <w:r w:rsidRPr="00010339">
        <w:t>motywowanie ucznia do dalszych postępów w nauce i zachowaniu;</w:t>
      </w:r>
    </w:p>
    <w:p w:rsidR="002B6C4D" w:rsidRPr="00010339" w:rsidRDefault="002B6C4D" w:rsidP="005B2204">
      <w:pPr>
        <w:numPr>
          <w:ilvl w:val="1"/>
          <w:numId w:val="135"/>
        </w:numPr>
        <w:tabs>
          <w:tab w:val="num" w:pos="-1985"/>
        </w:tabs>
        <w:spacing w:after="0" w:line="276" w:lineRule="auto"/>
        <w:ind w:left="709" w:hanging="283"/>
        <w:jc w:val="both"/>
      </w:pPr>
      <w:r w:rsidRPr="00010339">
        <w:t>dostarczenie rodzicom (prawnym opiekunom) i nauczycielom informacji o postępach, trudnościach w nauce i zachowaniu oraz o szczególnych uzdolnieniach ucznia;</w:t>
      </w:r>
    </w:p>
    <w:p w:rsidR="002B6C4D" w:rsidRPr="00010339" w:rsidRDefault="002B6C4D" w:rsidP="005B2204">
      <w:pPr>
        <w:numPr>
          <w:ilvl w:val="1"/>
          <w:numId w:val="135"/>
        </w:numPr>
        <w:tabs>
          <w:tab w:val="num" w:pos="-1985"/>
        </w:tabs>
        <w:spacing w:after="0" w:line="276" w:lineRule="auto"/>
        <w:ind w:left="709" w:hanging="283"/>
        <w:jc w:val="both"/>
      </w:pPr>
      <w:r w:rsidRPr="00010339">
        <w:t xml:space="preserve">umożliwienie nauczycielom doskonalenia organizacji i metod pracy </w:t>
      </w:r>
      <w:proofErr w:type="spellStart"/>
      <w:r w:rsidRPr="00010339">
        <w:t>dydaktyczno</w:t>
      </w:r>
      <w:proofErr w:type="spellEnd"/>
      <w:r w:rsidRPr="00010339">
        <w:t xml:space="preserve"> – wychowawczej.</w:t>
      </w:r>
    </w:p>
    <w:p w:rsidR="002B6C4D" w:rsidRPr="00010339" w:rsidRDefault="002B6C4D" w:rsidP="005B2204">
      <w:pPr>
        <w:pStyle w:val="link2"/>
        <w:numPr>
          <w:ilvl w:val="0"/>
          <w:numId w:val="134"/>
        </w:numPr>
        <w:tabs>
          <w:tab w:val="clear" w:pos="360"/>
          <w:tab w:val="left" w:pos="-1985"/>
        </w:tabs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Ocenianie wewnątrzszkolne obejmuje:</w:t>
      </w:r>
    </w:p>
    <w:p w:rsidR="002B6C4D" w:rsidRPr="00010339" w:rsidRDefault="002B6C4D" w:rsidP="005B2204">
      <w:pPr>
        <w:numPr>
          <w:ilvl w:val="1"/>
          <w:numId w:val="136"/>
        </w:numPr>
        <w:tabs>
          <w:tab w:val="num" w:pos="-1985"/>
        </w:tabs>
        <w:spacing w:after="0" w:line="276" w:lineRule="auto"/>
        <w:ind w:left="709" w:hanging="283"/>
        <w:jc w:val="both"/>
      </w:pPr>
      <w:r w:rsidRPr="00010339">
        <w:t>formułowanie przez nauczycieli wymagań edukacyjnych niezbędnych do otrzymania przez ucznia poszczególnych śródrocznych i rocznych ocen klasyfikacyjnych z obowiązkowych i dodatkowych zajęć edukacyjnych;</w:t>
      </w:r>
    </w:p>
    <w:p w:rsidR="002B6C4D" w:rsidRPr="00010339" w:rsidRDefault="002B6C4D" w:rsidP="005B2204">
      <w:pPr>
        <w:numPr>
          <w:ilvl w:val="1"/>
          <w:numId w:val="136"/>
        </w:numPr>
        <w:tabs>
          <w:tab w:val="num" w:pos="-1985"/>
        </w:tabs>
        <w:spacing w:after="0" w:line="276" w:lineRule="auto"/>
        <w:ind w:left="709" w:hanging="283"/>
        <w:jc w:val="both"/>
      </w:pPr>
      <w:r w:rsidRPr="00010339">
        <w:t>ustalanie kryteriów oceniania zachowania;</w:t>
      </w:r>
    </w:p>
    <w:p w:rsidR="002B6C4D" w:rsidRPr="00010339" w:rsidRDefault="002B6C4D" w:rsidP="005B2204">
      <w:pPr>
        <w:numPr>
          <w:ilvl w:val="1"/>
          <w:numId w:val="136"/>
        </w:numPr>
        <w:tabs>
          <w:tab w:val="num" w:pos="-1985"/>
        </w:tabs>
        <w:spacing w:after="0" w:line="276" w:lineRule="auto"/>
        <w:ind w:left="709" w:hanging="283"/>
        <w:jc w:val="both"/>
      </w:pPr>
      <w:r w:rsidRPr="00010339">
        <w:t>ustalanie ocen bieżących oraz śródrocznych i rocznych ocen klasyfikacyjnych  z obowiązkowych i dodatkowych zajęć edukacyjnych;</w:t>
      </w:r>
    </w:p>
    <w:p w:rsidR="002B6C4D" w:rsidRPr="00010339" w:rsidRDefault="002B6C4D" w:rsidP="005B2204">
      <w:pPr>
        <w:numPr>
          <w:ilvl w:val="1"/>
          <w:numId w:val="136"/>
        </w:numPr>
        <w:tabs>
          <w:tab w:val="num" w:pos="-1985"/>
        </w:tabs>
        <w:spacing w:after="0" w:line="276" w:lineRule="auto"/>
        <w:ind w:left="709" w:hanging="283"/>
        <w:jc w:val="both"/>
      </w:pPr>
      <w:r w:rsidRPr="00010339">
        <w:t>ustalanie śródrocznych i rocznych klasyfikacyjnych ocen zachowania ucznia;</w:t>
      </w:r>
    </w:p>
    <w:p w:rsidR="002B6C4D" w:rsidRPr="00010339" w:rsidRDefault="002B6C4D" w:rsidP="005B2204">
      <w:pPr>
        <w:numPr>
          <w:ilvl w:val="1"/>
          <w:numId w:val="136"/>
        </w:numPr>
        <w:tabs>
          <w:tab w:val="num" w:pos="-1985"/>
        </w:tabs>
        <w:spacing w:after="0" w:line="276" w:lineRule="auto"/>
        <w:ind w:left="709" w:hanging="283"/>
        <w:jc w:val="both"/>
      </w:pPr>
      <w:r w:rsidRPr="00010339">
        <w:t>przeprowadzanie egzaminów klasyfikacyjnych;</w:t>
      </w:r>
    </w:p>
    <w:p w:rsidR="002B6C4D" w:rsidRPr="00010339" w:rsidRDefault="002B6C4D" w:rsidP="005B2204">
      <w:pPr>
        <w:numPr>
          <w:ilvl w:val="1"/>
          <w:numId w:val="136"/>
        </w:numPr>
        <w:tabs>
          <w:tab w:val="num" w:pos="-1985"/>
        </w:tabs>
        <w:spacing w:after="0" w:line="276" w:lineRule="auto"/>
        <w:ind w:left="709" w:hanging="283"/>
        <w:jc w:val="both"/>
      </w:pPr>
      <w:r w:rsidRPr="00010339">
        <w:t>ustalanie warunków i trybu otrzymania wyższych niż przewidywane rocznych ocen klasyfikacyjnych z zajęć edukacyjnych oraz zachowania ucznia;</w:t>
      </w:r>
    </w:p>
    <w:p w:rsidR="002B6C4D" w:rsidRPr="00010339" w:rsidRDefault="002B6C4D" w:rsidP="005B2204">
      <w:pPr>
        <w:numPr>
          <w:ilvl w:val="1"/>
          <w:numId w:val="136"/>
        </w:numPr>
        <w:tabs>
          <w:tab w:val="num" w:pos="-1985"/>
        </w:tabs>
        <w:spacing w:after="0" w:line="276" w:lineRule="auto"/>
        <w:ind w:left="709" w:hanging="283"/>
        <w:jc w:val="both"/>
      </w:pPr>
      <w:r w:rsidRPr="00010339">
        <w:t>ustalanie warunków i sposobu przekazywania rodzicom (prawnym opiekunom) informacji o postępach i trudnościach ucznia w nauce i zachowaniu oraz o jego szczególnych uzdolnieniach.</w:t>
      </w:r>
    </w:p>
    <w:p w:rsidR="002B6C4D" w:rsidRPr="00010339" w:rsidRDefault="002B6C4D" w:rsidP="00AC541C">
      <w:pPr>
        <w:pStyle w:val="Nagwek4"/>
        <w:spacing w:line="276" w:lineRule="auto"/>
        <w:ind w:left="357"/>
        <w:rPr>
          <w:rFonts w:ascii="Times New Roman" w:hAnsi="Times New Roman"/>
          <w:b/>
          <w:bCs/>
          <w:sz w:val="22"/>
          <w:szCs w:val="22"/>
          <w:u w:val="none"/>
        </w:rPr>
      </w:pPr>
    </w:p>
    <w:p w:rsidR="002B6C4D" w:rsidRPr="005E7245" w:rsidRDefault="002B6C4D" w:rsidP="00AC541C">
      <w:pPr>
        <w:pStyle w:val="Nagwek4"/>
        <w:spacing w:line="276" w:lineRule="auto"/>
        <w:ind w:left="0" w:firstLine="0"/>
        <w:rPr>
          <w:rFonts w:ascii="Times New Roman" w:hAnsi="Times New Roman"/>
          <w:b/>
          <w:bCs/>
          <w:sz w:val="22"/>
          <w:szCs w:val="22"/>
          <w:u w:val="none"/>
        </w:rPr>
      </w:pPr>
      <w:r w:rsidRPr="005E7245">
        <w:rPr>
          <w:rFonts w:ascii="Times New Roman" w:hAnsi="Times New Roman"/>
          <w:b/>
          <w:bCs/>
          <w:sz w:val="22"/>
          <w:szCs w:val="22"/>
          <w:u w:val="none"/>
        </w:rPr>
        <w:t>Ocenianie osiągnięć edukacyjnych</w:t>
      </w:r>
    </w:p>
    <w:p w:rsidR="002B6C4D" w:rsidRPr="00010339" w:rsidRDefault="00002CC0" w:rsidP="00AC541C">
      <w:pPr>
        <w:spacing w:after="0" w:line="276" w:lineRule="auto"/>
        <w:jc w:val="center"/>
        <w:rPr>
          <w:b/>
          <w:bCs/>
        </w:rPr>
      </w:pPr>
      <w:r w:rsidRPr="00010339">
        <w:rPr>
          <w:b/>
          <w:bCs/>
        </w:rPr>
        <w:t>§ 45</w:t>
      </w:r>
    </w:p>
    <w:p w:rsidR="002B6C4D" w:rsidRPr="00010339" w:rsidRDefault="002B6C4D" w:rsidP="005B2204">
      <w:pPr>
        <w:numPr>
          <w:ilvl w:val="0"/>
          <w:numId w:val="148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010339">
        <w:t>Poziom osiągnięć edukacyjnych ucznia w szkole przedstawia się poprzez oceny:</w:t>
      </w:r>
    </w:p>
    <w:p w:rsidR="002B6C4D" w:rsidRPr="00010339" w:rsidRDefault="002B6C4D" w:rsidP="005B2204">
      <w:pPr>
        <w:pStyle w:val="Akapitzlist"/>
        <w:numPr>
          <w:ilvl w:val="1"/>
          <w:numId w:val="148"/>
        </w:numPr>
        <w:tabs>
          <w:tab w:val="num" w:pos="-1985"/>
        </w:tabs>
        <w:spacing w:after="0" w:line="276" w:lineRule="auto"/>
        <w:ind w:left="709" w:hanging="283"/>
        <w:jc w:val="both"/>
      </w:pPr>
      <w:r w:rsidRPr="00010339">
        <w:t>bieżące;</w:t>
      </w:r>
    </w:p>
    <w:p w:rsidR="002B6C4D" w:rsidRPr="00010339" w:rsidRDefault="002B6C4D" w:rsidP="005B2204">
      <w:pPr>
        <w:pStyle w:val="Akapitzlist"/>
        <w:numPr>
          <w:ilvl w:val="1"/>
          <w:numId w:val="148"/>
        </w:numPr>
        <w:tabs>
          <w:tab w:val="num" w:pos="-1985"/>
        </w:tabs>
        <w:spacing w:after="0" w:line="276" w:lineRule="auto"/>
        <w:ind w:left="709" w:hanging="283"/>
        <w:jc w:val="both"/>
      </w:pPr>
      <w:r w:rsidRPr="00010339">
        <w:t>klasyfikacyjne – śródroczne, roczne i końcowe.</w:t>
      </w:r>
    </w:p>
    <w:p w:rsidR="00EB04F4" w:rsidRPr="00010339" w:rsidRDefault="001422C5" w:rsidP="00EB04F4">
      <w:pPr>
        <w:numPr>
          <w:ilvl w:val="0"/>
          <w:numId w:val="148"/>
        </w:numPr>
        <w:tabs>
          <w:tab w:val="clear" w:pos="360"/>
          <w:tab w:val="num" w:pos="-1843"/>
        </w:tabs>
        <w:spacing w:after="0" w:line="276" w:lineRule="auto"/>
        <w:ind w:left="284" w:hanging="284"/>
        <w:jc w:val="both"/>
      </w:pPr>
      <w:r w:rsidRPr="00010339">
        <w:t>O</w:t>
      </w:r>
      <w:r w:rsidR="002B6C4D" w:rsidRPr="00010339">
        <w:t xml:space="preserve">ceny </w:t>
      </w:r>
      <w:r w:rsidRPr="00010339">
        <w:t xml:space="preserve">bieżące i </w:t>
      </w:r>
      <w:r w:rsidR="002B6C4D" w:rsidRPr="00010339">
        <w:t>klasyfikacyjne  z obowiązkowych i dodatkowych zajęć edukacyjnych są ocenami opisowymi, których dokonuje się na podstawie systematycznie dokumentowanej obserwacji pracy ucznia.</w:t>
      </w:r>
    </w:p>
    <w:p w:rsidR="005E7245" w:rsidRDefault="002A0AB8" w:rsidP="00EB04F4">
      <w:pPr>
        <w:numPr>
          <w:ilvl w:val="0"/>
          <w:numId w:val="148"/>
        </w:numPr>
        <w:tabs>
          <w:tab w:val="clear" w:pos="360"/>
          <w:tab w:val="num" w:pos="-1843"/>
        </w:tabs>
        <w:spacing w:after="0" w:line="276" w:lineRule="auto"/>
        <w:ind w:left="284" w:hanging="284"/>
        <w:jc w:val="both"/>
      </w:pPr>
      <w:r w:rsidRPr="00010339">
        <w:t xml:space="preserve">Edukacja uczniów z niepełnosprawnością intelektualną w stopniu umiarkowanym lub znacznym oraz z niepełnosprawnościami sprzężonymi opiera się na wielospecjalistycznej, kompleksowej ocenie poziomu </w:t>
      </w:r>
    </w:p>
    <w:p w:rsidR="005E7245" w:rsidRDefault="005E7245" w:rsidP="005E7245">
      <w:pPr>
        <w:spacing w:after="0" w:line="276" w:lineRule="auto"/>
        <w:ind w:left="284"/>
        <w:jc w:val="both"/>
      </w:pPr>
    </w:p>
    <w:p w:rsidR="005E7245" w:rsidRDefault="005E7245" w:rsidP="005E7245">
      <w:pPr>
        <w:spacing w:after="0" w:line="276" w:lineRule="auto"/>
        <w:ind w:left="284"/>
        <w:jc w:val="both"/>
      </w:pPr>
    </w:p>
    <w:p w:rsidR="002A0AB8" w:rsidRPr="00010339" w:rsidRDefault="002A0AB8" w:rsidP="005E7245">
      <w:pPr>
        <w:spacing w:after="0" w:line="276" w:lineRule="auto"/>
        <w:ind w:left="284"/>
        <w:jc w:val="both"/>
      </w:pPr>
      <w:r w:rsidRPr="00010339">
        <w:t>funkcjonowania ucznia, z uwzględnieniem procesów poznawczych, umiejętności w zakresie porozumiewania się, czytania, pisania, liczenia, dbania o siebie, rozpoznawania i kontroli emocji, predyspozycji, kompetencji społeczno-zawodowych, sposobów spędzania czasu wolnego, czynników kontekstowych (osobistych i środowiskowych)</w:t>
      </w:r>
      <w:r w:rsidR="00EB04F4" w:rsidRPr="00010339">
        <w:t xml:space="preserve"> oraz tworzonych dla uczniów indywidualnych programów edukacyjno-terapeutycznych.</w:t>
      </w:r>
    </w:p>
    <w:p w:rsidR="00B57BDF" w:rsidRPr="00010339" w:rsidRDefault="008E30A9" w:rsidP="00EB04F4">
      <w:pPr>
        <w:pStyle w:val="link3"/>
        <w:numPr>
          <w:ilvl w:val="0"/>
          <w:numId w:val="148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Nauczyciel jest zobowiązany do indywidualizowania pracy z uczniem na zajęciach edukacyjnych, odpowiednio do jego  potrzeb rozwojowych i edukacyjnych oraz możliwości psychofizycznych</w:t>
      </w:r>
      <w:r w:rsidRPr="00010339">
        <w:rPr>
          <w:sz w:val="22"/>
          <w:szCs w:val="22"/>
        </w:rPr>
        <w:t xml:space="preserve"> </w:t>
      </w:r>
      <w:r w:rsidRPr="00010339">
        <w:rPr>
          <w:rFonts w:ascii="Times New Roman" w:hAnsi="Times New Roman" w:cs="Times New Roman"/>
          <w:sz w:val="22"/>
          <w:szCs w:val="22"/>
        </w:rPr>
        <w:t xml:space="preserve">zgodnie z orzeczeniem o potrzebie kształcenia specjalnego oraz ustaleń zawartych w indywidualnym programie </w:t>
      </w:r>
      <w:proofErr w:type="spellStart"/>
      <w:r w:rsidRPr="00010339">
        <w:rPr>
          <w:rFonts w:ascii="Times New Roman" w:hAnsi="Times New Roman" w:cs="Times New Roman"/>
          <w:sz w:val="22"/>
          <w:szCs w:val="22"/>
        </w:rPr>
        <w:t>edukacyjno</w:t>
      </w:r>
      <w:proofErr w:type="spellEnd"/>
      <w:r w:rsidRPr="00010339">
        <w:rPr>
          <w:rFonts w:ascii="Times New Roman" w:hAnsi="Times New Roman" w:cs="Times New Roman"/>
          <w:sz w:val="22"/>
          <w:szCs w:val="22"/>
        </w:rPr>
        <w:t xml:space="preserve"> – terapeutycznym</w:t>
      </w:r>
      <w:r w:rsidR="00B57BDF" w:rsidRPr="00010339">
        <w:rPr>
          <w:rFonts w:ascii="Times New Roman" w:hAnsi="Times New Roman" w:cs="Times New Roman"/>
          <w:sz w:val="22"/>
          <w:szCs w:val="22"/>
        </w:rPr>
        <w:t>.</w:t>
      </w:r>
    </w:p>
    <w:p w:rsidR="00B57BDF" w:rsidRPr="00010339" w:rsidRDefault="00B57BDF" w:rsidP="00B57BDF">
      <w:pPr>
        <w:pStyle w:val="link3"/>
        <w:numPr>
          <w:ilvl w:val="0"/>
          <w:numId w:val="148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 xml:space="preserve">Co najmniej dwa razy w roku szkolnym, dokonuje się okresowej wielospecjalistycznej oceny poziomu funkcjonowania ucznia, uwzględniając ocenę efektywności </w:t>
      </w:r>
      <w:r w:rsidR="00EB04F4" w:rsidRPr="00010339">
        <w:rPr>
          <w:rFonts w:ascii="Times New Roman" w:hAnsi="Times New Roman" w:cs="Times New Roman"/>
          <w:sz w:val="22"/>
          <w:szCs w:val="22"/>
        </w:rPr>
        <w:t xml:space="preserve">indywidualnego </w:t>
      </w:r>
      <w:r w:rsidRPr="00010339">
        <w:rPr>
          <w:rFonts w:ascii="Times New Roman" w:hAnsi="Times New Roman" w:cs="Times New Roman"/>
          <w:sz w:val="22"/>
          <w:szCs w:val="22"/>
        </w:rPr>
        <w:t xml:space="preserve">programu </w:t>
      </w:r>
      <w:r w:rsidR="00EB04F4" w:rsidRPr="00010339">
        <w:rPr>
          <w:rFonts w:ascii="Times New Roman" w:hAnsi="Times New Roman" w:cs="Times New Roman"/>
          <w:sz w:val="22"/>
          <w:szCs w:val="22"/>
        </w:rPr>
        <w:t>edukacyjno- terapeutycznego w zakresie</w:t>
      </w:r>
      <w:r w:rsidRPr="00010339">
        <w:rPr>
          <w:rFonts w:ascii="Times New Roman" w:hAnsi="Times New Roman" w:cs="Times New Roman"/>
          <w:sz w:val="22"/>
          <w:szCs w:val="22"/>
        </w:rPr>
        <w:t xml:space="preserve"> </w:t>
      </w:r>
      <w:r w:rsidR="00EB04F4" w:rsidRPr="00010339">
        <w:rPr>
          <w:rFonts w:ascii="Times New Roman" w:hAnsi="Times New Roman" w:cs="Times New Roman"/>
          <w:sz w:val="22"/>
          <w:szCs w:val="22"/>
        </w:rPr>
        <w:t xml:space="preserve">sposobu dostosowania wymagań edukacyjnych do indywidualnych potrzeb rozwojowych i edukacyjnych oraz możliwości psychofizycznych ucznia, w szczególności przez zastosowanie odpowiednich metod i form pracy z uczniem </w:t>
      </w:r>
      <w:r w:rsidRPr="00010339">
        <w:rPr>
          <w:rFonts w:ascii="Times New Roman" w:hAnsi="Times New Roman" w:cs="Times New Roman"/>
          <w:sz w:val="22"/>
          <w:szCs w:val="22"/>
        </w:rPr>
        <w:t>oraz, w miarę potrzeb, dokonuje modyfikacji programu. Okresowej wielospecjalistycznej oceny poziomu funkcjonowania ucznia i modyfikacji programu dokonuje się, w zależności od potrzeb, we współpracy z poradnią psychologiczno-pedagogiczną, w tym poradnią specjalistyczną, a także – za zgodą rodziców ucznia – z innymi podmiotami.</w:t>
      </w:r>
    </w:p>
    <w:p w:rsidR="00B57BDF" w:rsidRPr="00010339" w:rsidRDefault="00B57BDF" w:rsidP="00EB04F4">
      <w:pPr>
        <w:pStyle w:val="link3"/>
        <w:numPr>
          <w:ilvl w:val="0"/>
          <w:numId w:val="148"/>
        </w:numPr>
        <w:spacing w:before="0" w:beforeAutospacing="0" w:after="0" w:afterAutospacing="0" w:line="276" w:lineRule="auto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Wielospecjalistyczne oceny uwzględniają w szczególności:</w:t>
      </w:r>
    </w:p>
    <w:p w:rsidR="00B57BDF" w:rsidRPr="00010339" w:rsidRDefault="00B57BDF" w:rsidP="00EB04F4">
      <w:pPr>
        <w:pStyle w:val="Akapitzlist"/>
        <w:autoSpaceDE w:val="0"/>
        <w:autoSpaceDN w:val="0"/>
        <w:adjustRightInd w:val="0"/>
        <w:spacing w:after="0"/>
        <w:ind w:left="360"/>
        <w:jc w:val="both"/>
      </w:pPr>
      <w:r w:rsidRPr="00010339">
        <w:t xml:space="preserve">1) indywidualne potrzeby rozwojowe i edukacyjne, mocne strony, predyspozycje, zainteresowania </w:t>
      </w:r>
      <w:r w:rsidR="00EB04F4" w:rsidRPr="00010339">
        <w:t xml:space="preserve">               </w:t>
      </w:r>
      <w:r w:rsidRPr="00010339">
        <w:t>i uzdolnienia ucznia;</w:t>
      </w:r>
    </w:p>
    <w:p w:rsidR="00B57BDF" w:rsidRPr="00010339" w:rsidRDefault="00B57BDF" w:rsidP="00EB04F4">
      <w:pPr>
        <w:pStyle w:val="Akapitzlist"/>
        <w:autoSpaceDE w:val="0"/>
        <w:autoSpaceDN w:val="0"/>
        <w:adjustRightInd w:val="0"/>
        <w:spacing w:after="0"/>
        <w:ind w:left="360"/>
        <w:jc w:val="both"/>
      </w:pPr>
      <w:r w:rsidRPr="00010339">
        <w:t>2) w zależności od potrzeb, zakres i charakter wsparcia ze strony nauczycieli, specjalistów lub pomocy nauczyciela,</w:t>
      </w:r>
    </w:p>
    <w:p w:rsidR="00B57BDF" w:rsidRPr="00010339" w:rsidRDefault="00B57BDF" w:rsidP="00EB04F4">
      <w:pPr>
        <w:pStyle w:val="Akapitzlist"/>
        <w:autoSpaceDE w:val="0"/>
        <w:autoSpaceDN w:val="0"/>
        <w:adjustRightInd w:val="0"/>
        <w:spacing w:after="0"/>
        <w:ind w:left="360"/>
        <w:jc w:val="both"/>
      </w:pPr>
      <w:r w:rsidRPr="00010339">
        <w:t xml:space="preserve">3) przyczyny niepowodzeń edukacyjnych lub trudności w funkcjonowaniu ucznia, w tym bariery </w:t>
      </w:r>
      <w:r w:rsidR="00EB04F4" w:rsidRPr="00010339">
        <w:t xml:space="preserve">                  </w:t>
      </w:r>
      <w:r w:rsidRPr="00010339">
        <w:t>i ograniczenia utrudniające funkcjonowanie i uczestnictwo ucznia w życiu szkolnym, a w przypadku ucznia realizującego wybrane zajęcia edukacyjne indywidualnie lub w grupie liczącej do 5 uczniów, zgodnie ze wskazaniem zawartym w programie – także napotykane trudności w zakresie włączenia ucznia w zajęcia realizowane wspólnie z oddziałem szkolnym oraz efekty działań podejmowanych w celu ich przezwyciężenia.</w:t>
      </w:r>
    </w:p>
    <w:p w:rsidR="002A0AB8" w:rsidRPr="00010339" w:rsidRDefault="002A0AB8" w:rsidP="002A0AB8">
      <w:pPr>
        <w:pStyle w:val="Tekstpodstawowywcity2"/>
        <w:numPr>
          <w:ilvl w:val="0"/>
          <w:numId w:val="148"/>
        </w:numPr>
        <w:suppressAutoHyphens/>
        <w:spacing w:after="0" w:line="240" w:lineRule="auto"/>
        <w:jc w:val="both"/>
      </w:pPr>
      <w:r w:rsidRPr="00010339">
        <w:t>W ramach nauczania poszczególnych przedmiotów dopuszcza się stosowanie ocen bieżących wyrażonych cyfrą w skali od 5 do 1.</w:t>
      </w:r>
    </w:p>
    <w:p w:rsidR="002A0AB8" w:rsidRPr="00010339" w:rsidRDefault="002A0AB8" w:rsidP="002A0AB8">
      <w:pPr>
        <w:pStyle w:val="Tekstpodstawowywcity31"/>
        <w:numPr>
          <w:ilvl w:val="0"/>
          <w:numId w:val="148"/>
        </w:numPr>
        <w:rPr>
          <w:sz w:val="22"/>
          <w:szCs w:val="22"/>
        </w:rPr>
      </w:pPr>
      <w:r w:rsidRPr="00010339">
        <w:rPr>
          <w:sz w:val="22"/>
          <w:szCs w:val="22"/>
        </w:rPr>
        <w:t>Przy ustalaniu ocen brane są pod uwagę: wysiłek włożony w wykonanie zadań i zaangażowanie ucznia w wykonaną pracę a nie ostateczne efekty.</w:t>
      </w:r>
    </w:p>
    <w:p w:rsidR="002A0AB8" w:rsidRPr="00010339" w:rsidRDefault="002A0AB8" w:rsidP="002A0AB8">
      <w:pPr>
        <w:numPr>
          <w:ilvl w:val="0"/>
          <w:numId w:val="148"/>
        </w:numPr>
        <w:suppressAutoHyphens/>
        <w:spacing w:after="0"/>
      </w:pPr>
      <w:r w:rsidRPr="00010339">
        <w:t>Ustala się następujące ogólne kryteria ocen dotyczące konkretnych umiejętności oraz zadań wynikających z podstawy programowej :</w:t>
      </w:r>
    </w:p>
    <w:p w:rsidR="002A0AB8" w:rsidRPr="00010339" w:rsidRDefault="002A0AB8" w:rsidP="002A0AB8">
      <w:pPr>
        <w:ind w:left="1440" w:hanging="360"/>
      </w:pPr>
      <w:r w:rsidRPr="00010339">
        <w:rPr>
          <w:b/>
        </w:rPr>
        <w:t xml:space="preserve">1 punkt  </w:t>
      </w:r>
      <w:r w:rsidRPr="00010339">
        <w:t xml:space="preserve">- nie wykazuje motywacji do wykonania, nie opanował ; </w:t>
      </w:r>
      <w:r w:rsidRPr="00010339">
        <w:rPr>
          <w:b/>
        </w:rPr>
        <w:t xml:space="preserve">nigdy </w:t>
      </w:r>
      <w:r w:rsidRPr="00010339">
        <w:t>nie wykonuje zadania</w:t>
      </w:r>
    </w:p>
    <w:p w:rsidR="002A0AB8" w:rsidRPr="00010339" w:rsidRDefault="002A0AB8" w:rsidP="002A0AB8">
      <w:pPr>
        <w:ind w:left="1440" w:hanging="360"/>
        <w:rPr>
          <w:b/>
        </w:rPr>
      </w:pPr>
      <w:r w:rsidRPr="00010339">
        <w:rPr>
          <w:b/>
        </w:rPr>
        <w:t xml:space="preserve">2 punkty - </w:t>
      </w:r>
      <w:r w:rsidRPr="00010339">
        <w:t xml:space="preserve">nie wykonuje samodzielnie, nie opanował w pełni ; </w:t>
      </w:r>
      <w:r w:rsidRPr="00010339">
        <w:rPr>
          <w:b/>
        </w:rPr>
        <w:t>rzadko</w:t>
      </w:r>
      <w:r w:rsidRPr="00010339">
        <w:t xml:space="preserve"> wykonuje zadanie</w:t>
      </w:r>
    </w:p>
    <w:p w:rsidR="002A0AB8" w:rsidRPr="00010339" w:rsidRDefault="002A0AB8" w:rsidP="002A0AB8">
      <w:pPr>
        <w:ind w:left="1440" w:hanging="360"/>
        <w:rPr>
          <w:b/>
        </w:rPr>
      </w:pPr>
      <w:r w:rsidRPr="00010339">
        <w:rPr>
          <w:b/>
        </w:rPr>
        <w:t xml:space="preserve">3 punkty -  </w:t>
      </w:r>
      <w:r w:rsidRPr="00010339">
        <w:t xml:space="preserve">wykonuje z dużą pomocą , opanował słabo; </w:t>
      </w:r>
      <w:r w:rsidRPr="00010339">
        <w:rPr>
          <w:b/>
        </w:rPr>
        <w:t>czasem</w:t>
      </w:r>
      <w:r w:rsidRPr="00010339">
        <w:t xml:space="preserve"> wykonuje zadanie</w:t>
      </w:r>
    </w:p>
    <w:p w:rsidR="002A0AB8" w:rsidRPr="00010339" w:rsidRDefault="002A0AB8" w:rsidP="002A0AB8">
      <w:pPr>
        <w:ind w:left="1440" w:hanging="360"/>
        <w:rPr>
          <w:b/>
        </w:rPr>
      </w:pPr>
      <w:r w:rsidRPr="00010339">
        <w:rPr>
          <w:b/>
        </w:rPr>
        <w:t xml:space="preserve">4 punkty -  </w:t>
      </w:r>
      <w:r w:rsidRPr="00010339">
        <w:t xml:space="preserve">wykonuje z pomocą , opanował częściowo ; </w:t>
      </w:r>
      <w:r w:rsidRPr="00010339">
        <w:rPr>
          <w:b/>
        </w:rPr>
        <w:t>często</w:t>
      </w:r>
      <w:r w:rsidRPr="00010339">
        <w:t xml:space="preserve"> wykonuje zadanie</w:t>
      </w:r>
    </w:p>
    <w:p w:rsidR="002A0AB8" w:rsidRPr="00010339" w:rsidRDefault="002A0AB8" w:rsidP="002A0AB8">
      <w:pPr>
        <w:ind w:left="1440" w:hanging="360"/>
      </w:pPr>
      <w:r w:rsidRPr="00010339">
        <w:rPr>
          <w:b/>
        </w:rPr>
        <w:t xml:space="preserve">5 punktów – </w:t>
      </w:r>
      <w:r w:rsidRPr="00010339">
        <w:t xml:space="preserve">wykonuje samodzielnie, opanował w pełni ; </w:t>
      </w:r>
      <w:r w:rsidRPr="00010339">
        <w:rPr>
          <w:b/>
        </w:rPr>
        <w:t>zawsze</w:t>
      </w:r>
      <w:r w:rsidRPr="00010339">
        <w:t xml:space="preserve"> wykonuje zadanie</w:t>
      </w:r>
    </w:p>
    <w:p w:rsidR="002B6C4D" w:rsidRPr="00010339" w:rsidRDefault="002B6C4D" w:rsidP="002A0AB8">
      <w:pPr>
        <w:pStyle w:val="Akapitzlist"/>
        <w:numPr>
          <w:ilvl w:val="0"/>
          <w:numId w:val="148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010339">
        <w:t xml:space="preserve">Oceny z lekcji religii </w:t>
      </w:r>
      <w:r w:rsidR="0083756E" w:rsidRPr="00010339">
        <w:t xml:space="preserve">ustala się w stopniach, </w:t>
      </w:r>
      <w:r w:rsidR="002A0AB8" w:rsidRPr="00010339">
        <w:t xml:space="preserve">zgodnie z obowiązującym prawem, </w:t>
      </w:r>
      <w:r w:rsidRPr="00010339">
        <w:t>według następującej skali:</w:t>
      </w:r>
    </w:p>
    <w:p w:rsidR="002B6C4D" w:rsidRPr="00010339" w:rsidRDefault="002B6C4D" w:rsidP="005B2204">
      <w:pPr>
        <w:numPr>
          <w:ilvl w:val="1"/>
          <w:numId w:val="148"/>
        </w:numPr>
        <w:tabs>
          <w:tab w:val="num" w:pos="-1985"/>
        </w:tabs>
        <w:spacing w:after="0" w:line="276" w:lineRule="auto"/>
        <w:ind w:left="709" w:hanging="283"/>
        <w:jc w:val="both"/>
      </w:pPr>
      <w:r w:rsidRPr="00010339">
        <w:t>stopień celujący, któremu odpowiada cyfra 6;</w:t>
      </w:r>
    </w:p>
    <w:p w:rsidR="002B6C4D" w:rsidRPr="00010339" w:rsidRDefault="002B6C4D" w:rsidP="005B2204">
      <w:pPr>
        <w:numPr>
          <w:ilvl w:val="1"/>
          <w:numId w:val="148"/>
        </w:numPr>
        <w:tabs>
          <w:tab w:val="num" w:pos="-1985"/>
        </w:tabs>
        <w:spacing w:after="0" w:line="276" w:lineRule="auto"/>
        <w:ind w:left="709" w:hanging="283"/>
        <w:jc w:val="both"/>
      </w:pPr>
      <w:r w:rsidRPr="00010339">
        <w:t>stopień bardzo dobry, któremu odpowiada cyfra 5;</w:t>
      </w:r>
    </w:p>
    <w:p w:rsidR="002B6C4D" w:rsidRPr="00010339" w:rsidRDefault="002B6C4D" w:rsidP="005B2204">
      <w:pPr>
        <w:numPr>
          <w:ilvl w:val="1"/>
          <w:numId w:val="148"/>
        </w:numPr>
        <w:tabs>
          <w:tab w:val="num" w:pos="-1985"/>
          <w:tab w:val="left" w:pos="1440"/>
        </w:tabs>
        <w:spacing w:after="0" w:line="276" w:lineRule="auto"/>
        <w:ind w:left="709" w:hanging="283"/>
        <w:jc w:val="both"/>
      </w:pPr>
      <w:r w:rsidRPr="00010339">
        <w:t>stopień dobry, któremu odpowiada cyfra 4;</w:t>
      </w:r>
    </w:p>
    <w:p w:rsidR="002B6C4D" w:rsidRPr="00010339" w:rsidRDefault="002B6C4D" w:rsidP="005B2204">
      <w:pPr>
        <w:numPr>
          <w:ilvl w:val="1"/>
          <w:numId w:val="148"/>
        </w:numPr>
        <w:tabs>
          <w:tab w:val="num" w:pos="-1985"/>
        </w:tabs>
        <w:spacing w:after="0" w:line="276" w:lineRule="auto"/>
        <w:ind w:left="709" w:hanging="283"/>
        <w:jc w:val="both"/>
      </w:pPr>
      <w:r w:rsidRPr="00010339">
        <w:t>stopień dostateczny, któremu odpowiada cyfra 3;</w:t>
      </w:r>
    </w:p>
    <w:p w:rsidR="002B6C4D" w:rsidRPr="00010339" w:rsidRDefault="002B6C4D" w:rsidP="005B2204">
      <w:pPr>
        <w:numPr>
          <w:ilvl w:val="1"/>
          <w:numId w:val="148"/>
        </w:numPr>
        <w:tabs>
          <w:tab w:val="num" w:pos="-1985"/>
        </w:tabs>
        <w:spacing w:after="0" w:line="276" w:lineRule="auto"/>
        <w:ind w:left="709" w:hanging="283"/>
        <w:jc w:val="both"/>
      </w:pPr>
      <w:r w:rsidRPr="00010339">
        <w:t>stopień dopuszczający, któremu odpowiada cyfra 2;</w:t>
      </w:r>
    </w:p>
    <w:p w:rsidR="002B6C4D" w:rsidRPr="00010339" w:rsidRDefault="002B6C4D" w:rsidP="005B2204">
      <w:pPr>
        <w:numPr>
          <w:ilvl w:val="1"/>
          <w:numId w:val="148"/>
        </w:numPr>
        <w:tabs>
          <w:tab w:val="num" w:pos="-1985"/>
        </w:tabs>
        <w:spacing w:after="0" w:line="276" w:lineRule="auto"/>
        <w:ind w:left="709" w:hanging="283"/>
        <w:jc w:val="both"/>
      </w:pPr>
      <w:r w:rsidRPr="00010339">
        <w:t>stopień niedostateczny, któremu odpowiada cyfra 1.</w:t>
      </w:r>
    </w:p>
    <w:p w:rsidR="002B6C4D" w:rsidRPr="00010339" w:rsidRDefault="002B6C4D" w:rsidP="005B2204">
      <w:pPr>
        <w:pStyle w:val="Tekstpodstawowywcity3"/>
        <w:numPr>
          <w:ilvl w:val="0"/>
          <w:numId w:val="148"/>
        </w:numPr>
        <w:tabs>
          <w:tab w:val="clear" w:pos="360"/>
          <w:tab w:val="num" w:pos="-1985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010339">
        <w:rPr>
          <w:sz w:val="22"/>
          <w:szCs w:val="22"/>
        </w:rPr>
        <w:t>Oceny osiągnięć edukacyjnych ucznia dokonuje nauczyciel prowadzący dane zajęcia edukacyjne.</w:t>
      </w:r>
    </w:p>
    <w:p w:rsidR="00110586" w:rsidRPr="00010339" w:rsidRDefault="002B6C4D" w:rsidP="005B2204">
      <w:pPr>
        <w:pStyle w:val="Tekstpodstawowywcity3"/>
        <w:numPr>
          <w:ilvl w:val="0"/>
          <w:numId w:val="148"/>
        </w:numPr>
        <w:tabs>
          <w:tab w:val="clear" w:pos="360"/>
          <w:tab w:val="num" w:pos="-1985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010339">
        <w:rPr>
          <w:sz w:val="22"/>
          <w:szCs w:val="22"/>
        </w:rPr>
        <w:t>Szczegółowe kryteria ocen, zgodne z wymaganiami edukacyjnymi realizowanego programu nauczania</w:t>
      </w:r>
    </w:p>
    <w:p w:rsidR="002B6C4D" w:rsidRDefault="002B6C4D" w:rsidP="00F162EE">
      <w:pPr>
        <w:pStyle w:val="Tekstpodstawowywcity3"/>
        <w:tabs>
          <w:tab w:val="num" w:pos="-1985"/>
        </w:tabs>
        <w:spacing w:after="0" w:line="276" w:lineRule="auto"/>
        <w:ind w:left="284"/>
        <w:jc w:val="both"/>
        <w:rPr>
          <w:sz w:val="22"/>
          <w:szCs w:val="22"/>
        </w:rPr>
      </w:pPr>
      <w:r w:rsidRPr="00010339">
        <w:rPr>
          <w:sz w:val="22"/>
          <w:szCs w:val="22"/>
        </w:rPr>
        <w:t xml:space="preserve">opracowuje nauczyciel i na początku każdego roku szkolnego </w:t>
      </w:r>
      <w:r w:rsidR="00110586" w:rsidRPr="00010339">
        <w:rPr>
          <w:sz w:val="22"/>
          <w:szCs w:val="22"/>
        </w:rPr>
        <w:t xml:space="preserve">informuje uczniów oraz rodziców </w:t>
      </w:r>
      <w:r w:rsidRPr="00010339">
        <w:rPr>
          <w:sz w:val="22"/>
          <w:szCs w:val="22"/>
        </w:rPr>
        <w:t>(prawnych opiekunów) o:</w:t>
      </w:r>
    </w:p>
    <w:p w:rsidR="005E7245" w:rsidRDefault="005E7245" w:rsidP="00F162EE">
      <w:pPr>
        <w:pStyle w:val="Tekstpodstawowywcity3"/>
        <w:tabs>
          <w:tab w:val="num" w:pos="-1985"/>
        </w:tabs>
        <w:spacing w:after="0" w:line="276" w:lineRule="auto"/>
        <w:ind w:left="284"/>
        <w:jc w:val="both"/>
        <w:rPr>
          <w:sz w:val="22"/>
          <w:szCs w:val="22"/>
        </w:rPr>
      </w:pPr>
    </w:p>
    <w:p w:rsidR="005E7245" w:rsidRPr="00010339" w:rsidRDefault="005E7245" w:rsidP="00F162EE">
      <w:pPr>
        <w:pStyle w:val="Tekstpodstawowywcity3"/>
        <w:tabs>
          <w:tab w:val="num" w:pos="-1985"/>
        </w:tabs>
        <w:spacing w:after="0" w:line="276" w:lineRule="auto"/>
        <w:ind w:left="284"/>
        <w:jc w:val="both"/>
        <w:rPr>
          <w:sz w:val="22"/>
          <w:szCs w:val="22"/>
        </w:rPr>
      </w:pPr>
    </w:p>
    <w:p w:rsidR="002B6C4D" w:rsidRPr="00010339" w:rsidRDefault="002B6C4D" w:rsidP="005B2204">
      <w:pPr>
        <w:pStyle w:val="Tekstpodstawowywcity3"/>
        <w:numPr>
          <w:ilvl w:val="1"/>
          <w:numId w:val="142"/>
        </w:numPr>
        <w:tabs>
          <w:tab w:val="num" w:pos="-1985"/>
        </w:tabs>
        <w:spacing w:after="0" w:line="276" w:lineRule="auto"/>
        <w:ind w:left="709" w:hanging="283"/>
        <w:jc w:val="both"/>
        <w:rPr>
          <w:sz w:val="22"/>
          <w:szCs w:val="22"/>
        </w:rPr>
      </w:pPr>
      <w:r w:rsidRPr="00010339">
        <w:rPr>
          <w:sz w:val="22"/>
          <w:szCs w:val="22"/>
        </w:rPr>
        <w:t>wymaganiach edukacyjnych niezbędnych do otrzymania poszczególnych śródrocznych i rocznych ocen klasyfikacyjnych z zajęć edukacyjnych, wynikających z realizowanego przez siebie programu nauczania;</w:t>
      </w:r>
    </w:p>
    <w:p w:rsidR="002B6C4D" w:rsidRPr="00010339" w:rsidRDefault="002B6C4D" w:rsidP="005B2204">
      <w:pPr>
        <w:pStyle w:val="link3"/>
        <w:numPr>
          <w:ilvl w:val="1"/>
          <w:numId w:val="142"/>
        </w:numPr>
        <w:tabs>
          <w:tab w:val="num" w:pos="-1985"/>
          <w:tab w:val="num" w:pos="1800"/>
        </w:tabs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sposobach sprawdzania osiągnięć edukacyjnych uczniów;</w:t>
      </w:r>
    </w:p>
    <w:p w:rsidR="002B6C4D" w:rsidRPr="00010339" w:rsidRDefault="002B6C4D" w:rsidP="005B2204">
      <w:pPr>
        <w:pStyle w:val="link3"/>
        <w:numPr>
          <w:ilvl w:val="1"/>
          <w:numId w:val="142"/>
        </w:numPr>
        <w:tabs>
          <w:tab w:val="num" w:pos="-1985"/>
          <w:tab w:val="num" w:pos="1800"/>
        </w:tabs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warunkach i trybie otrzymania wyższej niż przewidywana rocznej oceny klasyfikacyjnej z zajęć edukacyjnych.</w:t>
      </w:r>
    </w:p>
    <w:p w:rsidR="002B6C4D" w:rsidRPr="00010339" w:rsidRDefault="002B6C4D" w:rsidP="005B2204">
      <w:pPr>
        <w:pStyle w:val="Tekstpodstawowywcity3"/>
        <w:numPr>
          <w:ilvl w:val="0"/>
          <w:numId w:val="153"/>
        </w:numPr>
        <w:spacing w:after="0" w:line="276" w:lineRule="auto"/>
        <w:ind w:left="284" w:hanging="426"/>
        <w:jc w:val="both"/>
        <w:rPr>
          <w:sz w:val="22"/>
          <w:szCs w:val="22"/>
        </w:rPr>
      </w:pPr>
      <w:r w:rsidRPr="00010339">
        <w:rPr>
          <w:sz w:val="22"/>
          <w:szCs w:val="22"/>
        </w:rPr>
        <w:t>Przy ustalaniu oceny z wychowania fizycznego należy przede wszystkim brać pod uwagę wysiłek wkładany przez ucznia w wywiązywanie  s</w:t>
      </w:r>
      <w:r w:rsidR="0083756E" w:rsidRPr="00010339">
        <w:rPr>
          <w:sz w:val="22"/>
          <w:szCs w:val="22"/>
        </w:rPr>
        <w:t>ię z obowiązków wynikających ze </w:t>
      </w:r>
      <w:r w:rsidRPr="00010339">
        <w:rPr>
          <w:sz w:val="22"/>
          <w:szCs w:val="22"/>
        </w:rPr>
        <w:t>specyfiki tych zajęć</w:t>
      </w:r>
      <w:r w:rsidR="008E30A9" w:rsidRPr="00010339">
        <w:rPr>
          <w:sz w:val="22"/>
          <w:szCs w:val="22"/>
        </w:rPr>
        <w:t xml:space="preserve"> a</w:t>
      </w:r>
      <w:r w:rsidRPr="00010339">
        <w:rPr>
          <w:sz w:val="22"/>
          <w:szCs w:val="22"/>
        </w:rPr>
        <w:t xml:space="preserve"> także s</w:t>
      </w:r>
      <w:r w:rsidR="0083756E" w:rsidRPr="00010339">
        <w:rPr>
          <w:sz w:val="22"/>
          <w:szCs w:val="22"/>
        </w:rPr>
        <w:t>ystematyczność udziału ucznia w </w:t>
      </w:r>
      <w:r w:rsidRPr="00010339">
        <w:rPr>
          <w:sz w:val="22"/>
          <w:szCs w:val="22"/>
        </w:rPr>
        <w:t>zajęciach oraz aktywność ucznia w działaniach podejmowanych przez szkołę na rzecz kultury fizycznej.</w:t>
      </w:r>
    </w:p>
    <w:p w:rsidR="002B6C4D" w:rsidRPr="00010339" w:rsidRDefault="002B6C4D" w:rsidP="005B2204">
      <w:pPr>
        <w:pStyle w:val="Tekstpodstawowywcity3"/>
        <w:numPr>
          <w:ilvl w:val="0"/>
          <w:numId w:val="154"/>
        </w:numPr>
        <w:tabs>
          <w:tab w:val="clear" w:pos="360"/>
          <w:tab w:val="num" w:pos="-1843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010339">
        <w:rPr>
          <w:sz w:val="22"/>
          <w:szCs w:val="22"/>
        </w:rPr>
        <w:t>Dyrektor szkoły zwalnia ucznia z realizacji niektórych obowiązkowych zajęć edukacyjnych ze względu na stan zdrowia, specyficzne trudności w uczeniu się, niepełnosprawność.</w:t>
      </w:r>
    </w:p>
    <w:p w:rsidR="002B6C4D" w:rsidRPr="00010339" w:rsidRDefault="002B6C4D" w:rsidP="005B2204">
      <w:pPr>
        <w:pStyle w:val="Tekstpodstawowywcity3"/>
        <w:numPr>
          <w:ilvl w:val="0"/>
          <w:numId w:val="154"/>
        </w:numPr>
        <w:tabs>
          <w:tab w:val="clear" w:pos="360"/>
          <w:tab w:val="num" w:pos="-1843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010339">
        <w:rPr>
          <w:sz w:val="22"/>
          <w:szCs w:val="22"/>
        </w:rPr>
        <w:t>Uczeń może być zwolniony z wykonywania określonych ćwiczeń na zajęciach wychowania fizycznego. Decyzję o zwolnieniu ucznia podejmuje dyrektor szkoły na  podstawie opinii o ograniczonych możliwościach wykonywania przez ucznia określonych ćwiczeń wydanej przez lekarza, na czas określony w tej opinii.</w:t>
      </w:r>
    </w:p>
    <w:p w:rsidR="002B6C4D" w:rsidRPr="00010339" w:rsidRDefault="002B6C4D" w:rsidP="005B2204">
      <w:pPr>
        <w:pStyle w:val="Tekstpodstawowywcity3"/>
        <w:numPr>
          <w:ilvl w:val="0"/>
          <w:numId w:val="154"/>
        </w:numPr>
        <w:tabs>
          <w:tab w:val="clear" w:pos="360"/>
          <w:tab w:val="num" w:pos="-1843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010339">
        <w:rPr>
          <w:sz w:val="22"/>
          <w:szCs w:val="22"/>
        </w:rPr>
        <w:t>Uczeń może być zwolniony z zajęć wychowania fizycznego. Decyzję o zwolnieniu ucznia podejmuje dyrektor szkoły na  podstawie opinii o braku możliwości uczestniczenia ucznia w tych zajęciach, wydanej przez lekarza, na czas określony w tej opinii.</w:t>
      </w:r>
    </w:p>
    <w:p w:rsidR="002B6C4D" w:rsidRPr="00010339" w:rsidRDefault="002B6C4D" w:rsidP="005B2204">
      <w:pPr>
        <w:pStyle w:val="Tekstpodstawowywcity3"/>
        <w:numPr>
          <w:ilvl w:val="0"/>
          <w:numId w:val="154"/>
        </w:numPr>
        <w:tabs>
          <w:tab w:val="clear" w:pos="360"/>
          <w:tab w:val="num" w:pos="-1843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010339">
        <w:rPr>
          <w:sz w:val="22"/>
          <w:szCs w:val="22"/>
        </w:rPr>
        <w:t>Jeżeli okres zwolnienia ucznia z realizacji zajęć wychowania fizycznego uniemożliwia ustalenie śródrocznej lub rocznej oceny klasyfikacyjnej, w dokumentacji przebiegu nauczania zamiast oceny klasyfikacyjnej wpisuje się „zwolniony” albo „zwolniona”.</w:t>
      </w:r>
    </w:p>
    <w:p w:rsidR="002B6C4D" w:rsidRPr="00010339" w:rsidRDefault="002B6C4D" w:rsidP="005B2204">
      <w:pPr>
        <w:numPr>
          <w:ilvl w:val="0"/>
          <w:numId w:val="154"/>
        </w:numPr>
        <w:tabs>
          <w:tab w:val="clear" w:pos="360"/>
          <w:tab w:val="num" w:pos="-1843"/>
        </w:tabs>
        <w:spacing w:after="0" w:line="276" w:lineRule="auto"/>
        <w:ind w:left="284" w:hanging="426"/>
        <w:jc w:val="both"/>
      </w:pPr>
      <w:r w:rsidRPr="00010339">
        <w:t>Oceny są jawne zarówno dla ucznia, jak i jego rodziców (prawnych opiekunów).</w:t>
      </w:r>
    </w:p>
    <w:p w:rsidR="002B6C4D" w:rsidRPr="00010339" w:rsidRDefault="002B6C4D" w:rsidP="005B2204">
      <w:pPr>
        <w:numPr>
          <w:ilvl w:val="0"/>
          <w:numId w:val="154"/>
        </w:numPr>
        <w:tabs>
          <w:tab w:val="clear" w:pos="360"/>
          <w:tab w:val="num" w:pos="-1843"/>
        </w:tabs>
        <w:spacing w:after="0" w:line="276" w:lineRule="auto"/>
        <w:ind w:left="284" w:hanging="426"/>
        <w:jc w:val="both"/>
      </w:pPr>
      <w:r w:rsidRPr="00010339">
        <w:t>Informacje o postępach i trudnościach ucznia w nauce przekazuje się rodzicom (prawnym opiekunom) podczas spotkań z rodzicami.</w:t>
      </w:r>
    </w:p>
    <w:p w:rsidR="002B6C4D" w:rsidRPr="00010339" w:rsidRDefault="002B6C4D" w:rsidP="005B2204">
      <w:pPr>
        <w:numPr>
          <w:ilvl w:val="0"/>
          <w:numId w:val="154"/>
        </w:numPr>
        <w:tabs>
          <w:tab w:val="clear" w:pos="360"/>
          <w:tab w:val="num" w:pos="-1843"/>
        </w:tabs>
        <w:spacing w:after="0" w:line="276" w:lineRule="auto"/>
        <w:ind w:left="284" w:hanging="426"/>
        <w:jc w:val="both"/>
      </w:pPr>
      <w:r w:rsidRPr="00010339">
        <w:t>Nauczyciel uzasadnia ustaloną ocenę ustnie lub pisemnie na wniosek ucznia lub jego rodziców (prawnych opiekunów).</w:t>
      </w:r>
    </w:p>
    <w:p w:rsidR="002B6C4D" w:rsidRPr="00010339" w:rsidRDefault="002B6C4D" w:rsidP="00AC541C">
      <w:pPr>
        <w:spacing w:after="0" w:line="276" w:lineRule="auto"/>
      </w:pPr>
    </w:p>
    <w:p w:rsidR="002B6C4D" w:rsidRPr="005E7245" w:rsidRDefault="002B6C4D" w:rsidP="00AC541C">
      <w:pPr>
        <w:pStyle w:val="Nagwek4"/>
        <w:spacing w:line="276" w:lineRule="auto"/>
        <w:ind w:left="0" w:firstLine="0"/>
        <w:rPr>
          <w:rFonts w:ascii="Times New Roman" w:hAnsi="Times New Roman"/>
          <w:b/>
          <w:bCs/>
          <w:sz w:val="22"/>
          <w:szCs w:val="22"/>
          <w:u w:val="none"/>
        </w:rPr>
      </w:pPr>
      <w:r w:rsidRPr="005E7245">
        <w:rPr>
          <w:rFonts w:ascii="Times New Roman" w:hAnsi="Times New Roman"/>
          <w:b/>
          <w:bCs/>
          <w:sz w:val="22"/>
          <w:szCs w:val="22"/>
          <w:u w:val="none"/>
        </w:rPr>
        <w:t>Zasady i formy sprawdzania wiedzy i umiejętności</w:t>
      </w:r>
    </w:p>
    <w:p w:rsidR="002B6C4D" w:rsidRPr="00010339" w:rsidRDefault="00002CC0" w:rsidP="00AC541C">
      <w:pPr>
        <w:spacing w:after="0" w:line="276" w:lineRule="auto"/>
        <w:jc w:val="center"/>
        <w:rPr>
          <w:b/>
          <w:bCs/>
        </w:rPr>
      </w:pPr>
      <w:r w:rsidRPr="00010339">
        <w:rPr>
          <w:b/>
          <w:bCs/>
        </w:rPr>
        <w:t>§ 46</w:t>
      </w:r>
    </w:p>
    <w:p w:rsidR="006802F3" w:rsidRPr="00010339" w:rsidRDefault="006802F3" w:rsidP="006802F3">
      <w:pPr>
        <w:numPr>
          <w:ilvl w:val="3"/>
          <w:numId w:val="217"/>
        </w:numPr>
        <w:tabs>
          <w:tab w:val="clear" w:pos="2880"/>
        </w:tabs>
        <w:suppressAutoHyphens/>
        <w:spacing w:after="0"/>
        <w:ind w:left="709" w:hanging="283"/>
      </w:pPr>
      <w:r w:rsidRPr="00010339">
        <w:t>Przyjmuje się następujące formy sprawdzania wiedzy i umiejętności:</w:t>
      </w:r>
    </w:p>
    <w:p w:rsidR="006802F3" w:rsidRPr="00010339" w:rsidRDefault="006802F3" w:rsidP="006802F3">
      <w:pPr>
        <w:numPr>
          <w:ilvl w:val="0"/>
          <w:numId w:val="216"/>
        </w:numPr>
        <w:tabs>
          <w:tab w:val="left" w:pos="1260"/>
        </w:tabs>
        <w:suppressAutoHyphens/>
        <w:spacing w:after="0"/>
        <w:ind w:left="1260"/>
      </w:pPr>
      <w:r w:rsidRPr="00010339">
        <w:t>wszelkie rodzaje aktywności,</w:t>
      </w:r>
    </w:p>
    <w:p w:rsidR="006802F3" w:rsidRPr="00010339" w:rsidRDefault="006802F3" w:rsidP="006802F3">
      <w:pPr>
        <w:numPr>
          <w:ilvl w:val="0"/>
          <w:numId w:val="216"/>
        </w:numPr>
        <w:tabs>
          <w:tab w:val="left" w:pos="1260"/>
        </w:tabs>
        <w:suppressAutoHyphens/>
        <w:spacing w:after="0"/>
        <w:ind w:left="1260"/>
      </w:pPr>
      <w:r w:rsidRPr="00010339">
        <w:t>przegląd wytworów działania praktycznego.</w:t>
      </w:r>
    </w:p>
    <w:p w:rsidR="006802F3" w:rsidRPr="00010339" w:rsidRDefault="006802F3" w:rsidP="006802F3">
      <w:pPr>
        <w:numPr>
          <w:ilvl w:val="0"/>
          <w:numId w:val="217"/>
        </w:numPr>
        <w:suppressAutoHyphens/>
        <w:spacing w:after="0"/>
        <w:ind w:hanging="294"/>
        <w:jc w:val="both"/>
      </w:pPr>
      <w:r w:rsidRPr="00010339">
        <w:rPr>
          <w:rFonts w:eastAsia="Calibri"/>
        </w:rPr>
        <w:t>Dokumentacja dotycząca oceniania ucznia udostępniana jest do wglądu na wniosek ucznia lub rodzica na terenie szkoły u nauczyciela przedmiotu.</w:t>
      </w:r>
    </w:p>
    <w:p w:rsidR="006802F3" w:rsidRPr="00010339" w:rsidRDefault="006802F3" w:rsidP="00AC541C">
      <w:pPr>
        <w:spacing w:after="0" w:line="276" w:lineRule="auto"/>
        <w:jc w:val="center"/>
        <w:rPr>
          <w:b/>
          <w:bCs/>
        </w:rPr>
      </w:pPr>
    </w:p>
    <w:p w:rsidR="002B6C4D" w:rsidRPr="005E7245" w:rsidRDefault="002B6C4D" w:rsidP="00AC541C">
      <w:pPr>
        <w:pStyle w:val="Nagwek4"/>
        <w:spacing w:line="276" w:lineRule="auto"/>
        <w:ind w:left="0" w:firstLine="0"/>
        <w:rPr>
          <w:rFonts w:ascii="Times New Roman" w:hAnsi="Times New Roman"/>
          <w:b/>
          <w:bCs/>
          <w:sz w:val="22"/>
          <w:szCs w:val="22"/>
          <w:u w:val="none"/>
        </w:rPr>
      </w:pPr>
      <w:r w:rsidRPr="005E7245">
        <w:rPr>
          <w:rFonts w:ascii="Times New Roman" w:hAnsi="Times New Roman"/>
          <w:b/>
          <w:bCs/>
          <w:sz w:val="22"/>
          <w:szCs w:val="22"/>
          <w:u w:val="none"/>
        </w:rPr>
        <w:t>Nieprzygotowania do zajęć</w:t>
      </w:r>
    </w:p>
    <w:p w:rsidR="002B6C4D" w:rsidRPr="00010339" w:rsidRDefault="00002CC0" w:rsidP="00AC541C">
      <w:pPr>
        <w:spacing w:after="0" w:line="276" w:lineRule="auto"/>
        <w:jc w:val="center"/>
        <w:rPr>
          <w:b/>
          <w:bCs/>
        </w:rPr>
      </w:pPr>
      <w:r w:rsidRPr="00010339">
        <w:rPr>
          <w:b/>
          <w:bCs/>
        </w:rPr>
        <w:t>§ 47</w:t>
      </w:r>
    </w:p>
    <w:p w:rsidR="002B6C4D" w:rsidRPr="00010339" w:rsidRDefault="002B6C4D" w:rsidP="005B2204">
      <w:pPr>
        <w:numPr>
          <w:ilvl w:val="0"/>
          <w:numId w:val="140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010339">
        <w:t>Uczeń ma prawo do jednego usprawiedliwionego nieprzygotowanie do zajęć w ciągu półrocza z każdego przedmiotu, bez podania przyczyny nieprzygotowania. Nieprzygotowanie do zajęć należy zgłosić przed ich rozpoczęciem.</w:t>
      </w:r>
    </w:p>
    <w:p w:rsidR="002B6C4D" w:rsidRPr="00010339" w:rsidRDefault="002B6C4D" w:rsidP="005B2204">
      <w:pPr>
        <w:numPr>
          <w:ilvl w:val="0"/>
          <w:numId w:val="140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010339">
        <w:t>Nieprzygotowania te nie mają wpływu na</w:t>
      </w:r>
      <w:r w:rsidR="00C82079" w:rsidRPr="00010339">
        <w:t xml:space="preserve"> ocenę</w:t>
      </w:r>
      <w:r w:rsidRPr="00010339">
        <w:t xml:space="preserve"> klasyfikacyjną.</w:t>
      </w:r>
    </w:p>
    <w:p w:rsidR="002B6C4D" w:rsidRPr="00010339" w:rsidRDefault="002B6C4D" w:rsidP="00AC541C">
      <w:pPr>
        <w:numPr>
          <w:ilvl w:val="0"/>
          <w:numId w:val="140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010339">
        <w:t>Uczeń ma prawo do zwolnienia ze sprawdzania wiedzy przez okres dwóch dni po co najmniej tygodniowej, usprawiedliwionej nieobecności w szkole.</w:t>
      </w:r>
    </w:p>
    <w:p w:rsidR="006802F3" w:rsidRPr="005E7245" w:rsidRDefault="006802F3" w:rsidP="006802F3">
      <w:pPr>
        <w:spacing w:after="0" w:line="276" w:lineRule="auto"/>
        <w:ind w:left="284"/>
        <w:jc w:val="both"/>
        <w:rPr>
          <w:b/>
        </w:rPr>
      </w:pPr>
    </w:p>
    <w:p w:rsidR="002B6C4D" w:rsidRPr="005E7245" w:rsidRDefault="002B6C4D" w:rsidP="00AC541C">
      <w:pPr>
        <w:pStyle w:val="Nagwek2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5E7245">
        <w:rPr>
          <w:rFonts w:ascii="Times New Roman" w:hAnsi="Times New Roman"/>
          <w:sz w:val="22"/>
          <w:szCs w:val="22"/>
        </w:rPr>
        <w:t>Ocena zachowania</w:t>
      </w:r>
    </w:p>
    <w:p w:rsidR="002B6C4D" w:rsidRPr="00010339" w:rsidRDefault="00002CC0" w:rsidP="00AC541C">
      <w:pPr>
        <w:spacing w:after="0" w:line="276" w:lineRule="auto"/>
        <w:jc w:val="center"/>
        <w:rPr>
          <w:b/>
          <w:bCs/>
        </w:rPr>
      </w:pPr>
      <w:r w:rsidRPr="00010339">
        <w:rPr>
          <w:b/>
          <w:bCs/>
        </w:rPr>
        <w:t>§ 48</w:t>
      </w:r>
    </w:p>
    <w:p w:rsidR="002B6C4D" w:rsidRPr="00010339" w:rsidRDefault="002B6C4D" w:rsidP="005B2204">
      <w:pPr>
        <w:numPr>
          <w:ilvl w:val="0"/>
          <w:numId w:val="149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010339">
        <w:t xml:space="preserve">Ocenianie zachowania polega na rozpoznawaniu przez wychowawcę oddziału klasowego i samego ucznia oraz nauczycieli i uczniów danego oddziału </w:t>
      </w:r>
      <w:r w:rsidR="00C82079" w:rsidRPr="00010339">
        <w:t xml:space="preserve">klasowego </w:t>
      </w:r>
      <w:r w:rsidRPr="00010339">
        <w:t>stopnia respektowania przez ucznia zasad współżycia społecznego i norm etycznych oraz obowiązków określonych w statucie.</w:t>
      </w:r>
    </w:p>
    <w:p w:rsidR="00C82079" w:rsidRPr="00010339" w:rsidRDefault="00C82079" w:rsidP="005B2204">
      <w:pPr>
        <w:pStyle w:val="Akapitzlist"/>
        <w:numPr>
          <w:ilvl w:val="0"/>
          <w:numId w:val="149"/>
        </w:numPr>
        <w:suppressAutoHyphens/>
        <w:spacing w:after="0" w:line="276" w:lineRule="auto"/>
        <w:jc w:val="both"/>
        <w:rPr>
          <w:lang w:eastAsia="ar-SA"/>
        </w:rPr>
      </w:pPr>
      <w:r w:rsidRPr="00010339">
        <w:rPr>
          <w:lang w:eastAsia="ar-SA"/>
        </w:rPr>
        <w:lastRenderedPageBreak/>
        <w:t>Śródroczna i roczna ocena klasyfikacyjna zachowania jest próbą oceny wysiłku ucznia w podejmowaniu poznanych wartości i uwzględnia, między innymi:</w:t>
      </w:r>
    </w:p>
    <w:p w:rsidR="00C82079" w:rsidRPr="00010339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294"/>
        <w:contextualSpacing/>
        <w:jc w:val="both"/>
        <w:rPr>
          <w:lang w:eastAsia="ar-SA"/>
        </w:rPr>
      </w:pPr>
      <w:r w:rsidRPr="00010339">
        <w:rPr>
          <w:lang w:eastAsia="ar-SA"/>
        </w:rPr>
        <w:t>wywiązywanie się z obowiązków ucznia;</w:t>
      </w:r>
    </w:p>
    <w:p w:rsidR="00C82079" w:rsidRPr="00010339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294"/>
        <w:contextualSpacing/>
        <w:jc w:val="both"/>
        <w:rPr>
          <w:lang w:eastAsia="ar-SA"/>
        </w:rPr>
      </w:pPr>
      <w:r w:rsidRPr="00010339">
        <w:rPr>
          <w:lang w:eastAsia="ar-SA"/>
        </w:rPr>
        <w:t>troskę o własny, integralny rozwój;</w:t>
      </w:r>
    </w:p>
    <w:p w:rsidR="00C82079" w:rsidRPr="00010339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294"/>
        <w:contextualSpacing/>
        <w:jc w:val="both"/>
        <w:rPr>
          <w:lang w:eastAsia="ar-SA"/>
        </w:rPr>
      </w:pPr>
      <w:r w:rsidRPr="00010339">
        <w:rPr>
          <w:lang w:eastAsia="ar-SA"/>
        </w:rPr>
        <w:t>dbałość o piękno mowy ojczystej i kulturę języka;</w:t>
      </w:r>
    </w:p>
    <w:p w:rsidR="00C82079" w:rsidRPr="00010339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294"/>
        <w:contextualSpacing/>
        <w:jc w:val="both"/>
        <w:rPr>
          <w:lang w:eastAsia="ar-SA"/>
        </w:rPr>
      </w:pPr>
      <w:r w:rsidRPr="00010339">
        <w:rPr>
          <w:lang w:eastAsia="ar-SA"/>
        </w:rPr>
        <w:t>przestrzeganie zasad moralnych;</w:t>
      </w:r>
    </w:p>
    <w:p w:rsidR="00C82079" w:rsidRPr="00010339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294"/>
        <w:contextualSpacing/>
        <w:jc w:val="both"/>
        <w:rPr>
          <w:lang w:eastAsia="ar-SA"/>
        </w:rPr>
      </w:pPr>
      <w:r w:rsidRPr="00010339">
        <w:rPr>
          <w:lang w:eastAsia="ar-SA"/>
        </w:rPr>
        <w:t>godne i kulturalne zachowanie się w szkole i poza nią;</w:t>
      </w:r>
    </w:p>
    <w:p w:rsidR="00C82079" w:rsidRPr="00010339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294"/>
        <w:contextualSpacing/>
        <w:jc w:val="both"/>
        <w:rPr>
          <w:lang w:eastAsia="ar-SA"/>
        </w:rPr>
      </w:pPr>
      <w:r w:rsidRPr="00010339">
        <w:rPr>
          <w:lang w:eastAsia="ar-SA"/>
        </w:rPr>
        <w:t>przestrzeganie zasad wynikających z prawa wewnątrzszkolnego;</w:t>
      </w:r>
    </w:p>
    <w:p w:rsidR="00C82079" w:rsidRPr="00010339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294"/>
        <w:contextualSpacing/>
        <w:jc w:val="both"/>
        <w:rPr>
          <w:lang w:eastAsia="ar-SA"/>
        </w:rPr>
      </w:pPr>
      <w:r w:rsidRPr="00010339">
        <w:rPr>
          <w:lang w:eastAsia="ar-SA"/>
        </w:rPr>
        <w:t>dbałość o bezpieczeństwo i zdrowie własne oraz innych osób;</w:t>
      </w:r>
    </w:p>
    <w:p w:rsidR="00C82079" w:rsidRPr="00010339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294"/>
        <w:contextualSpacing/>
        <w:jc w:val="both"/>
        <w:rPr>
          <w:lang w:eastAsia="ar-SA"/>
        </w:rPr>
      </w:pPr>
      <w:r w:rsidRPr="00010339">
        <w:rPr>
          <w:lang w:eastAsia="ar-SA"/>
        </w:rPr>
        <w:t>szacunek dla wartości i symboli propagowanych w szkole;</w:t>
      </w:r>
    </w:p>
    <w:p w:rsidR="00C82079" w:rsidRPr="00010339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294"/>
        <w:contextualSpacing/>
        <w:jc w:val="both"/>
        <w:rPr>
          <w:lang w:eastAsia="ar-SA"/>
        </w:rPr>
      </w:pPr>
      <w:r w:rsidRPr="00010339">
        <w:rPr>
          <w:lang w:eastAsia="ar-SA"/>
        </w:rPr>
        <w:t>postępowanie zgodne z dobrem wspólnoty szkolnej i jej pozytywne kształtowanie;</w:t>
      </w:r>
    </w:p>
    <w:p w:rsidR="00C82079" w:rsidRPr="00010339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436"/>
        <w:contextualSpacing/>
        <w:jc w:val="both"/>
        <w:rPr>
          <w:lang w:eastAsia="ar-SA"/>
        </w:rPr>
      </w:pPr>
      <w:r w:rsidRPr="00010339">
        <w:rPr>
          <w:lang w:eastAsia="ar-SA"/>
        </w:rPr>
        <w:t>poszanowanie dobra wspólnego, jakim jest rodzina, klasa, szkoła, wspólnota Kościoła, Ojczyzna, świat przyrody, dobra kultury i dobra materialne;</w:t>
      </w:r>
    </w:p>
    <w:p w:rsidR="00C82079" w:rsidRPr="00010339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436"/>
        <w:contextualSpacing/>
        <w:jc w:val="both"/>
        <w:rPr>
          <w:lang w:eastAsia="ar-SA"/>
        </w:rPr>
      </w:pPr>
      <w:r w:rsidRPr="00010339">
        <w:rPr>
          <w:lang w:eastAsia="ar-SA"/>
        </w:rPr>
        <w:t xml:space="preserve">poszanowanie cudzej własności; </w:t>
      </w:r>
    </w:p>
    <w:p w:rsidR="00C82079" w:rsidRPr="00010339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436"/>
        <w:contextualSpacing/>
        <w:jc w:val="both"/>
        <w:rPr>
          <w:lang w:eastAsia="ar-SA"/>
        </w:rPr>
      </w:pPr>
      <w:r w:rsidRPr="00010339">
        <w:rPr>
          <w:lang w:eastAsia="ar-SA"/>
        </w:rPr>
        <w:t>dbałość o honor i tradycje szkoły oraz godne reprezentowanie jej na zewnątrz;</w:t>
      </w:r>
    </w:p>
    <w:p w:rsidR="00C82079" w:rsidRPr="00010339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436"/>
        <w:contextualSpacing/>
        <w:jc w:val="both"/>
        <w:rPr>
          <w:lang w:eastAsia="ar-SA"/>
        </w:rPr>
      </w:pPr>
      <w:r w:rsidRPr="00010339">
        <w:rPr>
          <w:lang w:eastAsia="ar-SA"/>
        </w:rPr>
        <w:t>okazywanie szacunku innym osobom oraz podejmowanie działań na rzecz bliźniego;</w:t>
      </w:r>
    </w:p>
    <w:p w:rsidR="00C82079" w:rsidRPr="00010339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436"/>
        <w:contextualSpacing/>
        <w:jc w:val="both"/>
        <w:rPr>
          <w:lang w:eastAsia="ar-SA"/>
        </w:rPr>
      </w:pPr>
      <w:r w:rsidRPr="00010339">
        <w:rPr>
          <w:lang w:eastAsia="ar-SA"/>
        </w:rPr>
        <w:t>aktywność w podejmowaniu społecznych działań we wspólnocie szkolnej i lokalnej;</w:t>
      </w:r>
    </w:p>
    <w:p w:rsidR="00C82079" w:rsidRPr="00010339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436"/>
        <w:contextualSpacing/>
        <w:jc w:val="both"/>
        <w:rPr>
          <w:lang w:eastAsia="ar-SA"/>
        </w:rPr>
      </w:pPr>
      <w:r w:rsidRPr="00010339">
        <w:rPr>
          <w:lang w:eastAsia="ar-SA"/>
        </w:rPr>
        <w:t>szanowanie każdej osoby, w tym członków rodziny i wspólnoty szkolnej;</w:t>
      </w:r>
    </w:p>
    <w:p w:rsidR="00C82079" w:rsidRPr="00010339" w:rsidRDefault="00C82079" w:rsidP="005B2204">
      <w:pPr>
        <w:numPr>
          <w:ilvl w:val="0"/>
          <w:numId w:val="202"/>
        </w:numPr>
        <w:suppressAutoHyphens/>
        <w:spacing w:after="0" w:line="276" w:lineRule="auto"/>
        <w:ind w:hanging="436"/>
        <w:contextualSpacing/>
        <w:jc w:val="both"/>
        <w:rPr>
          <w:lang w:eastAsia="ar-SA"/>
        </w:rPr>
      </w:pPr>
      <w:r w:rsidRPr="00010339">
        <w:rPr>
          <w:lang w:eastAsia="ar-SA"/>
        </w:rPr>
        <w:t>naprawianie wyrządzonych szkód.</w:t>
      </w:r>
    </w:p>
    <w:p w:rsidR="002B6C4D" w:rsidRPr="00010339" w:rsidRDefault="002B6C4D" w:rsidP="005B2204">
      <w:pPr>
        <w:numPr>
          <w:ilvl w:val="0"/>
          <w:numId w:val="141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010339">
        <w:t>Wychowawca oddziału klasowego na początku każdego roku szkolnego informuje uczniów oraz ich rodziców (prawnych opiekunów) o:</w:t>
      </w:r>
    </w:p>
    <w:p w:rsidR="002B6C4D" w:rsidRPr="00010339" w:rsidRDefault="002B6C4D" w:rsidP="005B2204">
      <w:pPr>
        <w:pStyle w:val="Akapitzlist"/>
        <w:numPr>
          <w:ilvl w:val="1"/>
          <w:numId w:val="141"/>
        </w:numPr>
        <w:tabs>
          <w:tab w:val="num" w:pos="-1985"/>
        </w:tabs>
        <w:spacing w:after="0" w:line="276" w:lineRule="auto"/>
        <w:ind w:left="709" w:hanging="283"/>
        <w:jc w:val="both"/>
      </w:pPr>
      <w:r w:rsidRPr="00010339">
        <w:t>warunkach i sposobie oraz kryteriach oceniania zachowania;</w:t>
      </w:r>
    </w:p>
    <w:p w:rsidR="002B6C4D" w:rsidRPr="00010339" w:rsidRDefault="002B6C4D" w:rsidP="005B2204">
      <w:pPr>
        <w:pStyle w:val="Akapitzlist"/>
        <w:numPr>
          <w:ilvl w:val="1"/>
          <w:numId w:val="141"/>
        </w:numPr>
        <w:tabs>
          <w:tab w:val="num" w:pos="-1985"/>
        </w:tabs>
        <w:spacing w:after="0" w:line="276" w:lineRule="auto"/>
        <w:ind w:left="709" w:hanging="283"/>
        <w:jc w:val="both"/>
      </w:pPr>
      <w:r w:rsidRPr="00010339">
        <w:t>warunkach i trybie otrzymania wyższej niż przewidywana rocznej oceny klasyfikacyjnej zachowania.</w:t>
      </w:r>
    </w:p>
    <w:p w:rsidR="002B6C4D" w:rsidRPr="00010339" w:rsidRDefault="002B6C4D" w:rsidP="005B2204">
      <w:pPr>
        <w:numPr>
          <w:ilvl w:val="0"/>
          <w:numId w:val="141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010339">
        <w:t>Ocenę zachowania ustala wychowawca oddziału klasowego w czasie klasyfikacji śródrocznej i rocznej, biorąc pod uwagę samoocenę ucznia, własne obserwacje, opinie nauczycieli i innych pracowników szkoły oraz uwagi uczniów danej klasy.</w:t>
      </w:r>
    </w:p>
    <w:p w:rsidR="002B6C4D" w:rsidRPr="00010339" w:rsidRDefault="002B6C4D" w:rsidP="005B2204">
      <w:pPr>
        <w:numPr>
          <w:ilvl w:val="0"/>
          <w:numId w:val="141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010339">
        <w:t>Ocena zachowania ustalona przez wychowawcę oddziału klasowego jest ostateczna z zastrzeżeniem możliwości zastosowania procedury odwoławczej.</w:t>
      </w:r>
    </w:p>
    <w:p w:rsidR="002B6C4D" w:rsidRPr="00010339" w:rsidRDefault="002B6C4D" w:rsidP="005B2204">
      <w:pPr>
        <w:pStyle w:val="link2"/>
        <w:numPr>
          <w:ilvl w:val="0"/>
          <w:numId w:val="149"/>
        </w:numPr>
        <w:tabs>
          <w:tab w:val="clear" w:pos="360"/>
          <w:tab w:val="num" w:pos="-1985"/>
        </w:tabs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 xml:space="preserve">Przy ustalaniu oceny klasyfikacyjnej zachowania ucznia, u którego stwierdzono zaburzenia lub inne dysfunkcje rozwojowe należy uwzględnić wpływ tych zaburzeń lub dysfunkcji na jego zachowanie, na podstawie orzeczenia o potrzebie kształcenia specjalnego lub orzeczenia o potrzebie indywidualnego nauczania lub opinii poradni </w:t>
      </w:r>
      <w:proofErr w:type="spellStart"/>
      <w:r w:rsidRPr="00010339">
        <w:rPr>
          <w:rFonts w:ascii="Times New Roman" w:hAnsi="Times New Roman" w:cs="Times New Roman"/>
          <w:sz w:val="22"/>
          <w:szCs w:val="22"/>
        </w:rPr>
        <w:t>psychologiczno</w:t>
      </w:r>
      <w:proofErr w:type="spellEnd"/>
      <w:r w:rsidRPr="00010339">
        <w:rPr>
          <w:rFonts w:ascii="Times New Roman" w:hAnsi="Times New Roman" w:cs="Times New Roman"/>
          <w:sz w:val="22"/>
          <w:szCs w:val="22"/>
        </w:rPr>
        <w:t xml:space="preserve"> – pedagogicznej, w tym poradni specjalistycznej.</w:t>
      </w:r>
    </w:p>
    <w:p w:rsidR="002B6C4D" w:rsidRPr="00010339" w:rsidRDefault="002B6C4D" w:rsidP="005B2204">
      <w:pPr>
        <w:pStyle w:val="Akapitzlist"/>
        <w:numPr>
          <w:ilvl w:val="0"/>
          <w:numId w:val="149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010339">
        <w:t xml:space="preserve">Na ocenę klasyfikacyjną zachowania  nie mają wpływu oceny klasyfikacyjne zajęć edukacyjnych. </w:t>
      </w:r>
    </w:p>
    <w:p w:rsidR="002B6C4D" w:rsidRPr="00010339" w:rsidRDefault="00160B02" w:rsidP="005B2204">
      <w:pPr>
        <w:numPr>
          <w:ilvl w:val="0"/>
          <w:numId w:val="194"/>
        </w:numPr>
        <w:spacing w:after="0" w:line="276" w:lineRule="auto"/>
        <w:ind w:left="284" w:hanging="426"/>
        <w:jc w:val="both"/>
      </w:pPr>
      <w:r w:rsidRPr="00010339">
        <w:t>Oceny z</w:t>
      </w:r>
      <w:r w:rsidR="002B6C4D" w:rsidRPr="00010339">
        <w:t xml:space="preserve"> zachowania są ocenami opisowymi.</w:t>
      </w:r>
    </w:p>
    <w:p w:rsidR="002B6C4D" w:rsidRPr="00010339" w:rsidRDefault="002B6C4D" w:rsidP="005B2204">
      <w:pPr>
        <w:numPr>
          <w:ilvl w:val="0"/>
          <w:numId w:val="194"/>
        </w:numPr>
        <w:spacing w:after="0" w:line="276" w:lineRule="auto"/>
        <w:ind w:left="284" w:hanging="426"/>
        <w:jc w:val="both"/>
      </w:pPr>
      <w:r w:rsidRPr="00010339">
        <w:t>Ocena klasyfikacyjna zachowania nie ma wpływu na:</w:t>
      </w:r>
    </w:p>
    <w:p w:rsidR="002B6C4D" w:rsidRPr="00010339" w:rsidRDefault="002B6C4D" w:rsidP="005B2204">
      <w:pPr>
        <w:numPr>
          <w:ilvl w:val="1"/>
          <w:numId w:val="150"/>
        </w:numPr>
        <w:tabs>
          <w:tab w:val="num" w:pos="-1985"/>
        </w:tabs>
        <w:spacing w:after="0" w:line="276" w:lineRule="auto"/>
        <w:ind w:left="709" w:hanging="283"/>
        <w:jc w:val="both"/>
      </w:pPr>
      <w:r w:rsidRPr="00010339">
        <w:t>oceny klasyfikacyjne z zajęć edukacyjnych,</w:t>
      </w:r>
    </w:p>
    <w:p w:rsidR="002B6C4D" w:rsidRPr="00010339" w:rsidRDefault="002B6C4D" w:rsidP="005B2204">
      <w:pPr>
        <w:numPr>
          <w:ilvl w:val="1"/>
          <w:numId w:val="150"/>
        </w:numPr>
        <w:tabs>
          <w:tab w:val="num" w:pos="-1985"/>
        </w:tabs>
        <w:spacing w:after="0" w:line="276" w:lineRule="auto"/>
        <w:ind w:left="709" w:hanging="283"/>
        <w:jc w:val="both"/>
      </w:pPr>
      <w:r w:rsidRPr="00010339">
        <w:t>promocję do klasy programowo wyższej lub ukończenie szkoły.</w:t>
      </w:r>
    </w:p>
    <w:p w:rsidR="002B6C4D" w:rsidRPr="00010339" w:rsidRDefault="002B6C4D" w:rsidP="005B2204">
      <w:pPr>
        <w:pStyle w:val="Akapitzlist"/>
        <w:numPr>
          <w:ilvl w:val="0"/>
          <w:numId w:val="194"/>
        </w:numPr>
        <w:spacing w:after="0" w:line="276" w:lineRule="auto"/>
        <w:ind w:left="284" w:hanging="426"/>
        <w:jc w:val="both"/>
      </w:pPr>
      <w:r w:rsidRPr="00010339">
        <w:t>Tryb wystawiania oceny zachowania:</w:t>
      </w:r>
    </w:p>
    <w:p w:rsidR="002B6C4D" w:rsidRPr="00010339" w:rsidRDefault="002B6C4D" w:rsidP="005B2204">
      <w:pPr>
        <w:numPr>
          <w:ilvl w:val="1"/>
          <w:numId w:val="144"/>
        </w:numPr>
        <w:tabs>
          <w:tab w:val="num" w:pos="-1985"/>
        </w:tabs>
        <w:spacing w:after="0" w:line="276" w:lineRule="auto"/>
        <w:ind w:left="709" w:hanging="283"/>
        <w:jc w:val="both"/>
      </w:pPr>
      <w:r w:rsidRPr="00010339">
        <w:t xml:space="preserve">przynajmniej na trzy tygodnie przed klasyfikacyjnym zebraniem rady pedagogicznej uczniowie dokonują samooceny, którą przekazują wychowawcy. Wychowawca przeprowadza rozmowę w klasie na temat postaw i </w:t>
      </w:r>
      <w:proofErr w:type="spellStart"/>
      <w:r w:rsidRPr="00010339">
        <w:t>zachowań</w:t>
      </w:r>
      <w:proofErr w:type="spellEnd"/>
      <w:r w:rsidRPr="00010339">
        <w:t xml:space="preserve"> uczniów w omawianym okresie, która jest formą zasięgania opinii uczniów danej klasy;</w:t>
      </w:r>
    </w:p>
    <w:p w:rsidR="002B6C4D" w:rsidRPr="00010339" w:rsidRDefault="002B6C4D" w:rsidP="005B2204">
      <w:pPr>
        <w:numPr>
          <w:ilvl w:val="1"/>
          <w:numId w:val="144"/>
        </w:numPr>
        <w:tabs>
          <w:tab w:val="num" w:pos="-1985"/>
        </w:tabs>
        <w:spacing w:after="0" w:line="276" w:lineRule="auto"/>
        <w:ind w:left="709" w:hanging="283"/>
        <w:jc w:val="both"/>
      </w:pPr>
      <w:r w:rsidRPr="00010339">
        <w:t>przynajmniej na trzy tygodnie przed klasyfikacyjnym zebraniem rady pedagogicznej wychowawca oddziału klasowego umieszcza własne propozycje ocen zachowania uczniów w pokoju nauczycielskim, celem dokonania konsultacji ocen z innymi pracownikami szkoły;</w:t>
      </w:r>
    </w:p>
    <w:p w:rsidR="002B6C4D" w:rsidRPr="00010339" w:rsidRDefault="002B6C4D" w:rsidP="005B2204">
      <w:pPr>
        <w:numPr>
          <w:ilvl w:val="1"/>
          <w:numId w:val="144"/>
        </w:numPr>
        <w:tabs>
          <w:tab w:val="num" w:pos="-1985"/>
        </w:tabs>
        <w:spacing w:after="0" w:line="276" w:lineRule="auto"/>
        <w:ind w:left="709" w:hanging="283"/>
        <w:jc w:val="both"/>
      </w:pPr>
      <w:r w:rsidRPr="00010339">
        <w:t>dwa tygodnie przed klasyfikacyjnym zebraniem rady pedagogicznej wychowawca oddziału klasowego na godzinie wychowawczej, informuje uczniów o przewidywanych dla nich ocenach zachowania.</w:t>
      </w:r>
    </w:p>
    <w:p w:rsidR="002B6C4D" w:rsidRPr="00010339" w:rsidRDefault="002B6C4D" w:rsidP="005B2204">
      <w:pPr>
        <w:pStyle w:val="Akapitzlist"/>
        <w:numPr>
          <w:ilvl w:val="0"/>
          <w:numId w:val="194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010339">
        <w:rPr>
          <w:lang w:eastAsia="ar-SA"/>
        </w:rPr>
        <w:t>Uczeń lub rodzic (prawny opiekun) może złożyć pisemny wniosek o wyższą niż przewidywana roczną ocenę klasyfikacyjną zachowania, zawierający uzasadnienie takiego oczekiwania.</w:t>
      </w:r>
    </w:p>
    <w:p w:rsidR="002B6C4D" w:rsidRPr="00010339" w:rsidRDefault="002B6C4D" w:rsidP="005B2204">
      <w:pPr>
        <w:numPr>
          <w:ilvl w:val="0"/>
          <w:numId w:val="194"/>
        </w:numPr>
        <w:suppressAutoHyphens/>
        <w:spacing w:after="0" w:line="276" w:lineRule="auto"/>
        <w:ind w:left="284" w:hanging="426"/>
        <w:contextualSpacing/>
        <w:jc w:val="both"/>
        <w:rPr>
          <w:lang w:eastAsia="ar-SA"/>
        </w:rPr>
      </w:pPr>
      <w:r w:rsidRPr="00010339">
        <w:rPr>
          <w:lang w:eastAsia="ar-SA"/>
        </w:rPr>
        <w:lastRenderedPageBreak/>
        <w:t>Wniosek zgłasza się nie później niż w terminie dwóch dni roboczych od otrzymania informacji o przewidywanej rocznej ocenie klasyfikacyjnej zachowania do dyrektora szkoły.</w:t>
      </w:r>
    </w:p>
    <w:p w:rsidR="002B6C4D" w:rsidRPr="00010339" w:rsidRDefault="002B6C4D" w:rsidP="005B2204">
      <w:pPr>
        <w:numPr>
          <w:ilvl w:val="0"/>
          <w:numId w:val="194"/>
        </w:numPr>
        <w:suppressAutoHyphens/>
        <w:spacing w:after="0" w:line="276" w:lineRule="auto"/>
        <w:ind w:left="284" w:hanging="426"/>
        <w:contextualSpacing/>
        <w:jc w:val="both"/>
        <w:rPr>
          <w:lang w:eastAsia="ar-SA"/>
        </w:rPr>
      </w:pPr>
      <w:r w:rsidRPr="00010339">
        <w:rPr>
          <w:lang w:eastAsia="ar-SA"/>
        </w:rPr>
        <w:t>Dyrektor szkoły i wychowawca oddziału klasowego wspólnie dokonują ponownego rozpoznania zachowania ucznia, uwzględniając:</w:t>
      </w:r>
    </w:p>
    <w:p w:rsidR="002B6C4D" w:rsidRPr="00010339" w:rsidRDefault="002B6C4D" w:rsidP="005B2204">
      <w:pPr>
        <w:pStyle w:val="Akapitzlist"/>
        <w:numPr>
          <w:ilvl w:val="1"/>
          <w:numId w:val="194"/>
        </w:numPr>
        <w:suppressAutoHyphens/>
        <w:spacing w:after="0" w:line="276" w:lineRule="auto"/>
        <w:ind w:left="709" w:hanging="283"/>
        <w:jc w:val="both"/>
        <w:rPr>
          <w:lang w:eastAsia="ar-SA"/>
        </w:rPr>
      </w:pPr>
      <w:r w:rsidRPr="00010339">
        <w:rPr>
          <w:lang w:eastAsia="ar-SA"/>
        </w:rPr>
        <w:t>uzasadnienie zawarte we wniosku ucznia lub rodzica (prawnego opiekuna);</w:t>
      </w:r>
    </w:p>
    <w:p w:rsidR="002B6C4D" w:rsidRPr="00010339" w:rsidRDefault="002B6C4D" w:rsidP="005B2204">
      <w:pPr>
        <w:pStyle w:val="Akapitzlist"/>
        <w:numPr>
          <w:ilvl w:val="1"/>
          <w:numId w:val="194"/>
        </w:numPr>
        <w:suppressAutoHyphens/>
        <w:spacing w:after="0" w:line="276" w:lineRule="auto"/>
        <w:ind w:left="709" w:hanging="283"/>
        <w:jc w:val="both"/>
        <w:rPr>
          <w:lang w:eastAsia="ar-SA"/>
        </w:rPr>
      </w:pPr>
      <w:r w:rsidRPr="00010339">
        <w:rPr>
          <w:lang w:eastAsia="ar-SA"/>
        </w:rPr>
        <w:t>dotychczasowe wyniki konsultacji dotyczące przewidywanej oceny zachowania tego ucznia.</w:t>
      </w:r>
    </w:p>
    <w:p w:rsidR="002B6C4D" w:rsidRPr="00010339" w:rsidRDefault="002B6C4D" w:rsidP="005B2204">
      <w:pPr>
        <w:pStyle w:val="Akapitzlist"/>
        <w:numPr>
          <w:ilvl w:val="0"/>
          <w:numId w:val="194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010339">
        <w:rPr>
          <w:lang w:eastAsia="ar-SA"/>
        </w:rPr>
        <w:t>Na pod</w:t>
      </w:r>
      <w:r w:rsidR="0092685C" w:rsidRPr="00010339">
        <w:rPr>
          <w:lang w:eastAsia="ar-SA"/>
        </w:rPr>
        <w:t>stawie działań opisanych w ust 1</w:t>
      </w:r>
      <w:r w:rsidR="00160B02" w:rsidRPr="00010339">
        <w:rPr>
          <w:lang w:eastAsia="ar-SA"/>
        </w:rPr>
        <w:t>4</w:t>
      </w:r>
      <w:r w:rsidRPr="00010339">
        <w:rPr>
          <w:lang w:eastAsia="ar-SA"/>
        </w:rPr>
        <w:t>, wychowawca oddziału klasowego ustala ostateczną przewidywaną ocenę zachowania tego ucznia.</w:t>
      </w:r>
    </w:p>
    <w:p w:rsidR="002B6C4D" w:rsidRPr="00010339" w:rsidRDefault="002B6C4D" w:rsidP="005B2204">
      <w:pPr>
        <w:pStyle w:val="Akapitzlist"/>
        <w:numPr>
          <w:ilvl w:val="0"/>
          <w:numId w:val="194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010339">
        <w:rPr>
          <w:lang w:eastAsia="ar-SA"/>
        </w:rPr>
        <w:t>Ponownie ustalona przewidywana roczna ocena klasyfikacyjna zac</w:t>
      </w:r>
      <w:r w:rsidR="0083756E" w:rsidRPr="00010339">
        <w:rPr>
          <w:lang w:eastAsia="ar-SA"/>
        </w:rPr>
        <w:t>howania nie może być niższa niż </w:t>
      </w:r>
      <w:r w:rsidRPr="00010339">
        <w:rPr>
          <w:lang w:eastAsia="ar-SA"/>
        </w:rPr>
        <w:t>pierwotnie przewidywana.</w:t>
      </w:r>
    </w:p>
    <w:p w:rsidR="002B6C4D" w:rsidRPr="00010339" w:rsidRDefault="002B6C4D" w:rsidP="00AC541C">
      <w:pPr>
        <w:pStyle w:val="Nagwek2"/>
        <w:spacing w:line="276" w:lineRule="auto"/>
        <w:ind w:left="357"/>
        <w:rPr>
          <w:rFonts w:ascii="Times New Roman" w:hAnsi="Times New Roman"/>
          <w:sz w:val="22"/>
          <w:szCs w:val="22"/>
        </w:rPr>
      </w:pPr>
    </w:p>
    <w:p w:rsidR="002B6C4D" w:rsidRPr="005E7245" w:rsidRDefault="002B6C4D" w:rsidP="00AC541C">
      <w:pPr>
        <w:pStyle w:val="Nagwek2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5E7245">
        <w:rPr>
          <w:rFonts w:ascii="Times New Roman" w:hAnsi="Times New Roman"/>
          <w:sz w:val="22"/>
          <w:szCs w:val="22"/>
        </w:rPr>
        <w:t>Klasyfikowanie</w:t>
      </w:r>
    </w:p>
    <w:p w:rsidR="002B6C4D" w:rsidRPr="00010339" w:rsidRDefault="002B6C4D" w:rsidP="00AC541C">
      <w:pPr>
        <w:spacing w:after="0" w:line="276" w:lineRule="auto"/>
        <w:jc w:val="center"/>
        <w:rPr>
          <w:b/>
          <w:bCs/>
        </w:rPr>
      </w:pPr>
      <w:r w:rsidRPr="00010339">
        <w:rPr>
          <w:b/>
          <w:bCs/>
        </w:rPr>
        <w:t xml:space="preserve">§ </w:t>
      </w:r>
      <w:r w:rsidR="00002CC0" w:rsidRPr="00010339">
        <w:rPr>
          <w:b/>
          <w:bCs/>
        </w:rPr>
        <w:t>49</w:t>
      </w:r>
    </w:p>
    <w:p w:rsidR="002B6C4D" w:rsidRPr="00010339" w:rsidRDefault="002B6C4D" w:rsidP="005B2204">
      <w:pPr>
        <w:numPr>
          <w:ilvl w:val="0"/>
          <w:numId w:val="151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010339">
        <w:t>Rok szkolny dzieli się na dwa półrocza. Każdy z nich kończy się klasyfikacją czyli okresowym podsumowaniem osiągnięć edukacyjnych i zachowania ucznia.</w:t>
      </w:r>
    </w:p>
    <w:p w:rsidR="002B6C4D" w:rsidRPr="00010339" w:rsidRDefault="002B6C4D" w:rsidP="005B2204">
      <w:pPr>
        <w:numPr>
          <w:ilvl w:val="0"/>
          <w:numId w:val="151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010339">
        <w:t>Uczeń podlega klasyfikacji: śródrocznej, rocznej i końcowej.</w:t>
      </w:r>
    </w:p>
    <w:p w:rsidR="002B6C4D" w:rsidRPr="00010339" w:rsidRDefault="002B6C4D" w:rsidP="005B2204">
      <w:pPr>
        <w:numPr>
          <w:ilvl w:val="0"/>
          <w:numId w:val="151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010339">
        <w:t>Podczas klasyfikacyjnego zebrania rada pedagogiczna podejmuje uchwałę w sprawie wyników klasyfikacji.</w:t>
      </w:r>
    </w:p>
    <w:p w:rsidR="002B6C4D" w:rsidRPr="00010339" w:rsidRDefault="002B6C4D" w:rsidP="005B2204">
      <w:pPr>
        <w:numPr>
          <w:ilvl w:val="0"/>
          <w:numId w:val="151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010339">
        <w:t>Klasyfikowanie śródroczne polega na okresowym podsumowaniu osiągnięć z zajęć edukacyjnych i zachowania ucznia w pierwszym półroczu oraz ustaleniu śródrocznych ocen klasyfikacyjnych z tych zajęć i śródrocznej oceny klasyfikacyjnej zachowania.</w:t>
      </w:r>
    </w:p>
    <w:p w:rsidR="002B6C4D" w:rsidRPr="00010339" w:rsidRDefault="002B6C4D" w:rsidP="005B2204">
      <w:pPr>
        <w:numPr>
          <w:ilvl w:val="0"/>
          <w:numId w:val="166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010339">
        <w:t>Klasyfikacja roczna polega na podsumowaniu osiągnięć z zajęć eduk</w:t>
      </w:r>
      <w:r w:rsidR="0083756E" w:rsidRPr="00010339">
        <w:t>acyjnych i zachowania ucznia w </w:t>
      </w:r>
      <w:r w:rsidRPr="00010339">
        <w:t>roku szkolnym oraz ustaleniu rocznych ocen klasyfikacyjnych z tych zajęć i rocznej oceny klasyfikacyjnej zachowania.</w:t>
      </w:r>
    </w:p>
    <w:p w:rsidR="002B6C4D" w:rsidRPr="00010339" w:rsidRDefault="002B6C4D" w:rsidP="005B2204">
      <w:pPr>
        <w:pStyle w:val="Tekstpodstawowywcity3"/>
        <w:numPr>
          <w:ilvl w:val="0"/>
          <w:numId w:val="166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  <w:rPr>
          <w:sz w:val="22"/>
          <w:szCs w:val="22"/>
        </w:rPr>
      </w:pPr>
      <w:r w:rsidRPr="00010339">
        <w:rPr>
          <w:sz w:val="22"/>
          <w:szCs w:val="22"/>
        </w:rPr>
        <w:t>Na klasyfikację końcową składają się:</w:t>
      </w:r>
    </w:p>
    <w:p w:rsidR="002B6C4D" w:rsidRPr="00010339" w:rsidRDefault="002B6C4D" w:rsidP="005B2204">
      <w:pPr>
        <w:pStyle w:val="Tekstpodstawowywcity3"/>
        <w:numPr>
          <w:ilvl w:val="1"/>
          <w:numId w:val="166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  <w:rPr>
          <w:sz w:val="22"/>
          <w:szCs w:val="22"/>
        </w:rPr>
      </w:pPr>
      <w:r w:rsidRPr="00010339">
        <w:rPr>
          <w:sz w:val="22"/>
          <w:szCs w:val="22"/>
        </w:rPr>
        <w:t>roczne oceny klasyfikacyjne z zajęć edukacyjnych ustalone w klasie III;</w:t>
      </w:r>
    </w:p>
    <w:p w:rsidR="002B6C4D" w:rsidRPr="00010339" w:rsidRDefault="002B6C4D" w:rsidP="005B2204">
      <w:pPr>
        <w:pStyle w:val="Tekstpodstawowywcity3"/>
        <w:numPr>
          <w:ilvl w:val="1"/>
          <w:numId w:val="166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  <w:rPr>
          <w:sz w:val="22"/>
          <w:szCs w:val="22"/>
        </w:rPr>
      </w:pPr>
      <w:r w:rsidRPr="00010339">
        <w:rPr>
          <w:sz w:val="22"/>
          <w:szCs w:val="22"/>
        </w:rPr>
        <w:t>roczne oceny klasyfikacyjne z zajęć edukacyjnych, których realizac</w:t>
      </w:r>
      <w:r w:rsidR="0083756E" w:rsidRPr="00010339">
        <w:rPr>
          <w:sz w:val="22"/>
          <w:szCs w:val="22"/>
        </w:rPr>
        <w:t>ja zakończyła się odpowiednio w </w:t>
      </w:r>
      <w:r w:rsidRPr="00010339">
        <w:rPr>
          <w:sz w:val="22"/>
          <w:szCs w:val="22"/>
        </w:rPr>
        <w:t>klasach programowo niższych;</w:t>
      </w:r>
    </w:p>
    <w:p w:rsidR="002B6C4D" w:rsidRPr="00010339" w:rsidRDefault="002B6C4D" w:rsidP="005B2204">
      <w:pPr>
        <w:pStyle w:val="Tekstpodstawowywcity3"/>
        <w:numPr>
          <w:ilvl w:val="1"/>
          <w:numId w:val="166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  <w:rPr>
          <w:sz w:val="22"/>
          <w:szCs w:val="22"/>
        </w:rPr>
      </w:pPr>
      <w:r w:rsidRPr="00010339">
        <w:rPr>
          <w:sz w:val="22"/>
          <w:szCs w:val="22"/>
        </w:rPr>
        <w:t>roczna ocena klasyfikacyjna zachowania ustalona w klasie III.</w:t>
      </w:r>
    </w:p>
    <w:p w:rsidR="002B6C4D" w:rsidRPr="00010339" w:rsidRDefault="002B6C4D" w:rsidP="005B2204">
      <w:pPr>
        <w:pStyle w:val="Tekstpodstawowywcity3"/>
        <w:numPr>
          <w:ilvl w:val="0"/>
          <w:numId w:val="166"/>
        </w:numPr>
        <w:spacing w:after="0" w:line="276" w:lineRule="auto"/>
        <w:jc w:val="both"/>
        <w:rPr>
          <w:sz w:val="22"/>
          <w:szCs w:val="22"/>
        </w:rPr>
      </w:pPr>
      <w:r w:rsidRPr="00010339">
        <w:rPr>
          <w:sz w:val="22"/>
          <w:szCs w:val="22"/>
        </w:rPr>
        <w:t>Klasyfikacji końcowej dokonuje się w klasie III.</w:t>
      </w:r>
    </w:p>
    <w:p w:rsidR="002B6C4D" w:rsidRPr="00010339" w:rsidRDefault="002B6C4D" w:rsidP="005B2204">
      <w:pPr>
        <w:pStyle w:val="Tekstpodstawowywcity3"/>
        <w:numPr>
          <w:ilvl w:val="0"/>
          <w:numId w:val="166"/>
        </w:numPr>
        <w:tabs>
          <w:tab w:val="clear" w:pos="360"/>
          <w:tab w:val="num" w:pos="-1985"/>
        </w:tabs>
        <w:spacing w:after="0" w:line="276" w:lineRule="auto"/>
        <w:ind w:left="284" w:hanging="426"/>
        <w:jc w:val="both"/>
        <w:rPr>
          <w:sz w:val="22"/>
          <w:szCs w:val="22"/>
        </w:rPr>
      </w:pPr>
      <w:r w:rsidRPr="00010339">
        <w:rPr>
          <w:sz w:val="22"/>
          <w:szCs w:val="22"/>
        </w:rPr>
        <w:t xml:space="preserve">Oceny klasyfikacyjne śródroczne i roczne z obowiązkowych zajęć edukacyjnych ustalają nauczyciele prowadzący poszczególne zajęcia edukacyjne. </w:t>
      </w:r>
    </w:p>
    <w:p w:rsidR="002B6C4D" w:rsidRPr="00010339" w:rsidRDefault="002B6C4D" w:rsidP="005B2204">
      <w:pPr>
        <w:numPr>
          <w:ilvl w:val="0"/>
          <w:numId w:val="166"/>
        </w:numPr>
        <w:spacing w:after="0" w:line="276" w:lineRule="auto"/>
        <w:ind w:left="284" w:hanging="426"/>
        <w:jc w:val="both"/>
      </w:pPr>
      <w:r w:rsidRPr="00010339">
        <w:t>Śródroczne i roczne oceny klasyfikacyjne z dodatkowych zajęć edukacyjnych ustalają nauczyciele prowadzący poszczególne dodatkowe zajęcia edukacyjne. Roczna ocena klasyfikacyjna z dodatkowych zajęć edukacyjnych nie ma wpływu na promocję do klasy programowo wyższej ani na ukończenie szkoły.</w:t>
      </w:r>
    </w:p>
    <w:p w:rsidR="00400367" w:rsidRPr="009F4C4C" w:rsidRDefault="00400367" w:rsidP="005B2204">
      <w:pPr>
        <w:pStyle w:val="link2"/>
        <w:numPr>
          <w:ilvl w:val="0"/>
          <w:numId w:val="166"/>
        </w:numPr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Miesiąc przed śródrocznym i rocznym klasyfikacyjnym zebraniem rady pedagogicznej należy poinformować ucznia i jego rodziców (prawnych opiekunów) o zagrożeniu nieklasyfikowaniem</w:t>
      </w:r>
      <w:r w:rsidR="00BB305D">
        <w:rPr>
          <w:rFonts w:ascii="Times New Roman" w:hAnsi="Times New Roman" w:cs="Times New Roman"/>
          <w:sz w:val="22"/>
          <w:szCs w:val="22"/>
        </w:rPr>
        <w:t xml:space="preserve"> </w:t>
      </w:r>
      <w:r w:rsidR="00BB305D" w:rsidRPr="009F4C4C">
        <w:rPr>
          <w:rFonts w:ascii="Times New Roman" w:hAnsi="Times New Roman" w:cs="Times New Roman"/>
          <w:sz w:val="22"/>
          <w:szCs w:val="22"/>
        </w:rPr>
        <w:t>bądź grożącym brakiem promocji</w:t>
      </w:r>
      <w:r w:rsidRPr="009F4C4C">
        <w:rPr>
          <w:rFonts w:ascii="Times New Roman" w:hAnsi="Times New Roman" w:cs="Times New Roman"/>
          <w:sz w:val="22"/>
          <w:szCs w:val="22"/>
        </w:rPr>
        <w:t>.</w:t>
      </w:r>
    </w:p>
    <w:p w:rsidR="00400367" w:rsidRPr="00010339" w:rsidRDefault="00400367" w:rsidP="00002CC0">
      <w:pPr>
        <w:pStyle w:val="link2"/>
        <w:numPr>
          <w:ilvl w:val="0"/>
          <w:numId w:val="166"/>
        </w:numPr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9F4C4C">
        <w:rPr>
          <w:rFonts w:ascii="Times New Roman" w:hAnsi="Times New Roman" w:cs="Times New Roman"/>
          <w:sz w:val="22"/>
          <w:szCs w:val="22"/>
        </w:rPr>
        <w:t xml:space="preserve">Informację o zagrożeniu nieklasyfikowaniem </w:t>
      </w:r>
      <w:r w:rsidR="00BB305D" w:rsidRPr="009F4C4C">
        <w:rPr>
          <w:rFonts w:ascii="Times New Roman" w:hAnsi="Times New Roman" w:cs="Times New Roman"/>
          <w:sz w:val="22"/>
          <w:szCs w:val="22"/>
        </w:rPr>
        <w:t>bądź grożącym brakiem promocji</w:t>
      </w:r>
      <w:r w:rsidR="00BB305D" w:rsidRPr="009F4C4C">
        <w:t xml:space="preserve"> </w:t>
      </w:r>
      <w:r w:rsidRPr="009F4C4C">
        <w:rPr>
          <w:rFonts w:ascii="Times New Roman" w:hAnsi="Times New Roman" w:cs="Times New Roman"/>
          <w:sz w:val="22"/>
          <w:szCs w:val="22"/>
        </w:rPr>
        <w:t xml:space="preserve">należy przekazać </w:t>
      </w:r>
      <w:r w:rsidRPr="00010339">
        <w:rPr>
          <w:rFonts w:ascii="Times New Roman" w:hAnsi="Times New Roman" w:cs="Times New Roman"/>
          <w:sz w:val="22"/>
          <w:szCs w:val="22"/>
        </w:rPr>
        <w:t>osobiście jego rodzicom (prawnym opiekunom), co potwier</w:t>
      </w:r>
      <w:bookmarkStart w:id="0" w:name="_GoBack"/>
      <w:bookmarkEnd w:id="0"/>
      <w:r w:rsidRPr="00010339">
        <w:rPr>
          <w:rFonts w:ascii="Times New Roman" w:hAnsi="Times New Roman" w:cs="Times New Roman"/>
          <w:sz w:val="22"/>
          <w:szCs w:val="22"/>
        </w:rPr>
        <w:t>dza się podpisem rodzica (prawnego opiekuna) lub pocztą – listem poleconym.</w:t>
      </w:r>
    </w:p>
    <w:p w:rsidR="00400367" w:rsidRPr="00010339" w:rsidRDefault="002B6C4D" w:rsidP="005B2204">
      <w:pPr>
        <w:pStyle w:val="NormalnyWeb"/>
        <w:numPr>
          <w:ilvl w:val="0"/>
          <w:numId w:val="166"/>
        </w:numPr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 xml:space="preserve">Termin klasyfikacji śródrocznej przypada w ostatnim tygodniu przed rozpoczęciem ferii zimowych (o ile rozpoczynają się w styczniu) lub w ostatnim tygodniu miesiąca stycznia. </w:t>
      </w:r>
    </w:p>
    <w:p w:rsidR="00400367" w:rsidRPr="00010339" w:rsidRDefault="00400367" w:rsidP="005B2204">
      <w:pPr>
        <w:pStyle w:val="NormalnyWeb"/>
        <w:numPr>
          <w:ilvl w:val="0"/>
          <w:numId w:val="166"/>
        </w:numPr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 xml:space="preserve">Nauczyciel przedmiotu informuje ucznia o otrzymanej śródrocznej ocenie klasyfikacyjnej na pierwszych zajęciach po klasyfikacji śródrocznej. Wychowawca oddziału klasowego informuje rodziców, prawnych opiekunów o otrzymanych śródrocznych ocenach klasyfikacyjnych przez dziecko na pierwszym po klasyfikacji śródrocznej zebraniu z rodzicami. </w:t>
      </w:r>
    </w:p>
    <w:p w:rsidR="00400367" w:rsidRPr="00010339" w:rsidRDefault="00400367" w:rsidP="005B2204">
      <w:pPr>
        <w:pStyle w:val="NormalnyWeb"/>
        <w:numPr>
          <w:ilvl w:val="0"/>
          <w:numId w:val="166"/>
        </w:numPr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Jeżeli w wyniku klasyfikacji śródrocznej stwierdzono, że poziom osiągnięć edukacyjnych ucznia uniemożliwi lub utrudni mu kontynuowanie nauki w klasie programowo wyższej, szkoła umożliwia mu uzupełnienie braków.</w:t>
      </w:r>
    </w:p>
    <w:p w:rsidR="00DA4780" w:rsidRPr="00010339" w:rsidRDefault="00DA4780" w:rsidP="00DA4780">
      <w:pPr>
        <w:pStyle w:val="link2"/>
        <w:numPr>
          <w:ilvl w:val="0"/>
          <w:numId w:val="166"/>
        </w:numPr>
        <w:suppressAutoHyphens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 xml:space="preserve">Uczniowi można przedłużyć okres nauki  o jeden rok, zwiększając proporcjonalnie liczbę godzin zajęć edukacyjnych. Decyzję o przedłużeniu uczniowi okresu nauki podejmuje rada pedagogiczna, po </w:t>
      </w:r>
      <w:r w:rsidRPr="00010339">
        <w:rPr>
          <w:rFonts w:ascii="Times New Roman" w:hAnsi="Times New Roman" w:cs="Times New Roman"/>
          <w:sz w:val="22"/>
          <w:szCs w:val="22"/>
        </w:rPr>
        <w:lastRenderedPageBreak/>
        <w:t>uzyskaniu pozytywnej opinii zespołu, którego zadaniem jest planowanie i koordynowanie udzielania uczniowi pomocy psychologiczno-pedagogicznej oraz zgody rodziców ucznia</w:t>
      </w:r>
      <w:r w:rsidR="00672D70" w:rsidRPr="00010339">
        <w:rPr>
          <w:rFonts w:ascii="Times New Roman" w:hAnsi="Times New Roman" w:cs="Times New Roman"/>
          <w:sz w:val="22"/>
          <w:szCs w:val="22"/>
        </w:rPr>
        <w:t xml:space="preserve"> lub pełnoletniego ucznia</w:t>
      </w:r>
      <w:r w:rsidRPr="00010339">
        <w:rPr>
          <w:rFonts w:ascii="Times New Roman" w:hAnsi="Times New Roman" w:cs="Times New Roman"/>
          <w:sz w:val="22"/>
          <w:szCs w:val="22"/>
        </w:rPr>
        <w:t>.</w:t>
      </w:r>
    </w:p>
    <w:p w:rsidR="00400367" w:rsidRPr="00010339" w:rsidRDefault="00400367" w:rsidP="005B2204">
      <w:pPr>
        <w:pStyle w:val="NormalnyWeb"/>
        <w:numPr>
          <w:ilvl w:val="0"/>
          <w:numId w:val="166"/>
        </w:numPr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Uczeń, który w wyniku klasyfikacji śródrocznej nie został klasyfikowany z obowiązkowych zajęć edukacyjnych, jest zobowiązany do uzupełnienia i zaliczenia zaległych treści programu nauczania z tych zajęć, w formie i na warunkach określonych przez nauczyciela, w ciągu miesiąca od zakończenia ferii zimowych.</w:t>
      </w:r>
    </w:p>
    <w:p w:rsidR="00400367" w:rsidRPr="00010339" w:rsidRDefault="00400367" w:rsidP="005B2204">
      <w:pPr>
        <w:pStyle w:val="NormalnyWeb"/>
        <w:numPr>
          <w:ilvl w:val="0"/>
          <w:numId w:val="166"/>
        </w:numPr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 xml:space="preserve">Nauczyciel wspomaga ucznia, o którym mowa w ust. </w:t>
      </w:r>
      <w:r w:rsidR="007C47EC" w:rsidRPr="00010339">
        <w:rPr>
          <w:rFonts w:ascii="Times New Roman" w:hAnsi="Times New Roman" w:cs="Times New Roman"/>
          <w:sz w:val="22"/>
          <w:szCs w:val="22"/>
        </w:rPr>
        <w:t>17</w:t>
      </w:r>
      <w:r w:rsidRPr="00010339">
        <w:rPr>
          <w:rFonts w:ascii="Times New Roman" w:hAnsi="Times New Roman" w:cs="Times New Roman"/>
          <w:sz w:val="22"/>
          <w:szCs w:val="22"/>
        </w:rPr>
        <w:t>, w uzupełnianiu zaległych treści programu nauczania i przedstawia dyrektorowi szkoły wyniki swoich działań.</w:t>
      </w:r>
    </w:p>
    <w:p w:rsidR="00400367" w:rsidRPr="00010339" w:rsidRDefault="00400367" w:rsidP="005B2204">
      <w:pPr>
        <w:pStyle w:val="NormalnyWeb"/>
        <w:numPr>
          <w:ilvl w:val="0"/>
          <w:numId w:val="166"/>
        </w:numPr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  <w:lang w:eastAsia="ar-SA"/>
        </w:rPr>
        <w:t xml:space="preserve">Brak pozytywnych efektów działań, o których mowa w ust. </w:t>
      </w:r>
      <w:r w:rsidR="007C47EC" w:rsidRPr="00010339">
        <w:rPr>
          <w:rFonts w:ascii="Times New Roman" w:hAnsi="Times New Roman" w:cs="Times New Roman"/>
          <w:sz w:val="22"/>
          <w:szCs w:val="22"/>
          <w:lang w:eastAsia="ar-SA"/>
        </w:rPr>
        <w:t>17</w:t>
      </w:r>
      <w:r w:rsidRPr="00010339">
        <w:rPr>
          <w:rFonts w:ascii="Times New Roman" w:hAnsi="Times New Roman" w:cs="Times New Roman"/>
          <w:sz w:val="22"/>
          <w:szCs w:val="22"/>
          <w:lang w:eastAsia="ar-SA"/>
        </w:rPr>
        <w:t>, nie ma wpływu na kontynuację nauki przez tego ucznia w drugim półroczu roku szkolnego, ale może znacząco wpływać na jego ocenę roczną.</w:t>
      </w:r>
    </w:p>
    <w:p w:rsidR="002B6C4D" w:rsidRPr="00010339" w:rsidRDefault="002B6C4D" w:rsidP="005B2204">
      <w:pPr>
        <w:pStyle w:val="NormalnyWeb"/>
        <w:numPr>
          <w:ilvl w:val="0"/>
          <w:numId w:val="166"/>
        </w:numPr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 xml:space="preserve">Termin klasyfikacji rocznej przypada w ostatnim tygodniu zajęć edukacyjnych. </w:t>
      </w:r>
    </w:p>
    <w:p w:rsidR="002B6C4D" w:rsidRPr="00010339" w:rsidRDefault="002B6C4D" w:rsidP="005B2204">
      <w:pPr>
        <w:pStyle w:val="Tekstpodstawowywcity"/>
        <w:numPr>
          <w:ilvl w:val="0"/>
          <w:numId w:val="166"/>
        </w:numPr>
        <w:spacing w:after="0" w:line="276" w:lineRule="auto"/>
        <w:ind w:left="284" w:hanging="426"/>
        <w:jc w:val="both"/>
      </w:pPr>
      <w:r w:rsidRPr="00010339">
        <w:t xml:space="preserve">Dwa tygodnie przed rocznym klasyfikacyjnym zebraniem rady pedagogicznej nauczyciele prowadzący poszczególne zajęcia edukacyjne oraz wychowawca oddziału klasowego informują ucznia o przewidywanych dla niego rocznych ocenach klasyfikacyjnych. Informację tę przekazują w formie ustnej w obecności klasy, a nieobecność ucznia w tym  czasie w szkole nie obliguje nauczyciela do innej formy przekazania informacji. </w:t>
      </w:r>
    </w:p>
    <w:p w:rsidR="00400367" w:rsidRPr="00010339" w:rsidRDefault="002B6C4D" w:rsidP="005B2204">
      <w:pPr>
        <w:numPr>
          <w:ilvl w:val="0"/>
          <w:numId w:val="166"/>
        </w:numPr>
        <w:spacing w:after="0" w:line="276" w:lineRule="auto"/>
        <w:ind w:left="284" w:hanging="426"/>
        <w:jc w:val="both"/>
      </w:pPr>
      <w:r w:rsidRPr="00010339">
        <w:t>Nauczyciele prowadzący poszczególne zajęcia edukacyjne oraz wychowawca oddziału klasowego przygotowują informację o przewidywanych dla ucznia rocznych ocenach klasyfikacyjnych. Dwa tygodnie przed rocznym klasyfikacyjnym zebraniem rady pedagogicznej, informację tę wychowawca oddziału klasowego przekazuje rodzicowi (prawnemu opiekunowi) w formie pisemnej, za pośrednictwem dziecka. Rodzic podpisem potwierdza odbiór informacji.</w:t>
      </w:r>
    </w:p>
    <w:p w:rsidR="002B6C4D" w:rsidRPr="00010339" w:rsidRDefault="002B6C4D" w:rsidP="005B2204">
      <w:pPr>
        <w:numPr>
          <w:ilvl w:val="0"/>
          <w:numId w:val="166"/>
        </w:numPr>
        <w:spacing w:after="0" w:line="276" w:lineRule="auto"/>
        <w:ind w:left="284" w:hanging="426"/>
        <w:jc w:val="both"/>
      </w:pPr>
      <w:r w:rsidRPr="00010339">
        <w:t>Roczna ocena klasyfikacyjna nie może być niższa od przewidywanej oceny, o której informowano ucznia i rodziców (prawnych opiekunów) dwa tygodnie przed klasyfikacją.</w:t>
      </w:r>
    </w:p>
    <w:p w:rsidR="002B6C4D" w:rsidRDefault="002B6C4D" w:rsidP="007C47EC">
      <w:pPr>
        <w:pStyle w:val="Tekstpodstawowywcity3"/>
        <w:numPr>
          <w:ilvl w:val="0"/>
          <w:numId w:val="166"/>
        </w:numPr>
        <w:spacing w:after="0" w:line="276" w:lineRule="auto"/>
        <w:ind w:left="284" w:hanging="426"/>
        <w:jc w:val="both"/>
        <w:rPr>
          <w:sz w:val="22"/>
          <w:szCs w:val="22"/>
        </w:rPr>
      </w:pPr>
      <w:r w:rsidRPr="00010339">
        <w:rPr>
          <w:sz w:val="22"/>
          <w:szCs w:val="22"/>
        </w:rPr>
        <w:t>W przypadku uczniów posiadających orzeczenie o potrzebie kształcenia specjalnego wydane ze względu na </w:t>
      </w:r>
      <w:r w:rsidR="004E6C4C" w:rsidRPr="00010339">
        <w:rPr>
          <w:sz w:val="22"/>
          <w:szCs w:val="22"/>
        </w:rPr>
        <w:t>niepełnosprawność intelektualną</w:t>
      </w:r>
      <w:r w:rsidRPr="00010339">
        <w:rPr>
          <w:sz w:val="22"/>
          <w:szCs w:val="22"/>
        </w:rPr>
        <w:t xml:space="preserve"> w stopniu umiarkowanym lub znacz</w:t>
      </w:r>
      <w:r w:rsidR="004E6C4C" w:rsidRPr="00010339">
        <w:rPr>
          <w:sz w:val="22"/>
          <w:szCs w:val="22"/>
        </w:rPr>
        <w:t>nym, klasyfikacji śródrocznej i </w:t>
      </w:r>
      <w:r w:rsidRPr="00010339">
        <w:rPr>
          <w:sz w:val="22"/>
          <w:szCs w:val="22"/>
        </w:rPr>
        <w:t xml:space="preserve">rocznej dokonuje się z uwzględnieniem ustaleń zawartych w indywidualnym programie </w:t>
      </w:r>
      <w:proofErr w:type="spellStart"/>
      <w:r w:rsidRPr="00010339">
        <w:rPr>
          <w:sz w:val="22"/>
          <w:szCs w:val="22"/>
        </w:rPr>
        <w:t>edukacyjno</w:t>
      </w:r>
      <w:proofErr w:type="spellEnd"/>
      <w:r w:rsidRPr="00010339">
        <w:rPr>
          <w:sz w:val="22"/>
          <w:szCs w:val="22"/>
        </w:rPr>
        <w:t xml:space="preserve"> – terapeutycznym.</w:t>
      </w:r>
    </w:p>
    <w:p w:rsidR="005E7245" w:rsidRPr="00010339" w:rsidRDefault="005E7245" w:rsidP="005E7245">
      <w:pPr>
        <w:pStyle w:val="Tekstpodstawowywcity3"/>
        <w:spacing w:after="0" w:line="276" w:lineRule="auto"/>
        <w:ind w:left="284"/>
        <w:jc w:val="both"/>
        <w:rPr>
          <w:sz w:val="22"/>
          <w:szCs w:val="22"/>
        </w:rPr>
      </w:pPr>
    </w:p>
    <w:p w:rsidR="002B6C4D" w:rsidRPr="005E7245" w:rsidRDefault="002B6C4D" w:rsidP="00AC541C">
      <w:pPr>
        <w:spacing w:after="0" w:line="276" w:lineRule="auto"/>
        <w:jc w:val="center"/>
        <w:rPr>
          <w:b/>
          <w:lang w:eastAsia="ar-SA"/>
        </w:rPr>
      </w:pPr>
      <w:r w:rsidRPr="005E7245">
        <w:rPr>
          <w:b/>
          <w:lang w:eastAsia="ar-SA"/>
        </w:rPr>
        <w:t>Egzamin sprawdzający poziom osiągnięć edukacyjnych ucznia</w:t>
      </w:r>
    </w:p>
    <w:p w:rsidR="002B6C4D" w:rsidRPr="00010339" w:rsidRDefault="002B6C4D" w:rsidP="00AC541C">
      <w:pPr>
        <w:spacing w:after="0" w:line="276" w:lineRule="auto"/>
        <w:jc w:val="center"/>
        <w:rPr>
          <w:b/>
          <w:lang w:eastAsia="ar-SA"/>
        </w:rPr>
      </w:pPr>
      <w:r w:rsidRPr="00010339">
        <w:rPr>
          <w:b/>
          <w:lang w:eastAsia="ar-SA"/>
        </w:rPr>
        <w:t>§</w:t>
      </w:r>
      <w:r w:rsidR="00002CC0" w:rsidRPr="00010339">
        <w:rPr>
          <w:b/>
          <w:lang w:eastAsia="ar-SA"/>
        </w:rPr>
        <w:t xml:space="preserve"> 50</w:t>
      </w:r>
    </w:p>
    <w:p w:rsidR="002B6C4D" w:rsidRPr="00010339" w:rsidRDefault="002B6C4D" w:rsidP="005B2204">
      <w:pPr>
        <w:numPr>
          <w:ilvl w:val="0"/>
          <w:numId w:val="164"/>
        </w:numPr>
        <w:suppressAutoHyphens/>
        <w:spacing w:after="0" w:line="276" w:lineRule="auto"/>
        <w:ind w:left="284" w:hanging="284"/>
        <w:contextualSpacing/>
        <w:jc w:val="both"/>
        <w:rPr>
          <w:lang w:eastAsia="ar-SA"/>
        </w:rPr>
      </w:pPr>
      <w:r w:rsidRPr="00010339">
        <w:rPr>
          <w:lang w:eastAsia="ar-SA"/>
        </w:rPr>
        <w:t>Na pisemny wniosek ucznia lub rodzica (prawnego opiekuna) o wyższą niż przewidywana roczną ocenę klasyfikacyjną z danych zajęć edukacyjnych, uczeń przystępuje do egzaminu sprawdzającego poziom jego osiągnięć edukacyjnych z tych zajęć.</w:t>
      </w:r>
    </w:p>
    <w:p w:rsidR="002B6C4D" w:rsidRPr="00010339" w:rsidRDefault="002B6C4D" w:rsidP="005B2204">
      <w:pPr>
        <w:numPr>
          <w:ilvl w:val="0"/>
          <w:numId w:val="164"/>
        </w:numPr>
        <w:suppressAutoHyphens/>
        <w:spacing w:after="0" w:line="276" w:lineRule="auto"/>
        <w:ind w:left="284" w:hanging="284"/>
        <w:contextualSpacing/>
        <w:jc w:val="both"/>
        <w:rPr>
          <w:lang w:eastAsia="ar-SA"/>
        </w:rPr>
      </w:pPr>
      <w:r w:rsidRPr="00010339">
        <w:rPr>
          <w:lang w:eastAsia="ar-SA"/>
        </w:rPr>
        <w:t>Wniosek zgłasza się nie później niż w terminie dwóch dni roboc</w:t>
      </w:r>
      <w:r w:rsidR="00314331" w:rsidRPr="00010339">
        <w:rPr>
          <w:lang w:eastAsia="ar-SA"/>
        </w:rPr>
        <w:t>zych od otrzymania informacji o </w:t>
      </w:r>
      <w:r w:rsidRPr="00010339">
        <w:rPr>
          <w:lang w:eastAsia="ar-SA"/>
        </w:rPr>
        <w:t>przewidywanej rocznej ocenie klasyfikacyjnej z danych zajęć edukacyjnych do dyrektora szkoły.</w:t>
      </w:r>
    </w:p>
    <w:p w:rsidR="002B6C4D" w:rsidRPr="00010339" w:rsidRDefault="002B6C4D" w:rsidP="005B2204">
      <w:pPr>
        <w:numPr>
          <w:ilvl w:val="0"/>
          <w:numId w:val="164"/>
        </w:numPr>
        <w:suppressAutoHyphens/>
        <w:spacing w:after="0" w:line="276" w:lineRule="auto"/>
        <w:ind w:left="284" w:hanging="284"/>
        <w:contextualSpacing/>
        <w:jc w:val="both"/>
        <w:rPr>
          <w:lang w:eastAsia="ar-SA"/>
        </w:rPr>
      </w:pPr>
      <w:r w:rsidRPr="00010339">
        <w:rPr>
          <w:lang w:eastAsia="ar-SA"/>
        </w:rPr>
        <w:t>Egzamin sprawdzający poziom osiągnięć edukacyjnych ucznia</w:t>
      </w:r>
      <w:r w:rsidRPr="00010339">
        <w:t xml:space="preserve"> przygotowuje oraz </w:t>
      </w:r>
      <w:r w:rsidRPr="00010339">
        <w:rPr>
          <w:lang w:eastAsia="ar-SA"/>
        </w:rPr>
        <w:t>przeprowadza nauczyciel realizujący dane zajęcia edukacyjne w obecności  dyrektora szkoły lub nauczyciela wyznaczonego przez dyrektora.</w:t>
      </w:r>
    </w:p>
    <w:p w:rsidR="00004763" w:rsidRPr="00010339" w:rsidRDefault="002B6C4D" w:rsidP="00004763">
      <w:pPr>
        <w:numPr>
          <w:ilvl w:val="0"/>
          <w:numId w:val="164"/>
        </w:numPr>
        <w:suppressAutoHyphens/>
        <w:spacing w:after="0" w:line="276" w:lineRule="auto"/>
        <w:ind w:left="284" w:hanging="284"/>
        <w:contextualSpacing/>
        <w:jc w:val="both"/>
        <w:rPr>
          <w:lang w:eastAsia="ar-SA"/>
        </w:rPr>
      </w:pPr>
      <w:r w:rsidRPr="00010339">
        <w:rPr>
          <w:lang w:eastAsia="ar-SA"/>
        </w:rPr>
        <w:t xml:space="preserve">Egzamin przeprowadza się w formie </w:t>
      </w:r>
      <w:r w:rsidR="00591064" w:rsidRPr="00010339">
        <w:rPr>
          <w:lang w:eastAsia="ar-SA"/>
        </w:rPr>
        <w:t xml:space="preserve">ustnej, </w:t>
      </w:r>
      <w:r w:rsidRPr="00010339">
        <w:rPr>
          <w:lang w:eastAsia="ar-SA"/>
        </w:rPr>
        <w:t>pisemnej</w:t>
      </w:r>
      <w:r w:rsidR="00591064" w:rsidRPr="00010339">
        <w:rPr>
          <w:lang w:eastAsia="ar-SA"/>
        </w:rPr>
        <w:t>, zadań praktycznych, stosownie do możliwości ucznia</w:t>
      </w:r>
      <w:r w:rsidR="00ED1CDA" w:rsidRPr="00010339">
        <w:rPr>
          <w:lang w:eastAsia="ar-SA"/>
        </w:rPr>
        <w:t xml:space="preserve"> z uwzględnieniem ust.5</w:t>
      </w:r>
      <w:r w:rsidR="00591064" w:rsidRPr="00010339">
        <w:rPr>
          <w:lang w:eastAsia="ar-SA"/>
        </w:rPr>
        <w:t>.</w:t>
      </w:r>
      <w:r w:rsidRPr="00010339">
        <w:rPr>
          <w:lang w:eastAsia="ar-SA"/>
        </w:rPr>
        <w:t xml:space="preserve"> </w:t>
      </w:r>
    </w:p>
    <w:p w:rsidR="00004763" w:rsidRPr="00010339" w:rsidRDefault="00004763" w:rsidP="005B2204">
      <w:pPr>
        <w:numPr>
          <w:ilvl w:val="0"/>
          <w:numId w:val="164"/>
        </w:numPr>
        <w:suppressAutoHyphens/>
        <w:spacing w:after="0" w:line="276" w:lineRule="auto"/>
        <w:ind w:left="284" w:hanging="284"/>
        <w:contextualSpacing/>
        <w:jc w:val="both"/>
        <w:rPr>
          <w:lang w:eastAsia="ar-SA"/>
        </w:rPr>
      </w:pPr>
      <w:r w:rsidRPr="00010339">
        <w:rPr>
          <w:lang w:eastAsia="ar-SA"/>
        </w:rPr>
        <w:t>Egzamin klasyfikacyjny z wychowania fizycznego ma przede wszystkim formę zadań praktycznych.</w:t>
      </w:r>
    </w:p>
    <w:p w:rsidR="002B6C4D" w:rsidRPr="00010339" w:rsidRDefault="002B6C4D" w:rsidP="005B2204">
      <w:pPr>
        <w:numPr>
          <w:ilvl w:val="0"/>
          <w:numId w:val="164"/>
        </w:numPr>
        <w:suppressAutoHyphens/>
        <w:spacing w:after="0" w:line="276" w:lineRule="auto"/>
        <w:ind w:left="284" w:hanging="284"/>
        <w:contextualSpacing/>
        <w:jc w:val="both"/>
        <w:rPr>
          <w:lang w:eastAsia="ar-SA"/>
        </w:rPr>
      </w:pPr>
      <w:r w:rsidRPr="00010339">
        <w:rPr>
          <w:lang w:eastAsia="ar-SA"/>
        </w:rPr>
        <w:t>Egzamin obejmuje treści zrealizowane na danych zajęciach edukacyjnych, w roku szkolnym, którego dotyczy przewidywana ocena.</w:t>
      </w:r>
    </w:p>
    <w:p w:rsidR="002B6C4D" w:rsidRPr="00010339" w:rsidRDefault="002B6C4D" w:rsidP="005B2204">
      <w:pPr>
        <w:numPr>
          <w:ilvl w:val="0"/>
          <w:numId w:val="164"/>
        </w:numPr>
        <w:spacing w:after="0" w:line="276" w:lineRule="auto"/>
        <w:ind w:left="284" w:hanging="284"/>
        <w:contextualSpacing/>
        <w:jc w:val="both"/>
        <w:rPr>
          <w:lang w:eastAsia="ar-SA"/>
        </w:rPr>
      </w:pPr>
      <w:r w:rsidRPr="00010339">
        <w:rPr>
          <w:lang w:eastAsia="ar-SA"/>
        </w:rPr>
        <w:t>Termin egzaminu wyznacza dyrektor szkoły, nie później niż 2 dni robocze po złożeniu wniosku o wyższą niż przewidywana roczną ocenę klasyfikacyjną. Dyrektor szkoły niezwłocznie informuje wnioskodawcę o</w:t>
      </w:r>
      <w:r w:rsidR="0083756E" w:rsidRPr="00010339">
        <w:rPr>
          <w:lang w:eastAsia="ar-SA"/>
        </w:rPr>
        <w:t> </w:t>
      </w:r>
      <w:r w:rsidRPr="00010339">
        <w:rPr>
          <w:lang w:eastAsia="ar-SA"/>
        </w:rPr>
        <w:t>terminie egzaminu.</w:t>
      </w:r>
    </w:p>
    <w:p w:rsidR="002B6C4D" w:rsidRPr="00010339" w:rsidRDefault="002B6C4D" w:rsidP="005B2204">
      <w:pPr>
        <w:numPr>
          <w:ilvl w:val="0"/>
          <w:numId w:val="164"/>
        </w:numPr>
        <w:spacing w:after="0" w:line="276" w:lineRule="auto"/>
        <w:ind w:left="284" w:hanging="284"/>
        <w:contextualSpacing/>
        <w:jc w:val="both"/>
        <w:rPr>
          <w:lang w:eastAsia="ar-SA"/>
        </w:rPr>
      </w:pPr>
      <w:r w:rsidRPr="00010339">
        <w:rPr>
          <w:lang w:eastAsia="ar-SA"/>
        </w:rPr>
        <w:t>Z przebiegu egzaminu sporządza się protokół, zawierający w szczególności:</w:t>
      </w:r>
    </w:p>
    <w:p w:rsidR="002B6C4D" w:rsidRPr="00010339" w:rsidRDefault="002B6C4D" w:rsidP="005B2204">
      <w:pPr>
        <w:numPr>
          <w:ilvl w:val="0"/>
          <w:numId w:val="165"/>
        </w:numPr>
        <w:suppressAutoHyphens/>
        <w:spacing w:after="0" w:line="276" w:lineRule="auto"/>
        <w:ind w:hanging="294"/>
        <w:contextualSpacing/>
        <w:jc w:val="both"/>
        <w:rPr>
          <w:lang w:eastAsia="ar-SA"/>
        </w:rPr>
      </w:pPr>
      <w:r w:rsidRPr="00010339">
        <w:rPr>
          <w:lang w:eastAsia="ar-SA"/>
        </w:rPr>
        <w:t>nazwę zajęć edukacyjnych, z których był przeprowadzony egzamin;</w:t>
      </w:r>
    </w:p>
    <w:p w:rsidR="002B6C4D" w:rsidRPr="00010339" w:rsidRDefault="002B6C4D" w:rsidP="005B2204">
      <w:pPr>
        <w:numPr>
          <w:ilvl w:val="0"/>
          <w:numId w:val="165"/>
        </w:numPr>
        <w:suppressAutoHyphens/>
        <w:spacing w:after="0" w:line="276" w:lineRule="auto"/>
        <w:ind w:hanging="294"/>
        <w:contextualSpacing/>
        <w:jc w:val="both"/>
        <w:rPr>
          <w:lang w:eastAsia="ar-SA"/>
        </w:rPr>
      </w:pPr>
      <w:r w:rsidRPr="00010339">
        <w:rPr>
          <w:lang w:eastAsia="ar-SA"/>
        </w:rPr>
        <w:t>imiona i nazwiska osób wchodzących w skład komisji;</w:t>
      </w:r>
    </w:p>
    <w:p w:rsidR="002B6C4D" w:rsidRPr="00010339" w:rsidRDefault="002B6C4D" w:rsidP="005B2204">
      <w:pPr>
        <w:numPr>
          <w:ilvl w:val="0"/>
          <w:numId w:val="165"/>
        </w:numPr>
        <w:suppressAutoHyphens/>
        <w:spacing w:after="0" w:line="276" w:lineRule="auto"/>
        <w:ind w:hanging="294"/>
        <w:contextualSpacing/>
        <w:jc w:val="both"/>
        <w:rPr>
          <w:lang w:eastAsia="ar-SA"/>
        </w:rPr>
      </w:pPr>
      <w:r w:rsidRPr="00010339">
        <w:rPr>
          <w:lang w:eastAsia="ar-SA"/>
        </w:rPr>
        <w:t>termin egzaminu;</w:t>
      </w:r>
    </w:p>
    <w:p w:rsidR="002B6C4D" w:rsidRPr="00010339" w:rsidRDefault="002B6C4D" w:rsidP="005B2204">
      <w:pPr>
        <w:numPr>
          <w:ilvl w:val="0"/>
          <w:numId w:val="165"/>
        </w:numPr>
        <w:suppressAutoHyphens/>
        <w:spacing w:after="0" w:line="276" w:lineRule="auto"/>
        <w:ind w:hanging="294"/>
        <w:contextualSpacing/>
        <w:jc w:val="both"/>
        <w:rPr>
          <w:lang w:eastAsia="ar-SA"/>
        </w:rPr>
      </w:pPr>
      <w:r w:rsidRPr="00010339">
        <w:rPr>
          <w:lang w:eastAsia="ar-SA"/>
        </w:rPr>
        <w:t>imię i nazwisko ucznia;</w:t>
      </w:r>
    </w:p>
    <w:p w:rsidR="002B6C4D" w:rsidRPr="00010339" w:rsidRDefault="002B6C4D" w:rsidP="005B2204">
      <w:pPr>
        <w:numPr>
          <w:ilvl w:val="0"/>
          <w:numId w:val="165"/>
        </w:numPr>
        <w:suppressAutoHyphens/>
        <w:spacing w:after="0" w:line="276" w:lineRule="auto"/>
        <w:ind w:hanging="294"/>
        <w:contextualSpacing/>
        <w:jc w:val="both"/>
        <w:rPr>
          <w:lang w:eastAsia="ar-SA"/>
        </w:rPr>
      </w:pPr>
      <w:r w:rsidRPr="00010339">
        <w:rPr>
          <w:lang w:eastAsia="ar-SA"/>
        </w:rPr>
        <w:t>uzyskaną ocenę.</w:t>
      </w:r>
    </w:p>
    <w:p w:rsidR="002B6C4D" w:rsidRPr="00010339" w:rsidRDefault="002B6C4D" w:rsidP="005B2204">
      <w:pPr>
        <w:numPr>
          <w:ilvl w:val="0"/>
          <w:numId w:val="164"/>
        </w:numPr>
        <w:suppressAutoHyphens/>
        <w:spacing w:after="0" w:line="276" w:lineRule="auto"/>
        <w:ind w:left="284" w:hanging="284"/>
        <w:contextualSpacing/>
        <w:jc w:val="both"/>
        <w:rPr>
          <w:lang w:eastAsia="ar-SA"/>
        </w:rPr>
      </w:pPr>
      <w:r w:rsidRPr="00010339">
        <w:rPr>
          <w:lang w:eastAsia="ar-SA"/>
        </w:rPr>
        <w:lastRenderedPageBreak/>
        <w:t>Do protokołu przebiegu egzaminu załącza się ocenioną pracę ucznia.</w:t>
      </w:r>
    </w:p>
    <w:p w:rsidR="002B6C4D" w:rsidRPr="00010339" w:rsidRDefault="002B6C4D" w:rsidP="005B2204">
      <w:pPr>
        <w:numPr>
          <w:ilvl w:val="0"/>
          <w:numId w:val="164"/>
        </w:numPr>
        <w:suppressAutoHyphens/>
        <w:spacing w:after="0" w:line="276" w:lineRule="auto"/>
        <w:ind w:left="284" w:hanging="426"/>
        <w:contextualSpacing/>
        <w:jc w:val="both"/>
        <w:rPr>
          <w:lang w:eastAsia="ar-SA"/>
        </w:rPr>
      </w:pPr>
      <w:r w:rsidRPr="00010339">
        <w:rPr>
          <w:lang w:eastAsia="ar-SA"/>
        </w:rPr>
        <w:t xml:space="preserve">Jeżeli ocena uzyskana z egzaminu jest wyższa od pierwotnie przewidywanej rocznej oceny klasyfikacyjnej z danych zajęć edukacyjnych, to prognozowana ocena zostaje podwyższona do </w:t>
      </w:r>
      <w:r w:rsidR="00591064" w:rsidRPr="00010339">
        <w:rPr>
          <w:lang w:eastAsia="ar-SA"/>
        </w:rPr>
        <w:t>oceny</w:t>
      </w:r>
      <w:r w:rsidRPr="00010339">
        <w:rPr>
          <w:lang w:eastAsia="ar-SA"/>
        </w:rPr>
        <w:t xml:space="preserve"> uzyskane</w:t>
      </w:r>
      <w:r w:rsidR="00591064" w:rsidRPr="00010339">
        <w:rPr>
          <w:lang w:eastAsia="ar-SA"/>
        </w:rPr>
        <w:t>j</w:t>
      </w:r>
      <w:r w:rsidRPr="00010339">
        <w:rPr>
          <w:lang w:eastAsia="ar-SA"/>
        </w:rPr>
        <w:t xml:space="preserve"> z egzaminu. </w:t>
      </w:r>
    </w:p>
    <w:p w:rsidR="002B6C4D" w:rsidRPr="00010339" w:rsidRDefault="002B6C4D" w:rsidP="005B2204">
      <w:pPr>
        <w:numPr>
          <w:ilvl w:val="0"/>
          <w:numId w:val="164"/>
        </w:numPr>
        <w:suppressAutoHyphens/>
        <w:spacing w:after="0" w:line="276" w:lineRule="auto"/>
        <w:ind w:left="284" w:hanging="426"/>
        <w:contextualSpacing/>
        <w:jc w:val="both"/>
        <w:rPr>
          <w:lang w:eastAsia="ar-SA"/>
        </w:rPr>
      </w:pPr>
      <w:r w:rsidRPr="00010339">
        <w:rPr>
          <w:lang w:eastAsia="ar-SA"/>
        </w:rPr>
        <w:t>Pierwotnie przewidywana roczna ocena klasyfikacyjna z danych zajęć edukacyjnych nie może zostać obniżona w wyniku egzaminu.</w:t>
      </w:r>
    </w:p>
    <w:p w:rsidR="002B6C4D" w:rsidRPr="00010339" w:rsidRDefault="002B6C4D" w:rsidP="005B2204">
      <w:pPr>
        <w:numPr>
          <w:ilvl w:val="0"/>
          <w:numId w:val="164"/>
        </w:numPr>
        <w:suppressAutoHyphens/>
        <w:spacing w:after="0" w:line="276" w:lineRule="auto"/>
        <w:ind w:left="284" w:hanging="426"/>
        <w:contextualSpacing/>
        <w:jc w:val="both"/>
        <w:rPr>
          <w:lang w:eastAsia="ar-SA"/>
        </w:rPr>
      </w:pPr>
      <w:r w:rsidRPr="00010339">
        <w:rPr>
          <w:lang w:eastAsia="ar-SA"/>
        </w:rPr>
        <w:t>W danym roku szkolnym, uczeń lub jego rodzic (prawny opiekun)</w:t>
      </w:r>
      <w:r w:rsidR="0083756E" w:rsidRPr="00010339">
        <w:rPr>
          <w:lang w:eastAsia="ar-SA"/>
        </w:rPr>
        <w:t xml:space="preserve"> może zwrócić się z wnioskiem o </w:t>
      </w:r>
      <w:r w:rsidRPr="00010339">
        <w:rPr>
          <w:lang w:eastAsia="ar-SA"/>
        </w:rPr>
        <w:t xml:space="preserve">wyższą niż przewidywana roczną ocenę klasyfikacyjną z </w:t>
      </w:r>
      <w:r w:rsidR="00314331" w:rsidRPr="00010339">
        <w:rPr>
          <w:lang w:eastAsia="ar-SA"/>
        </w:rPr>
        <w:t>jednych zajęć edukacyjnych</w:t>
      </w:r>
      <w:r w:rsidRPr="00010339">
        <w:rPr>
          <w:lang w:eastAsia="ar-SA"/>
        </w:rPr>
        <w:t>.</w:t>
      </w:r>
    </w:p>
    <w:p w:rsidR="002B6C4D" w:rsidRPr="005E7245" w:rsidRDefault="002B6C4D" w:rsidP="00AC541C">
      <w:pPr>
        <w:pStyle w:val="Nagwek2"/>
        <w:spacing w:line="276" w:lineRule="auto"/>
        <w:ind w:left="357"/>
        <w:rPr>
          <w:rFonts w:ascii="Times New Roman" w:hAnsi="Times New Roman"/>
          <w:sz w:val="22"/>
          <w:szCs w:val="22"/>
        </w:rPr>
      </w:pPr>
    </w:p>
    <w:p w:rsidR="002B6C4D" w:rsidRPr="005E7245" w:rsidRDefault="002B6C4D" w:rsidP="00AC541C">
      <w:pPr>
        <w:tabs>
          <w:tab w:val="num" w:pos="-1985"/>
        </w:tabs>
        <w:suppressAutoHyphens/>
        <w:spacing w:after="0" w:line="276" w:lineRule="auto"/>
        <w:jc w:val="center"/>
        <w:rPr>
          <w:b/>
          <w:lang w:eastAsia="ar-SA"/>
        </w:rPr>
      </w:pPr>
      <w:r w:rsidRPr="005E7245">
        <w:rPr>
          <w:b/>
          <w:lang w:eastAsia="ar-SA"/>
        </w:rPr>
        <w:t>Egzamin klasyfikacyjny</w:t>
      </w:r>
    </w:p>
    <w:p w:rsidR="002B6C4D" w:rsidRPr="00010339" w:rsidRDefault="002B6C4D" w:rsidP="00AC541C">
      <w:pPr>
        <w:suppressAutoHyphens/>
        <w:spacing w:after="0" w:line="276" w:lineRule="auto"/>
        <w:jc w:val="center"/>
        <w:rPr>
          <w:b/>
          <w:lang w:eastAsia="ar-SA"/>
        </w:rPr>
      </w:pPr>
      <w:r w:rsidRPr="00010339">
        <w:rPr>
          <w:b/>
          <w:lang w:eastAsia="ar-SA"/>
        </w:rPr>
        <w:t>§</w:t>
      </w:r>
      <w:r w:rsidR="00105C0C" w:rsidRPr="00010339">
        <w:rPr>
          <w:b/>
          <w:lang w:eastAsia="ar-SA"/>
        </w:rPr>
        <w:t xml:space="preserve"> 5</w:t>
      </w:r>
      <w:r w:rsidR="00002CC0" w:rsidRPr="00010339">
        <w:rPr>
          <w:b/>
          <w:lang w:eastAsia="ar-SA"/>
        </w:rPr>
        <w:t>1</w:t>
      </w:r>
    </w:p>
    <w:p w:rsidR="002B6C4D" w:rsidRPr="00010339" w:rsidRDefault="002B6C4D" w:rsidP="005B2204">
      <w:pPr>
        <w:numPr>
          <w:ilvl w:val="0"/>
          <w:numId w:val="163"/>
        </w:numPr>
        <w:suppressAutoHyphens/>
        <w:spacing w:after="0" w:line="276" w:lineRule="auto"/>
        <w:ind w:left="284" w:hanging="284"/>
        <w:contextualSpacing/>
        <w:jc w:val="both"/>
        <w:rPr>
          <w:lang w:eastAsia="ar-SA"/>
        </w:rPr>
      </w:pPr>
      <w:r w:rsidRPr="00010339">
        <w:rPr>
          <w:lang w:eastAsia="ar-SA"/>
        </w:rPr>
        <w:t>Uczeń może nie być klasyfikowany z jednego, kilku lub wszystkich zajęć edukacyjnych, jeżeli brak jest podstaw do ustalenia śródrocznej lub rocznej</w:t>
      </w:r>
      <w:r w:rsidRPr="00010339">
        <w:rPr>
          <w:b/>
          <w:bCs/>
          <w:lang w:eastAsia="ar-SA"/>
        </w:rPr>
        <w:t xml:space="preserve"> </w:t>
      </w:r>
      <w:r w:rsidRPr="00010339">
        <w:rPr>
          <w:lang w:eastAsia="ar-SA"/>
        </w:rPr>
        <w:t xml:space="preserve">oceny klasyfikacyjnej </w:t>
      </w:r>
      <w:r w:rsidR="0083756E" w:rsidRPr="00010339">
        <w:rPr>
          <w:lang w:eastAsia="ar-SA"/>
        </w:rPr>
        <w:t>z powodu nieobecności ucznia na </w:t>
      </w:r>
      <w:r w:rsidRPr="00010339">
        <w:rPr>
          <w:lang w:eastAsia="ar-SA"/>
        </w:rPr>
        <w:t>tych zajęciach, przekraczającej połowę czasu przeznaczonego na nie, w okresie za który przeprowadzana jest klasyfikacja.</w:t>
      </w:r>
    </w:p>
    <w:p w:rsidR="002B6C4D" w:rsidRPr="00010339" w:rsidRDefault="002B6C4D" w:rsidP="005B2204">
      <w:pPr>
        <w:numPr>
          <w:ilvl w:val="0"/>
          <w:numId w:val="163"/>
        </w:numPr>
        <w:suppressAutoHyphens/>
        <w:spacing w:after="0" w:line="276" w:lineRule="auto"/>
        <w:ind w:left="284" w:hanging="284"/>
        <w:contextualSpacing/>
        <w:jc w:val="both"/>
        <w:rPr>
          <w:lang w:eastAsia="ar-SA"/>
        </w:rPr>
      </w:pPr>
      <w:r w:rsidRPr="00010339">
        <w:rPr>
          <w:lang w:eastAsia="ar-SA"/>
        </w:rPr>
        <w:t>Uczeń, u którego brak jest podstaw do ustalenia rocznej</w:t>
      </w:r>
      <w:r w:rsidRPr="00010339">
        <w:rPr>
          <w:b/>
          <w:bCs/>
          <w:lang w:eastAsia="ar-SA"/>
        </w:rPr>
        <w:t xml:space="preserve"> </w:t>
      </w:r>
      <w:r w:rsidRPr="00010339">
        <w:rPr>
          <w:lang w:eastAsia="ar-SA"/>
        </w:rPr>
        <w:t>oceny klasyfikacyjnej z jedne</w:t>
      </w:r>
      <w:r w:rsidR="0083756E" w:rsidRPr="00010339">
        <w:rPr>
          <w:lang w:eastAsia="ar-SA"/>
        </w:rPr>
        <w:t>go, kilku lub </w:t>
      </w:r>
      <w:r w:rsidRPr="00010339">
        <w:rPr>
          <w:lang w:eastAsia="ar-SA"/>
        </w:rPr>
        <w:t>wszystkich obowiązkowych lub dodatkowych zajęć edukacyjny</w:t>
      </w:r>
      <w:r w:rsidR="0083756E" w:rsidRPr="00010339">
        <w:rPr>
          <w:lang w:eastAsia="ar-SA"/>
        </w:rPr>
        <w:t>ch, może zostać klasyfikowany w </w:t>
      </w:r>
      <w:r w:rsidRPr="00010339">
        <w:rPr>
          <w:lang w:eastAsia="ar-SA"/>
        </w:rPr>
        <w:t>wyniku egzaminu klasyfikacyjnego.</w:t>
      </w:r>
    </w:p>
    <w:p w:rsidR="002B6C4D" w:rsidRPr="00010339" w:rsidRDefault="002B6C4D" w:rsidP="005B2204">
      <w:pPr>
        <w:numPr>
          <w:ilvl w:val="0"/>
          <w:numId w:val="163"/>
        </w:numPr>
        <w:suppressAutoHyphens/>
        <w:spacing w:after="0" w:line="276" w:lineRule="auto"/>
        <w:ind w:left="284" w:hanging="284"/>
        <w:contextualSpacing/>
        <w:jc w:val="both"/>
        <w:rPr>
          <w:lang w:eastAsia="ar-SA"/>
        </w:rPr>
      </w:pPr>
      <w:r w:rsidRPr="00010339">
        <w:rPr>
          <w:lang w:eastAsia="ar-SA"/>
        </w:rPr>
        <w:t>Egzaminy klasyfikacyjne organizuje się w celu ustalenia oceny lub ocen dla ucznia:</w:t>
      </w:r>
    </w:p>
    <w:p w:rsidR="002B6C4D" w:rsidRPr="00010339" w:rsidRDefault="002B6C4D" w:rsidP="005B2204">
      <w:pPr>
        <w:numPr>
          <w:ilvl w:val="0"/>
          <w:numId w:val="155"/>
        </w:numPr>
        <w:suppressAutoHyphens/>
        <w:spacing w:after="0" w:line="276" w:lineRule="auto"/>
        <w:ind w:hanging="294"/>
        <w:jc w:val="both"/>
        <w:rPr>
          <w:lang w:eastAsia="ar-SA"/>
        </w:rPr>
      </w:pPr>
      <w:r w:rsidRPr="00010339">
        <w:rPr>
          <w:lang w:eastAsia="ar-SA"/>
        </w:rPr>
        <w:t>nieklasyfikowanego w wyniku klasyfikacji rocznej z powodu usprawiedliwionej nieobecności;</w:t>
      </w:r>
    </w:p>
    <w:p w:rsidR="002B6C4D" w:rsidRPr="00010339" w:rsidRDefault="002B6C4D" w:rsidP="005B2204">
      <w:pPr>
        <w:numPr>
          <w:ilvl w:val="0"/>
          <w:numId w:val="155"/>
        </w:numPr>
        <w:suppressAutoHyphens/>
        <w:spacing w:after="0" w:line="276" w:lineRule="auto"/>
        <w:ind w:hanging="294"/>
        <w:jc w:val="both"/>
        <w:rPr>
          <w:lang w:eastAsia="ar-SA"/>
        </w:rPr>
      </w:pPr>
      <w:r w:rsidRPr="00010339">
        <w:rPr>
          <w:lang w:eastAsia="ar-SA"/>
        </w:rPr>
        <w:t>nieklasyfikowanego w wyniku klasyfikacji rocznej z powodu nieusp</w:t>
      </w:r>
      <w:r w:rsidR="0083756E" w:rsidRPr="00010339">
        <w:rPr>
          <w:lang w:eastAsia="ar-SA"/>
        </w:rPr>
        <w:t>rawiedliwionej nieobecności, za </w:t>
      </w:r>
      <w:r w:rsidRPr="00010339">
        <w:rPr>
          <w:lang w:eastAsia="ar-SA"/>
        </w:rPr>
        <w:t>zgodą rady pedagogicznej;</w:t>
      </w:r>
    </w:p>
    <w:p w:rsidR="002B6C4D" w:rsidRPr="00010339" w:rsidRDefault="002B6C4D" w:rsidP="005B2204">
      <w:pPr>
        <w:numPr>
          <w:ilvl w:val="0"/>
          <w:numId w:val="155"/>
        </w:numPr>
        <w:suppressAutoHyphens/>
        <w:spacing w:after="0" w:line="276" w:lineRule="auto"/>
        <w:ind w:hanging="294"/>
        <w:jc w:val="both"/>
        <w:rPr>
          <w:lang w:eastAsia="ar-SA"/>
        </w:rPr>
      </w:pPr>
      <w:r w:rsidRPr="00010339">
        <w:rPr>
          <w:lang w:eastAsia="ar-SA"/>
        </w:rPr>
        <w:t>spełniającego obowiązek szkolny lub nauki poza szkołą;</w:t>
      </w:r>
    </w:p>
    <w:p w:rsidR="002B6C4D" w:rsidRPr="00010339" w:rsidRDefault="002B6C4D" w:rsidP="005B2204">
      <w:pPr>
        <w:numPr>
          <w:ilvl w:val="0"/>
          <w:numId w:val="155"/>
        </w:numPr>
        <w:suppressAutoHyphens/>
        <w:spacing w:after="0" w:line="276" w:lineRule="auto"/>
        <w:ind w:hanging="294"/>
        <w:jc w:val="both"/>
        <w:rPr>
          <w:lang w:eastAsia="ar-SA"/>
        </w:rPr>
      </w:pPr>
      <w:r w:rsidRPr="00010339">
        <w:rPr>
          <w:lang w:eastAsia="ar-SA"/>
        </w:rPr>
        <w:t>realizującego indywidualny tok nauki;</w:t>
      </w:r>
    </w:p>
    <w:p w:rsidR="002B6C4D" w:rsidRPr="00010339" w:rsidRDefault="002B6C4D" w:rsidP="005B2204">
      <w:pPr>
        <w:numPr>
          <w:ilvl w:val="0"/>
          <w:numId w:val="155"/>
        </w:numPr>
        <w:suppressAutoHyphens/>
        <w:spacing w:after="0" w:line="276" w:lineRule="auto"/>
        <w:ind w:hanging="294"/>
        <w:jc w:val="both"/>
        <w:rPr>
          <w:lang w:eastAsia="ar-SA"/>
        </w:rPr>
      </w:pPr>
      <w:r w:rsidRPr="00010339">
        <w:rPr>
          <w:lang w:eastAsia="ar-SA"/>
        </w:rPr>
        <w:t>przechodzącego z innej szkoły, w sytuacjach przewidzianych prawem.</w:t>
      </w:r>
    </w:p>
    <w:p w:rsidR="002B6C4D" w:rsidRPr="00010339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284"/>
        <w:jc w:val="both"/>
        <w:rPr>
          <w:lang w:eastAsia="ar-SA"/>
        </w:rPr>
      </w:pPr>
      <w:r w:rsidRPr="00010339">
        <w:rPr>
          <w:lang w:eastAsia="ar-SA"/>
        </w:rPr>
        <w:t>Termin egzaminu klasyfikacyjnego ustala dyrektor szkoły, po uzgodnieniu go z uczniem i jego rodzicami (prawnymi opiekunami).</w:t>
      </w:r>
    </w:p>
    <w:p w:rsidR="002B6C4D" w:rsidRPr="00010339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284"/>
        <w:jc w:val="both"/>
        <w:rPr>
          <w:lang w:eastAsia="ar-SA"/>
        </w:rPr>
      </w:pPr>
      <w:r w:rsidRPr="00010339">
        <w:rPr>
          <w:lang w:eastAsia="ar-SA"/>
        </w:rPr>
        <w:t xml:space="preserve">Egzamin klasyfikacyjny przeprowadza się nie później niż w dniu poprzedzającym dzień zakończenia rocznych zajęć </w:t>
      </w:r>
      <w:proofErr w:type="spellStart"/>
      <w:r w:rsidRPr="00010339">
        <w:rPr>
          <w:lang w:eastAsia="ar-SA"/>
        </w:rPr>
        <w:t>dydaktyczno</w:t>
      </w:r>
      <w:proofErr w:type="spellEnd"/>
      <w:r w:rsidRPr="00010339">
        <w:rPr>
          <w:lang w:eastAsia="ar-SA"/>
        </w:rPr>
        <w:t xml:space="preserve"> – wychowawczych.</w:t>
      </w:r>
    </w:p>
    <w:p w:rsidR="002B6C4D" w:rsidRPr="00010339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284"/>
        <w:jc w:val="both"/>
        <w:rPr>
          <w:lang w:eastAsia="ar-SA"/>
        </w:rPr>
      </w:pPr>
      <w:r w:rsidRPr="00010339">
        <w:rPr>
          <w:lang w:eastAsia="ar-SA"/>
        </w:rPr>
        <w:t xml:space="preserve">Ilość egzaminów z poszczególnych przedmiotów, organizowanych dla ucznia w jednym dniu dyrektor szkoły uzgadnia z uczniem i jego rodzicami (prawnymi opiekunami). </w:t>
      </w:r>
    </w:p>
    <w:p w:rsidR="002B6C4D" w:rsidRPr="00010339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284"/>
        <w:jc w:val="both"/>
        <w:rPr>
          <w:lang w:eastAsia="ar-SA"/>
        </w:rPr>
      </w:pPr>
      <w:r w:rsidRPr="00010339">
        <w:rPr>
          <w:lang w:eastAsia="ar-SA"/>
        </w:rPr>
        <w:t>Egzamin klasyfikacyjny prze</w:t>
      </w:r>
      <w:r w:rsidR="00ED1CDA" w:rsidRPr="00010339">
        <w:rPr>
          <w:lang w:eastAsia="ar-SA"/>
        </w:rPr>
        <w:t>prowadza się w formie pisemnej, ustnej oraz zadań praktycznych, stosownie do możliwości ucznia</w:t>
      </w:r>
      <w:r w:rsidRPr="00010339">
        <w:rPr>
          <w:lang w:eastAsia="ar-SA"/>
        </w:rPr>
        <w:t xml:space="preserve"> z zastrzeżeniem ust. 8. </w:t>
      </w:r>
    </w:p>
    <w:p w:rsidR="002B6C4D" w:rsidRPr="00010339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284"/>
        <w:jc w:val="both"/>
        <w:rPr>
          <w:lang w:eastAsia="ar-SA"/>
        </w:rPr>
      </w:pPr>
      <w:r w:rsidRPr="00010339">
        <w:rPr>
          <w:lang w:eastAsia="ar-SA"/>
        </w:rPr>
        <w:t>Egzamin klasyfikacyjny z wychowania fizycznego ma przede wszystkim formę zadań praktycznych.</w:t>
      </w:r>
    </w:p>
    <w:p w:rsidR="002B6C4D" w:rsidRPr="00010339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284"/>
        <w:jc w:val="both"/>
        <w:rPr>
          <w:lang w:eastAsia="ar-SA"/>
        </w:rPr>
      </w:pPr>
      <w:r w:rsidRPr="00010339">
        <w:rPr>
          <w:lang w:eastAsia="ar-SA"/>
        </w:rPr>
        <w:t>Dla ucznia realizującego obowiązek szkolny lub nauki poza szkołą nie przeprowadza się egzaminu klasyfikacyjnego z obowiązkowych zajęć edukac</w:t>
      </w:r>
      <w:r w:rsidR="00ED1CDA" w:rsidRPr="00010339">
        <w:rPr>
          <w:lang w:eastAsia="ar-SA"/>
        </w:rPr>
        <w:t xml:space="preserve">yjnych z wychowania fizycznego </w:t>
      </w:r>
      <w:r w:rsidRPr="00010339">
        <w:rPr>
          <w:lang w:eastAsia="ar-SA"/>
        </w:rPr>
        <w:t xml:space="preserve">oraz dodatkowych zajęć edukacyjnych. </w:t>
      </w:r>
    </w:p>
    <w:p w:rsidR="002B6C4D" w:rsidRPr="00010339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010339">
        <w:rPr>
          <w:lang w:eastAsia="ar-SA"/>
        </w:rPr>
        <w:t xml:space="preserve">Zadania egzaminacyjne obejmują zakres materiału realizowanego w okresie, którego dotyczy klasyfikacja.  </w:t>
      </w:r>
    </w:p>
    <w:p w:rsidR="002B6C4D" w:rsidRPr="00010339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010339">
        <w:rPr>
          <w:lang w:eastAsia="ar-SA"/>
        </w:rPr>
        <w:t>Zadania egzaminacyjne przygotowuje nauczyciel zajęć edukacyjnych</w:t>
      </w:r>
      <w:r w:rsidR="0083756E" w:rsidRPr="00010339">
        <w:rPr>
          <w:lang w:eastAsia="ar-SA"/>
        </w:rPr>
        <w:t>, z których przeprowadzany jest </w:t>
      </w:r>
      <w:r w:rsidRPr="00010339">
        <w:rPr>
          <w:lang w:eastAsia="ar-SA"/>
        </w:rPr>
        <w:t>egzamin, wskazany przez dyrektora szkoły.</w:t>
      </w:r>
    </w:p>
    <w:p w:rsidR="002B6C4D" w:rsidRPr="00010339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010339">
        <w:rPr>
          <w:lang w:eastAsia="ar-SA"/>
        </w:rPr>
        <w:t xml:space="preserve">Egzamin klasyfikacyjny, o którym mowa w ust. 3 pkt 1, 2, 4, przeprowadza komisja egzaminacyjna powołana przez dyrektora szkoły, w składzie: </w:t>
      </w:r>
    </w:p>
    <w:p w:rsidR="002B6C4D" w:rsidRPr="00010339" w:rsidRDefault="002B6C4D" w:rsidP="005B2204">
      <w:pPr>
        <w:numPr>
          <w:ilvl w:val="0"/>
          <w:numId w:val="157"/>
        </w:numPr>
        <w:suppressAutoHyphens/>
        <w:spacing w:after="0" w:line="276" w:lineRule="auto"/>
        <w:ind w:hanging="294"/>
        <w:jc w:val="both"/>
        <w:rPr>
          <w:lang w:eastAsia="ar-SA"/>
        </w:rPr>
      </w:pPr>
      <w:r w:rsidRPr="00010339">
        <w:rPr>
          <w:lang w:eastAsia="ar-SA"/>
        </w:rPr>
        <w:t>nauczyciel prowadzący dane zajęcia edukacyjne – jako przewodniczący;</w:t>
      </w:r>
    </w:p>
    <w:p w:rsidR="002B6C4D" w:rsidRPr="00010339" w:rsidRDefault="002B6C4D" w:rsidP="005B2204">
      <w:pPr>
        <w:numPr>
          <w:ilvl w:val="0"/>
          <w:numId w:val="157"/>
        </w:numPr>
        <w:suppressAutoHyphens/>
        <w:spacing w:after="0" w:line="276" w:lineRule="auto"/>
        <w:ind w:hanging="294"/>
        <w:jc w:val="both"/>
        <w:rPr>
          <w:lang w:eastAsia="ar-SA"/>
        </w:rPr>
      </w:pPr>
      <w:r w:rsidRPr="00010339">
        <w:rPr>
          <w:lang w:eastAsia="ar-SA"/>
        </w:rPr>
        <w:t>nauczyciel prowadzący takie same lub pokrewne zajęcia edukacyjne.</w:t>
      </w:r>
    </w:p>
    <w:p w:rsidR="002B6C4D" w:rsidRPr="00010339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010339">
        <w:rPr>
          <w:lang w:eastAsia="ar-SA"/>
        </w:rPr>
        <w:t xml:space="preserve">Egzamin klasyfikacyjny, o którym mowa w ust. 3 pkt 3, 5, przeprowadza komisja egzaminacyjna powołana przez dyrektora szkoły, w składzie: </w:t>
      </w:r>
    </w:p>
    <w:p w:rsidR="002B6C4D" w:rsidRPr="00010339" w:rsidRDefault="002B6C4D" w:rsidP="005B2204">
      <w:pPr>
        <w:numPr>
          <w:ilvl w:val="0"/>
          <w:numId w:val="158"/>
        </w:numPr>
        <w:suppressAutoHyphens/>
        <w:spacing w:after="0" w:line="276" w:lineRule="auto"/>
        <w:ind w:hanging="294"/>
        <w:jc w:val="both"/>
        <w:rPr>
          <w:lang w:eastAsia="ar-SA"/>
        </w:rPr>
      </w:pPr>
      <w:r w:rsidRPr="00010339">
        <w:rPr>
          <w:lang w:eastAsia="ar-SA"/>
        </w:rPr>
        <w:t>dyrektor szkoły albo nauczyciel wyznaczony przez dyrektora szkoły – jako przewodniczący;</w:t>
      </w:r>
    </w:p>
    <w:p w:rsidR="002B6C4D" w:rsidRPr="00010339" w:rsidRDefault="002B6C4D" w:rsidP="005B2204">
      <w:pPr>
        <w:numPr>
          <w:ilvl w:val="0"/>
          <w:numId w:val="158"/>
        </w:numPr>
        <w:suppressAutoHyphens/>
        <w:spacing w:after="0" w:line="276" w:lineRule="auto"/>
        <w:ind w:hanging="294"/>
        <w:jc w:val="both"/>
        <w:rPr>
          <w:lang w:eastAsia="ar-SA"/>
        </w:rPr>
      </w:pPr>
      <w:r w:rsidRPr="00010339">
        <w:rPr>
          <w:lang w:eastAsia="ar-SA"/>
        </w:rPr>
        <w:t>nauczyciel albo nauczyciele zajęć edukacyjnych, z których przeprowadzany jest egzamin.</w:t>
      </w:r>
    </w:p>
    <w:p w:rsidR="002B6C4D" w:rsidRPr="00010339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010339">
        <w:rPr>
          <w:lang w:eastAsia="ar-SA"/>
        </w:rPr>
        <w:t>W przypadku, gdy nie jest możliwe powołanie w skład komisji</w:t>
      </w:r>
      <w:r w:rsidR="00E66EE9" w:rsidRPr="00010339">
        <w:rPr>
          <w:lang w:eastAsia="ar-SA"/>
        </w:rPr>
        <w:t>,</w:t>
      </w:r>
      <w:r w:rsidRPr="00010339">
        <w:rPr>
          <w:lang w:eastAsia="ar-SA"/>
        </w:rPr>
        <w:t xml:space="preserve"> o której mowa w ust. 13, nauczyciela danych zajęć edukacyjnych zatrudnionego w szkole organizującej egzamin, dyrektor powołuje nauczyciela zatrudnionego w innej szkole, w porozumieniu z dyrektorem tej szkoły.</w:t>
      </w:r>
    </w:p>
    <w:p w:rsidR="002B6C4D" w:rsidRPr="00010339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010339">
        <w:rPr>
          <w:lang w:eastAsia="ar-SA"/>
        </w:rPr>
        <w:lastRenderedPageBreak/>
        <w:t xml:space="preserve">Podczas egzaminu klasyfikacyjnego mogą być obecni, w charakterze obserwatorów, rodzice (prawni opiekunowie) ucznia. </w:t>
      </w:r>
    </w:p>
    <w:p w:rsidR="002B6C4D" w:rsidRPr="00010339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010339">
        <w:rPr>
          <w:lang w:eastAsia="ar-SA"/>
        </w:rPr>
        <w:t>Z egzaminu klasyfikacyjnego sporządza się protokół, zawierający w szczególności:</w:t>
      </w:r>
    </w:p>
    <w:p w:rsidR="002B6C4D" w:rsidRPr="00010339" w:rsidRDefault="002B6C4D" w:rsidP="005B2204">
      <w:pPr>
        <w:numPr>
          <w:ilvl w:val="0"/>
          <w:numId w:val="159"/>
        </w:numPr>
        <w:tabs>
          <w:tab w:val="clear" w:pos="720"/>
          <w:tab w:val="num" w:pos="-1843"/>
        </w:tabs>
        <w:suppressAutoHyphens/>
        <w:spacing w:after="0" w:line="276" w:lineRule="auto"/>
        <w:ind w:hanging="294"/>
        <w:jc w:val="both"/>
        <w:rPr>
          <w:lang w:eastAsia="ar-SA"/>
        </w:rPr>
      </w:pPr>
      <w:r w:rsidRPr="00010339">
        <w:rPr>
          <w:lang w:eastAsia="ar-SA"/>
        </w:rPr>
        <w:t>nazwę zajęć edukacyjnych, z których był przeprowadzony egzamin;</w:t>
      </w:r>
    </w:p>
    <w:p w:rsidR="002B6C4D" w:rsidRPr="00010339" w:rsidRDefault="002B6C4D" w:rsidP="005B2204">
      <w:pPr>
        <w:numPr>
          <w:ilvl w:val="0"/>
          <w:numId w:val="159"/>
        </w:numPr>
        <w:tabs>
          <w:tab w:val="clear" w:pos="720"/>
          <w:tab w:val="num" w:pos="-1843"/>
        </w:tabs>
        <w:suppressAutoHyphens/>
        <w:spacing w:after="0" w:line="276" w:lineRule="auto"/>
        <w:ind w:hanging="294"/>
        <w:jc w:val="both"/>
        <w:rPr>
          <w:lang w:eastAsia="ar-SA"/>
        </w:rPr>
      </w:pPr>
      <w:r w:rsidRPr="00010339">
        <w:rPr>
          <w:lang w:eastAsia="ar-SA"/>
        </w:rPr>
        <w:t>imiona i nazwiska osób wchodzących w skład komisji przeprowadzającej egzamin;</w:t>
      </w:r>
    </w:p>
    <w:p w:rsidR="002B6C4D" w:rsidRPr="00010339" w:rsidRDefault="002B6C4D" w:rsidP="005B2204">
      <w:pPr>
        <w:numPr>
          <w:ilvl w:val="0"/>
          <w:numId w:val="159"/>
        </w:numPr>
        <w:tabs>
          <w:tab w:val="clear" w:pos="720"/>
          <w:tab w:val="num" w:pos="-1843"/>
        </w:tabs>
        <w:suppressAutoHyphens/>
        <w:spacing w:after="0" w:line="276" w:lineRule="auto"/>
        <w:ind w:hanging="294"/>
        <w:jc w:val="both"/>
        <w:rPr>
          <w:lang w:eastAsia="ar-SA"/>
        </w:rPr>
      </w:pPr>
      <w:r w:rsidRPr="00010339">
        <w:rPr>
          <w:lang w:eastAsia="ar-SA"/>
        </w:rPr>
        <w:t>termin egzaminu;</w:t>
      </w:r>
    </w:p>
    <w:p w:rsidR="002B6C4D" w:rsidRPr="00010339" w:rsidRDefault="002B6C4D" w:rsidP="005B2204">
      <w:pPr>
        <w:numPr>
          <w:ilvl w:val="0"/>
          <w:numId w:val="159"/>
        </w:numPr>
        <w:tabs>
          <w:tab w:val="clear" w:pos="720"/>
          <w:tab w:val="num" w:pos="-1843"/>
        </w:tabs>
        <w:suppressAutoHyphens/>
        <w:spacing w:after="0" w:line="276" w:lineRule="auto"/>
        <w:ind w:hanging="294"/>
        <w:jc w:val="both"/>
        <w:rPr>
          <w:lang w:eastAsia="ar-SA"/>
        </w:rPr>
      </w:pPr>
      <w:r w:rsidRPr="00010339">
        <w:rPr>
          <w:lang w:eastAsia="ar-SA"/>
        </w:rPr>
        <w:t>imię i nazwisko ucznia;</w:t>
      </w:r>
    </w:p>
    <w:p w:rsidR="002B6C4D" w:rsidRPr="00010339" w:rsidRDefault="002B6C4D" w:rsidP="005B2204">
      <w:pPr>
        <w:numPr>
          <w:ilvl w:val="0"/>
          <w:numId w:val="159"/>
        </w:numPr>
        <w:tabs>
          <w:tab w:val="clear" w:pos="720"/>
          <w:tab w:val="num" w:pos="-1843"/>
        </w:tabs>
        <w:suppressAutoHyphens/>
        <w:spacing w:after="0" w:line="276" w:lineRule="auto"/>
        <w:ind w:hanging="294"/>
        <w:jc w:val="both"/>
        <w:rPr>
          <w:lang w:eastAsia="ar-SA"/>
        </w:rPr>
      </w:pPr>
      <w:r w:rsidRPr="00010339">
        <w:rPr>
          <w:lang w:eastAsia="ar-SA"/>
        </w:rPr>
        <w:t>zadania egzaminacyjne;</w:t>
      </w:r>
    </w:p>
    <w:p w:rsidR="002B6C4D" w:rsidRPr="00010339" w:rsidRDefault="002B6C4D" w:rsidP="005B2204">
      <w:pPr>
        <w:numPr>
          <w:ilvl w:val="0"/>
          <w:numId w:val="159"/>
        </w:numPr>
        <w:tabs>
          <w:tab w:val="clear" w:pos="720"/>
          <w:tab w:val="num" w:pos="-1843"/>
        </w:tabs>
        <w:suppressAutoHyphens/>
        <w:spacing w:after="0" w:line="276" w:lineRule="auto"/>
        <w:ind w:hanging="294"/>
        <w:jc w:val="both"/>
        <w:rPr>
          <w:lang w:eastAsia="ar-SA"/>
        </w:rPr>
      </w:pPr>
      <w:r w:rsidRPr="00010339">
        <w:rPr>
          <w:lang w:eastAsia="ar-SA"/>
        </w:rPr>
        <w:t>ustalona ocenę klasyfikacyjną.</w:t>
      </w:r>
    </w:p>
    <w:p w:rsidR="002B6C4D" w:rsidRPr="00010339" w:rsidRDefault="002B6C4D" w:rsidP="005B2204">
      <w:pPr>
        <w:pStyle w:val="Akapitzlist"/>
        <w:numPr>
          <w:ilvl w:val="0"/>
          <w:numId w:val="156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010339">
        <w:rPr>
          <w:lang w:eastAsia="ar-SA"/>
        </w:rPr>
        <w:t>Do protokołu dołącza się odpowiednio pisemne prace ucznia, zwięzłą informację o ustnych odpowiedziach ucznia i informację o wykonaniu przez ucznia zadania praktycznego.</w:t>
      </w:r>
    </w:p>
    <w:p w:rsidR="002B6C4D" w:rsidRPr="00010339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010339">
        <w:rPr>
          <w:lang w:eastAsia="ar-SA"/>
        </w:rPr>
        <w:t>Protokół stanowi załącznik do arkusza ocen ucznia.</w:t>
      </w:r>
    </w:p>
    <w:p w:rsidR="002B6C4D" w:rsidRPr="00010339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010339">
        <w:rPr>
          <w:lang w:eastAsia="ar-SA"/>
        </w:rPr>
        <w:t>Ocena ustalona w wyniku egzaminu klasyfikacyjnego jest ostateczna, z zastrzeżeniem możliwości przystąpienia przez ucznia zdającego egzamin klasyfikacyjn</w:t>
      </w:r>
      <w:r w:rsidR="0083756E" w:rsidRPr="00010339">
        <w:rPr>
          <w:lang w:eastAsia="ar-SA"/>
        </w:rPr>
        <w:t>y, do egzaminu poprawkowego lub </w:t>
      </w:r>
      <w:r w:rsidRPr="00010339">
        <w:rPr>
          <w:lang w:eastAsia="ar-SA"/>
        </w:rPr>
        <w:t xml:space="preserve">sprawdzianu wiadomości i umiejętności. </w:t>
      </w:r>
    </w:p>
    <w:p w:rsidR="002B6C4D" w:rsidRPr="00010339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010339">
        <w:rPr>
          <w:lang w:eastAsia="ar-SA"/>
        </w:rPr>
        <w:t xml:space="preserve">W przypadku nieklasyfikowania ucznia z zajęć edukacyjnych, w dokumentacji przebiegu nauczania zamiast oceny klasyfikacyjnej wpisuje się słowo "nieklasyfikowany". </w:t>
      </w:r>
    </w:p>
    <w:p w:rsidR="002B6C4D" w:rsidRPr="00010339" w:rsidRDefault="002B6C4D" w:rsidP="005B2204">
      <w:pPr>
        <w:numPr>
          <w:ilvl w:val="0"/>
          <w:numId w:val="156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010339">
        <w:rPr>
          <w:lang w:eastAsia="ar-SA"/>
        </w:rPr>
        <w:t>Nieklasyfikowanie ucznia z obowiązkowych zajęć edukacyjnych skutkuje brakiem promocji do klasy programowo wyższej lub nieukończeniem szkoły, w przypadku ucznia klasy III.</w:t>
      </w:r>
    </w:p>
    <w:p w:rsidR="002B6C4D" w:rsidRPr="00010339" w:rsidRDefault="002B6C4D" w:rsidP="00002CC0">
      <w:pPr>
        <w:numPr>
          <w:ilvl w:val="0"/>
          <w:numId w:val="156"/>
        </w:numPr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010339">
        <w:rPr>
          <w:lang w:eastAsia="ar-SA"/>
        </w:rPr>
        <w:t>Uczeń, który z przyczyn usprawiedliwionych nie przystąpił</w:t>
      </w:r>
      <w:r w:rsidR="0083756E" w:rsidRPr="00010339">
        <w:rPr>
          <w:lang w:eastAsia="ar-SA"/>
        </w:rPr>
        <w:t xml:space="preserve"> do egzaminu klasyfikacyjnego w </w:t>
      </w:r>
      <w:r w:rsidRPr="00010339">
        <w:rPr>
          <w:lang w:eastAsia="ar-SA"/>
        </w:rPr>
        <w:t xml:space="preserve">wyznaczonym terminie, może przystąpić do niego w dodatkowym terminie wyznaczonym przez dyrektora szkoły. </w:t>
      </w:r>
    </w:p>
    <w:p w:rsidR="002B6C4D" w:rsidRPr="00010339" w:rsidRDefault="002B6C4D" w:rsidP="00AC541C">
      <w:pPr>
        <w:spacing w:after="0" w:line="276" w:lineRule="auto"/>
        <w:ind w:firstLine="709"/>
        <w:jc w:val="center"/>
        <w:rPr>
          <w:b/>
          <w:bCs/>
        </w:rPr>
      </w:pPr>
    </w:p>
    <w:p w:rsidR="002B6C4D" w:rsidRPr="005E7245" w:rsidRDefault="002B6C4D" w:rsidP="00AC541C">
      <w:pPr>
        <w:spacing w:after="0" w:line="276" w:lineRule="auto"/>
        <w:jc w:val="center"/>
        <w:rPr>
          <w:b/>
          <w:bCs/>
        </w:rPr>
      </w:pPr>
      <w:r w:rsidRPr="005E7245">
        <w:rPr>
          <w:b/>
          <w:bCs/>
        </w:rPr>
        <w:t xml:space="preserve">Procedury odwoławcze od trybu ustalania ocen klasyfikacyjnych </w:t>
      </w:r>
    </w:p>
    <w:p w:rsidR="002B6C4D" w:rsidRPr="00010339" w:rsidRDefault="00002CC0" w:rsidP="00AC541C">
      <w:pPr>
        <w:spacing w:after="0" w:line="276" w:lineRule="auto"/>
        <w:jc w:val="center"/>
        <w:rPr>
          <w:b/>
          <w:bCs/>
        </w:rPr>
      </w:pPr>
      <w:r w:rsidRPr="00010339">
        <w:rPr>
          <w:b/>
        </w:rPr>
        <w:t>§ 52</w:t>
      </w:r>
    </w:p>
    <w:p w:rsidR="002B6C4D" w:rsidRPr="00010339" w:rsidRDefault="003F48E0" w:rsidP="005B2204">
      <w:pPr>
        <w:pStyle w:val="Akapitzlist"/>
        <w:numPr>
          <w:ilvl w:val="0"/>
          <w:numId w:val="152"/>
        </w:numPr>
        <w:tabs>
          <w:tab w:val="clear" w:pos="360"/>
        </w:tabs>
        <w:spacing w:after="0" w:line="276" w:lineRule="auto"/>
        <w:ind w:left="284" w:hanging="284"/>
        <w:jc w:val="both"/>
      </w:pPr>
      <w:hyperlink r:id="rId9" w:anchor="P1A6" w:tgtFrame="ostatnia" w:history="1">
        <w:r w:rsidR="002B6C4D" w:rsidRPr="00010339">
          <w:t>Uczeń</w:t>
        </w:r>
      </w:hyperlink>
      <w:r w:rsidR="002B6C4D" w:rsidRPr="00010339">
        <w:t xml:space="preserve"> lub jego </w:t>
      </w:r>
      <w:hyperlink r:id="rId10" w:anchor="P1A6" w:tgtFrame="ostatnia" w:history="1">
        <w:r w:rsidR="002B6C4D" w:rsidRPr="00010339">
          <w:t>rodzice</w:t>
        </w:r>
      </w:hyperlink>
      <w:r w:rsidR="002B6C4D" w:rsidRPr="00010339">
        <w:t xml:space="preserve"> mogą zgłosić zastrzeżenia do dyrektora </w:t>
      </w:r>
      <w:hyperlink r:id="rId11" w:anchor="P1A6" w:tgtFrame="ostatnia" w:history="1">
        <w:r w:rsidR="002B6C4D" w:rsidRPr="00010339">
          <w:t>szkoły</w:t>
        </w:r>
      </w:hyperlink>
      <w:r w:rsidR="002B6C4D" w:rsidRPr="00010339">
        <w:t xml:space="preserve">, jeżeli uznają, że roczna ocena klasyfikacyjna z </w:t>
      </w:r>
      <w:hyperlink r:id="rId12" w:anchor="P1A329" w:tgtFrame="ostatnia" w:history="1">
        <w:r w:rsidR="002B6C4D" w:rsidRPr="00010339">
          <w:t>zajęć edukacyjnych</w:t>
        </w:r>
      </w:hyperlink>
      <w:r w:rsidR="002B6C4D" w:rsidRPr="00010339">
        <w:t xml:space="preserve"> lub roczna ocena klasyfikacyjna zachowania  zostały ustalone niezgodnie z przepisami dotyczącymi trybu ustalania tych ocen. Zastrzeżenia zgłasza się od dnia ustalenia rocznej oceny klasyfikacyjnej, nie później jednak niż w terminie 2 dni roboczych od dnia zakończenia rocznych zajęć </w:t>
      </w:r>
      <w:proofErr w:type="spellStart"/>
      <w:r w:rsidR="002B6C4D" w:rsidRPr="00010339">
        <w:t>dydaktyczno</w:t>
      </w:r>
      <w:proofErr w:type="spellEnd"/>
      <w:r w:rsidR="002B6C4D" w:rsidRPr="00010339">
        <w:t xml:space="preserve"> – wychowawczych.</w:t>
      </w:r>
    </w:p>
    <w:p w:rsidR="002B6C4D" w:rsidRPr="00010339" w:rsidRDefault="002B6C4D" w:rsidP="005B2204">
      <w:pPr>
        <w:pStyle w:val="Akapitzlist"/>
        <w:numPr>
          <w:ilvl w:val="0"/>
          <w:numId w:val="152"/>
        </w:numPr>
        <w:spacing w:after="0" w:line="276" w:lineRule="auto"/>
        <w:ind w:left="284" w:hanging="284"/>
        <w:jc w:val="both"/>
      </w:pPr>
      <w:r w:rsidRPr="00010339">
        <w:t>W przypadku stwierdzenia, że roczna ocena klasyfikacyjna z zajęć edukacyjnych lub roczna ocena klasyfikacyjna zachowania zostały ustalone niezgodnie z przepisami prawa dotyczącymi trybu ustalania tych ocen, dyrektor szkoły powołuje komisję, która:</w:t>
      </w:r>
    </w:p>
    <w:p w:rsidR="002B6C4D" w:rsidRPr="00010339" w:rsidRDefault="002B6C4D" w:rsidP="005B2204">
      <w:pPr>
        <w:pStyle w:val="Akapitzlist"/>
        <w:numPr>
          <w:ilvl w:val="1"/>
          <w:numId w:val="152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010339">
        <w:t>w przypadku rocznej oceny klasyfikacyjnej z zajęć edukacyjnych - przeprowadza sprawdzian wiadomości i umiejętności ucznia oraz ustala roczną ocenę klasyfikacyjną z danych zajęć edukacyjnych;</w:t>
      </w:r>
    </w:p>
    <w:p w:rsidR="002B6C4D" w:rsidRPr="00010339" w:rsidRDefault="002B6C4D" w:rsidP="005B2204">
      <w:pPr>
        <w:pStyle w:val="Akapitzlist"/>
        <w:numPr>
          <w:ilvl w:val="1"/>
          <w:numId w:val="152"/>
        </w:numPr>
        <w:tabs>
          <w:tab w:val="clear" w:pos="1080"/>
          <w:tab w:val="num" w:pos="-1985"/>
        </w:tabs>
        <w:spacing w:after="0" w:line="276" w:lineRule="auto"/>
        <w:ind w:left="709" w:hanging="283"/>
        <w:jc w:val="both"/>
      </w:pPr>
      <w:r w:rsidRPr="00010339">
        <w:t>w przypadku rocznej oceny klasyfikacyjnej zachowania – ustala roczną ocenę klasyfikacyjną zachowania.</w:t>
      </w:r>
    </w:p>
    <w:p w:rsidR="002B6C4D" w:rsidRPr="00010339" w:rsidRDefault="002B6C4D" w:rsidP="005B2204">
      <w:pPr>
        <w:pStyle w:val="Akapitzlist"/>
        <w:numPr>
          <w:ilvl w:val="0"/>
          <w:numId w:val="152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010339">
        <w:t>Sprawdzian wiadomości i umiejętności ucznia przeprowadza się w formie pisemnej</w:t>
      </w:r>
      <w:r w:rsidR="00004763" w:rsidRPr="00010339">
        <w:t>,</w:t>
      </w:r>
      <w:r w:rsidRPr="00010339">
        <w:t xml:space="preserve"> ustnej</w:t>
      </w:r>
      <w:r w:rsidR="00004763" w:rsidRPr="00010339">
        <w:t xml:space="preserve"> lub zadań praktycznych, stosownie do możliwości ucznia</w:t>
      </w:r>
      <w:r w:rsidRPr="00010339">
        <w:t>.</w:t>
      </w:r>
    </w:p>
    <w:p w:rsidR="002B6C4D" w:rsidRPr="00010339" w:rsidRDefault="002B6C4D" w:rsidP="005B2204">
      <w:pPr>
        <w:pStyle w:val="Akapitzlist"/>
        <w:numPr>
          <w:ilvl w:val="0"/>
          <w:numId w:val="152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010339">
        <w:t>Sprawdzian wiadomości i umiejętności ucznia z wychowania fizycznego ma przede wszystkim formę zadań praktycznych.</w:t>
      </w:r>
    </w:p>
    <w:p w:rsidR="002B6C4D" w:rsidRPr="00010339" w:rsidRDefault="002B6C4D" w:rsidP="005B2204">
      <w:pPr>
        <w:pStyle w:val="Akapitzlist"/>
        <w:numPr>
          <w:ilvl w:val="0"/>
          <w:numId w:val="152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010339">
        <w:t>Sprawdzian wiadomości i umiejętności ucznia przeprowadza się nie później niż w terminie 5 dni od dnia zgłoszenia zastrzeżeń, o których mowa w ust. 1. Termin sprawdzianu uzgadnia się z uczniem i jego rodzicami (prawnymi opiekunami).</w:t>
      </w:r>
    </w:p>
    <w:p w:rsidR="002B6C4D" w:rsidRPr="00010339" w:rsidRDefault="002B6C4D" w:rsidP="005B2204">
      <w:pPr>
        <w:pStyle w:val="Akapitzlist"/>
        <w:numPr>
          <w:ilvl w:val="0"/>
          <w:numId w:val="152"/>
        </w:numPr>
        <w:tabs>
          <w:tab w:val="clear" w:pos="360"/>
          <w:tab w:val="num" w:pos="-1985"/>
        </w:tabs>
        <w:spacing w:after="0" w:line="276" w:lineRule="auto"/>
        <w:ind w:left="284" w:hanging="284"/>
        <w:jc w:val="both"/>
      </w:pPr>
      <w:r w:rsidRPr="00010339">
        <w:t>W skład komisji, o której mowa w ust. 2 pkt 1 wchodzą:</w:t>
      </w:r>
    </w:p>
    <w:p w:rsidR="002B6C4D" w:rsidRPr="00010339" w:rsidRDefault="002B6C4D" w:rsidP="005B2204">
      <w:pPr>
        <w:pStyle w:val="link3"/>
        <w:numPr>
          <w:ilvl w:val="1"/>
          <w:numId w:val="146"/>
        </w:numPr>
        <w:tabs>
          <w:tab w:val="clear" w:pos="1080"/>
          <w:tab w:val="num" w:pos="-1843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dyrektor szkoły albo nauczyciel wyznaczony przez dyrektora szkoły - jako przewodniczący komisji;</w:t>
      </w:r>
    </w:p>
    <w:p w:rsidR="002B6C4D" w:rsidRPr="00010339" w:rsidRDefault="002B6C4D" w:rsidP="005B2204">
      <w:pPr>
        <w:pStyle w:val="link3"/>
        <w:numPr>
          <w:ilvl w:val="1"/>
          <w:numId w:val="146"/>
        </w:numPr>
        <w:tabs>
          <w:tab w:val="clear" w:pos="1080"/>
          <w:tab w:val="num" w:pos="-1843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nauczyciel prowadzący dane zajęcia edukacyjne;</w:t>
      </w:r>
    </w:p>
    <w:p w:rsidR="002B6C4D" w:rsidRPr="00010339" w:rsidRDefault="002B6C4D" w:rsidP="005B2204">
      <w:pPr>
        <w:pStyle w:val="link3"/>
        <w:numPr>
          <w:ilvl w:val="1"/>
          <w:numId w:val="146"/>
        </w:numPr>
        <w:tabs>
          <w:tab w:val="clear" w:pos="1080"/>
          <w:tab w:val="num" w:pos="-1843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nauczyciel prowadzący takie same lub pokrewne zajęcia edukacyjne.</w:t>
      </w:r>
    </w:p>
    <w:p w:rsidR="002B6C4D" w:rsidRPr="00010339" w:rsidRDefault="002B6C4D" w:rsidP="005B2204">
      <w:pPr>
        <w:pStyle w:val="link3"/>
        <w:numPr>
          <w:ilvl w:val="0"/>
          <w:numId w:val="152"/>
        </w:numPr>
        <w:tabs>
          <w:tab w:val="clear" w:pos="360"/>
          <w:tab w:val="num" w:pos="-1985"/>
        </w:tabs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 xml:space="preserve">Nauczyciel, o którym mowa w ust. 6  pkt 2, może być zwolniony z udziału w pracy komisji na własną prośbę lub w innych, szczególnie uzasadnionych przypadkach. Wówczas </w:t>
      </w:r>
      <w:r w:rsidR="0083756E" w:rsidRPr="00010339">
        <w:rPr>
          <w:rFonts w:ascii="Times New Roman" w:hAnsi="Times New Roman" w:cs="Times New Roman"/>
          <w:sz w:val="22"/>
          <w:szCs w:val="22"/>
        </w:rPr>
        <w:t xml:space="preserve">dyrektor szkoły powołuje </w:t>
      </w:r>
      <w:r w:rsidR="0083756E" w:rsidRPr="00010339">
        <w:rPr>
          <w:rFonts w:ascii="Times New Roman" w:hAnsi="Times New Roman" w:cs="Times New Roman"/>
          <w:sz w:val="22"/>
          <w:szCs w:val="22"/>
        </w:rPr>
        <w:lastRenderedPageBreak/>
        <w:t>w </w:t>
      </w:r>
      <w:r w:rsidRPr="00010339">
        <w:rPr>
          <w:rFonts w:ascii="Times New Roman" w:hAnsi="Times New Roman" w:cs="Times New Roman"/>
          <w:sz w:val="22"/>
          <w:szCs w:val="22"/>
        </w:rPr>
        <w:t>skład komisji innego nauczyciela prowadzącego takie same zajęcia edukacyjne. Powołanie nauczyciela zatrudnionego w innej szkole następuje w  porozumieniu z dyrektorem tej szkoły.</w:t>
      </w:r>
    </w:p>
    <w:p w:rsidR="002B6C4D" w:rsidRPr="00010339" w:rsidRDefault="002B6C4D" w:rsidP="005B2204">
      <w:pPr>
        <w:pStyle w:val="link4"/>
        <w:numPr>
          <w:ilvl w:val="0"/>
          <w:numId w:val="152"/>
        </w:numPr>
        <w:tabs>
          <w:tab w:val="clear" w:pos="360"/>
          <w:tab w:val="num" w:pos="-1985"/>
        </w:tabs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 xml:space="preserve">W skład </w:t>
      </w:r>
      <w:r w:rsidR="002D2240" w:rsidRPr="00010339">
        <w:rPr>
          <w:rFonts w:ascii="Times New Roman" w:hAnsi="Times New Roman" w:cs="Times New Roman"/>
          <w:sz w:val="22"/>
          <w:szCs w:val="22"/>
        </w:rPr>
        <w:t>komisji, o której mowa w ust. 2</w:t>
      </w:r>
      <w:r w:rsidR="00520367" w:rsidRPr="00010339">
        <w:rPr>
          <w:rFonts w:ascii="Times New Roman" w:hAnsi="Times New Roman" w:cs="Times New Roman"/>
          <w:sz w:val="22"/>
          <w:szCs w:val="22"/>
        </w:rPr>
        <w:t xml:space="preserve"> pkt </w:t>
      </w:r>
      <w:r w:rsidRPr="00010339">
        <w:rPr>
          <w:rFonts w:ascii="Times New Roman" w:hAnsi="Times New Roman" w:cs="Times New Roman"/>
          <w:sz w:val="22"/>
          <w:szCs w:val="22"/>
        </w:rPr>
        <w:t>2 wchodzą:</w:t>
      </w:r>
    </w:p>
    <w:p w:rsidR="002B6C4D" w:rsidRPr="00010339" w:rsidRDefault="002B6C4D" w:rsidP="005B2204">
      <w:pPr>
        <w:pStyle w:val="link3"/>
        <w:numPr>
          <w:ilvl w:val="1"/>
          <w:numId w:val="152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dyrektor szkoły albo nauczyciel wyznaczony przez dyrektora szkoły - jako przewodniczący komisji;</w:t>
      </w:r>
    </w:p>
    <w:p w:rsidR="002B6C4D" w:rsidRPr="00010339" w:rsidRDefault="002B6C4D" w:rsidP="005B2204">
      <w:pPr>
        <w:pStyle w:val="link3"/>
        <w:numPr>
          <w:ilvl w:val="1"/>
          <w:numId w:val="152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wychowawca oddziału</w:t>
      </w:r>
      <w:r w:rsidR="00D664BF" w:rsidRPr="00010339">
        <w:rPr>
          <w:rFonts w:ascii="Times New Roman" w:hAnsi="Times New Roman" w:cs="Times New Roman"/>
          <w:sz w:val="22"/>
          <w:szCs w:val="22"/>
        </w:rPr>
        <w:t xml:space="preserve"> klasowego</w:t>
      </w:r>
      <w:r w:rsidRPr="00010339">
        <w:rPr>
          <w:rFonts w:ascii="Times New Roman" w:hAnsi="Times New Roman" w:cs="Times New Roman"/>
          <w:sz w:val="22"/>
          <w:szCs w:val="22"/>
        </w:rPr>
        <w:t>;</w:t>
      </w:r>
    </w:p>
    <w:p w:rsidR="002B6C4D" w:rsidRPr="00010339" w:rsidRDefault="002B6C4D" w:rsidP="005B2204">
      <w:pPr>
        <w:pStyle w:val="link3"/>
        <w:numPr>
          <w:ilvl w:val="1"/>
          <w:numId w:val="152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nauczyciel prowadzący zajęcia edukacyjne w danym oddziale</w:t>
      </w:r>
      <w:r w:rsidR="00D664BF" w:rsidRPr="00010339">
        <w:rPr>
          <w:rFonts w:ascii="Times New Roman" w:hAnsi="Times New Roman" w:cs="Times New Roman"/>
          <w:sz w:val="22"/>
          <w:szCs w:val="22"/>
        </w:rPr>
        <w:t xml:space="preserve"> klasowym</w:t>
      </w:r>
      <w:r w:rsidRPr="00010339">
        <w:rPr>
          <w:rFonts w:ascii="Times New Roman" w:hAnsi="Times New Roman" w:cs="Times New Roman"/>
          <w:sz w:val="22"/>
          <w:szCs w:val="22"/>
        </w:rPr>
        <w:t>;</w:t>
      </w:r>
    </w:p>
    <w:p w:rsidR="002B6C4D" w:rsidRPr="00010339" w:rsidRDefault="002B6C4D" w:rsidP="005B2204">
      <w:pPr>
        <w:pStyle w:val="link3"/>
        <w:numPr>
          <w:ilvl w:val="1"/>
          <w:numId w:val="152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pedagog, jeżeli jest zatrudniony w szkole;</w:t>
      </w:r>
    </w:p>
    <w:p w:rsidR="002B6C4D" w:rsidRPr="00010339" w:rsidRDefault="002B6C4D" w:rsidP="005B2204">
      <w:pPr>
        <w:pStyle w:val="link3"/>
        <w:numPr>
          <w:ilvl w:val="1"/>
          <w:numId w:val="152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psycholog, j</w:t>
      </w:r>
      <w:r w:rsidR="002D2240" w:rsidRPr="00010339">
        <w:rPr>
          <w:rFonts w:ascii="Times New Roman" w:hAnsi="Times New Roman" w:cs="Times New Roman"/>
          <w:sz w:val="22"/>
          <w:szCs w:val="22"/>
        </w:rPr>
        <w:t>eżeli jest zatrudniony w szkole.</w:t>
      </w:r>
    </w:p>
    <w:p w:rsidR="002B6C4D" w:rsidRPr="00010339" w:rsidRDefault="002B6C4D" w:rsidP="005B2204">
      <w:pPr>
        <w:pStyle w:val="link4"/>
        <w:numPr>
          <w:ilvl w:val="0"/>
          <w:numId w:val="152"/>
        </w:numPr>
        <w:tabs>
          <w:tab w:val="clear" w:pos="360"/>
          <w:tab w:val="num" w:pos="-1985"/>
        </w:tabs>
        <w:spacing w:before="0" w:beforeAutospacing="0" w:after="0" w:afterAutospacing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Komi</w:t>
      </w:r>
      <w:r w:rsidR="00520367" w:rsidRPr="00010339">
        <w:rPr>
          <w:rFonts w:ascii="Times New Roman" w:hAnsi="Times New Roman" w:cs="Times New Roman"/>
          <w:sz w:val="22"/>
          <w:szCs w:val="22"/>
        </w:rPr>
        <w:t xml:space="preserve">sja, o której mowa w ust. 2 pkt </w:t>
      </w:r>
      <w:r w:rsidRPr="00010339">
        <w:rPr>
          <w:rFonts w:ascii="Times New Roman" w:hAnsi="Times New Roman" w:cs="Times New Roman"/>
          <w:sz w:val="22"/>
          <w:szCs w:val="22"/>
        </w:rPr>
        <w:t>2 ustala roczną ocenę klasyfikacyjną zachowania w terminie 5 dni od dnia zgłoszenia zastrzeżeń. Ocena jest ustalana w drodze głosowan</w:t>
      </w:r>
      <w:r w:rsidR="0083756E" w:rsidRPr="00010339">
        <w:rPr>
          <w:rFonts w:ascii="Times New Roman" w:hAnsi="Times New Roman" w:cs="Times New Roman"/>
          <w:sz w:val="22"/>
          <w:szCs w:val="22"/>
        </w:rPr>
        <w:t>ia zwykłą większością głosów. W </w:t>
      </w:r>
      <w:r w:rsidRPr="00010339">
        <w:rPr>
          <w:rFonts w:ascii="Times New Roman" w:hAnsi="Times New Roman" w:cs="Times New Roman"/>
          <w:sz w:val="22"/>
          <w:szCs w:val="22"/>
        </w:rPr>
        <w:t>przypadku równej liczby głosów decyduje głos przewodniczącego komisji.</w:t>
      </w:r>
    </w:p>
    <w:p w:rsidR="002B6C4D" w:rsidRPr="00010339" w:rsidRDefault="002B6C4D" w:rsidP="005B2204">
      <w:pPr>
        <w:pStyle w:val="link4"/>
        <w:numPr>
          <w:ilvl w:val="0"/>
          <w:numId w:val="152"/>
        </w:numPr>
        <w:tabs>
          <w:tab w:val="clear" w:pos="360"/>
          <w:tab w:val="num" w:pos="-1985"/>
        </w:tabs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Ustalona przez komisję roczna ocena klasyfikacyjna z zajęć edukacyjnych oraz roczna ocena klasyfikacyjna zachowania nie może być niższa od ustalonej wcześniej oceny. Ocena ustalon</w:t>
      </w:r>
      <w:r w:rsidR="00004763" w:rsidRPr="00010339">
        <w:rPr>
          <w:rFonts w:ascii="Times New Roman" w:hAnsi="Times New Roman" w:cs="Times New Roman"/>
          <w:sz w:val="22"/>
          <w:szCs w:val="22"/>
        </w:rPr>
        <w:t>a przez komisję jest ostateczna</w:t>
      </w:r>
      <w:r w:rsidRPr="00010339">
        <w:rPr>
          <w:rFonts w:ascii="Times New Roman" w:hAnsi="Times New Roman" w:cs="Times New Roman"/>
          <w:sz w:val="22"/>
          <w:szCs w:val="22"/>
        </w:rPr>
        <w:t>.</w:t>
      </w:r>
    </w:p>
    <w:p w:rsidR="002B6C4D" w:rsidRPr="00010339" w:rsidRDefault="002B6C4D" w:rsidP="005B2204">
      <w:pPr>
        <w:pStyle w:val="link4"/>
        <w:numPr>
          <w:ilvl w:val="0"/>
          <w:numId w:val="152"/>
        </w:numPr>
        <w:tabs>
          <w:tab w:val="clear" w:pos="360"/>
          <w:tab w:val="num" w:pos="-1985"/>
        </w:tabs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Ze sprawdzianu wiadomości i umiejętności ucznia sporządza się protokół, zawierający w szczególności:</w:t>
      </w:r>
    </w:p>
    <w:p w:rsidR="002B6C4D" w:rsidRPr="00010339" w:rsidRDefault="002B6C4D" w:rsidP="005B2204">
      <w:pPr>
        <w:pStyle w:val="link3"/>
        <w:numPr>
          <w:ilvl w:val="1"/>
          <w:numId w:val="147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nazwę zajęć edukacyjnych, z których był przeprowadzony sprawdzian;</w:t>
      </w:r>
    </w:p>
    <w:p w:rsidR="002B6C4D" w:rsidRPr="00010339" w:rsidRDefault="002B6C4D" w:rsidP="005B2204">
      <w:pPr>
        <w:pStyle w:val="link3"/>
        <w:numPr>
          <w:ilvl w:val="1"/>
          <w:numId w:val="147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imiona i nazwiska osób wchodzących w skład komisji;</w:t>
      </w:r>
    </w:p>
    <w:p w:rsidR="002B6C4D" w:rsidRPr="00010339" w:rsidRDefault="002B6C4D" w:rsidP="005B2204">
      <w:pPr>
        <w:pStyle w:val="link3"/>
        <w:numPr>
          <w:ilvl w:val="1"/>
          <w:numId w:val="147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termin sprawdzianu wiadomości i umiejętności;</w:t>
      </w:r>
    </w:p>
    <w:p w:rsidR="002B6C4D" w:rsidRPr="00010339" w:rsidRDefault="002B6C4D" w:rsidP="005B2204">
      <w:pPr>
        <w:pStyle w:val="link3"/>
        <w:numPr>
          <w:ilvl w:val="1"/>
          <w:numId w:val="147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imię i nazwisko ucznia;</w:t>
      </w:r>
    </w:p>
    <w:p w:rsidR="002B6C4D" w:rsidRPr="00010339" w:rsidRDefault="002B6C4D" w:rsidP="005B2204">
      <w:pPr>
        <w:pStyle w:val="link3"/>
        <w:numPr>
          <w:ilvl w:val="1"/>
          <w:numId w:val="147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zadania sprawdzające;</w:t>
      </w:r>
    </w:p>
    <w:p w:rsidR="002B6C4D" w:rsidRPr="00010339" w:rsidRDefault="002B6C4D" w:rsidP="005B2204">
      <w:pPr>
        <w:pStyle w:val="link3"/>
        <w:numPr>
          <w:ilvl w:val="1"/>
          <w:numId w:val="147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ustaloną ocenę klasyfikacyjną.</w:t>
      </w:r>
    </w:p>
    <w:p w:rsidR="002B6C4D" w:rsidRPr="00010339" w:rsidRDefault="002B6C4D" w:rsidP="005B2204">
      <w:pPr>
        <w:pStyle w:val="link4"/>
        <w:numPr>
          <w:ilvl w:val="0"/>
          <w:numId w:val="152"/>
        </w:numPr>
        <w:tabs>
          <w:tab w:val="clear" w:pos="360"/>
          <w:tab w:val="num" w:pos="-1985"/>
        </w:tabs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Do protokołu dołącza się odpowiednio pisemne prace ucznia, zwięzłą informację o ustnych odpowiedziach ucznia i zwięzłą informację o wykonaniu przez ucznia zadania praktycznego.</w:t>
      </w:r>
    </w:p>
    <w:p w:rsidR="002B6C4D" w:rsidRPr="00010339" w:rsidRDefault="002B6C4D" w:rsidP="005B2204">
      <w:pPr>
        <w:pStyle w:val="link4"/>
        <w:numPr>
          <w:ilvl w:val="0"/>
          <w:numId w:val="152"/>
        </w:numPr>
        <w:tabs>
          <w:tab w:val="clear" w:pos="360"/>
          <w:tab w:val="num" w:pos="-1985"/>
          <w:tab w:val="left" w:pos="426"/>
          <w:tab w:val="left" w:pos="567"/>
        </w:tabs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Z posiedzenia komisji, o której mowa w ust. 2 pkt 2</w:t>
      </w:r>
      <w:r w:rsidR="002D2240" w:rsidRPr="00010339">
        <w:rPr>
          <w:rFonts w:ascii="Times New Roman" w:hAnsi="Times New Roman" w:cs="Times New Roman"/>
          <w:sz w:val="22"/>
          <w:szCs w:val="22"/>
        </w:rPr>
        <w:t>,</w:t>
      </w:r>
      <w:r w:rsidRPr="00010339">
        <w:rPr>
          <w:rFonts w:ascii="Times New Roman" w:hAnsi="Times New Roman" w:cs="Times New Roman"/>
          <w:sz w:val="22"/>
          <w:szCs w:val="22"/>
        </w:rPr>
        <w:t xml:space="preserve"> sporządza się protokół zawierający w szczególności:</w:t>
      </w:r>
    </w:p>
    <w:p w:rsidR="002B6C4D" w:rsidRPr="00010339" w:rsidRDefault="002B6C4D" w:rsidP="005B2204">
      <w:pPr>
        <w:pStyle w:val="link3"/>
        <w:numPr>
          <w:ilvl w:val="1"/>
          <w:numId w:val="152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imiona i nazwiska osób wchodzących w skład komisji;</w:t>
      </w:r>
    </w:p>
    <w:p w:rsidR="002B6C4D" w:rsidRPr="00010339" w:rsidRDefault="002B6C4D" w:rsidP="005B2204">
      <w:pPr>
        <w:pStyle w:val="link3"/>
        <w:numPr>
          <w:ilvl w:val="1"/>
          <w:numId w:val="152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termin posiedzenia komisji;</w:t>
      </w:r>
    </w:p>
    <w:p w:rsidR="002B6C4D" w:rsidRPr="00010339" w:rsidRDefault="002B6C4D" w:rsidP="005B2204">
      <w:pPr>
        <w:pStyle w:val="link3"/>
        <w:numPr>
          <w:ilvl w:val="1"/>
          <w:numId w:val="152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imię i nazwisko ucznia;</w:t>
      </w:r>
    </w:p>
    <w:p w:rsidR="002B6C4D" w:rsidRPr="00010339" w:rsidRDefault="002B6C4D" w:rsidP="005B2204">
      <w:pPr>
        <w:pStyle w:val="link3"/>
        <w:numPr>
          <w:ilvl w:val="1"/>
          <w:numId w:val="152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wynik głosowania;</w:t>
      </w:r>
    </w:p>
    <w:p w:rsidR="002B6C4D" w:rsidRPr="00010339" w:rsidRDefault="002B6C4D" w:rsidP="005B2204">
      <w:pPr>
        <w:pStyle w:val="link3"/>
        <w:numPr>
          <w:ilvl w:val="1"/>
          <w:numId w:val="152"/>
        </w:numPr>
        <w:tabs>
          <w:tab w:val="clear" w:pos="1080"/>
          <w:tab w:val="num" w:pos="-1985"/>
        </w:tabs>
        <w:suppressAutoHyphens/>
        <w:spacing w:before="0" w:beforeAutospacing="0" w:after="0" w:afterAutospacing="0" w:line="276" w:lineRule="auto"/>
        <w:ind w:left="709" w:hanging="283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ustaloną ocenę klasyfikacyjną zachowania wraz z uzasadnieniem.</w:t>
      </w:r>
    </w:p>
    <w:p w:rsidR="002B6C4D" w:rsidRPr="00010339" w:rsidRDefault="002B6C4D" w:rsidP="005B2204">
      <w:pPr>
        <w:pStyle w:val="link4"/>
        <w:numPr>
          <w:ilvl w:val="0"/>
          <w:numId w:val="152"/>
        </w:numPr>
        <w:tabs>
          <w:tab w:val="clear" w:pos="360"/>
          <w:tab w:val="num" w:pos="-1985"/>
        </w:tabs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Protokoły, o których mowa w ust. 11 i 13 stanowią załączniki do arkusza ocen ucznia.</w:t>
      </w:r>
    </w:p>
    <w:p w:rsidR="002B6C4D" w:rsidRPr="00010339" w:rsidRDefault="002B6C4D" w:rsidP="005B2204">
      <w:pPr>
        <w:pStyle w:val="link4"/>
        <w:numPr>
          <w:ilvl w:val="0"/>
          <w:numId w:val="152"/>
        </w:numPr>
        <w:tabs>
          <w:tab w:val="clear" w:pos="360"/>
          <w:tab w:val="num" w:pos="-1985"/>
          <w:tab w:val="left" w:pos="426"/>
          <w:tab w:val="left" w:pos="567"/>
        </w:tabs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Uczeń, który z przyczyn usprawiedliwionych nie przystąpił do sprawdzianu, o którym mowa w ust. </w:t>
      </w:r>
      <w:r w:rsidR="00933FF3" w:rsidRPr="00010339">
        <w:rPr>
          <w:rFonts w:ascii="Times New Roman" w:hAnsi="Times New Roman" w:cs="Times New Roman"/>
          <w:sz w:val="22"/>
          <w:szCs w:val="22"/>
        </w:rPr>
        <w:t>2</w:t>
      </w:r>
      <w:r w:rsidRPr="00010339">
        <w:rPr>
          <w:rFonts w:ascii="Times New Roman" w:hAnsi="Times New Roman" w:cs="Times New Roman"/>
          <w:sz w:val="22"/>
          <w:szCs w:val="22"/>
        </w:rPr>
        <w:t>, w wyznaczonym terminie może przystąpić do niego w dodatkowym terminie, wyznaczonym przez dyrektora szkoły w uzgodnieniu z uczniem i jego rodzicami.</w:t>
      </w:r>
    </w:p>
    <w:p w:rsidR="005E7245" w:rsidRPr="00412CFB" w:rsidRDefault="002B6C4D" w:rsidP="00412CFB">
      <w:pPr>
        <w:pStyle w:val="link4"/>
        <w:numPr>
          <w:ilvl w:val="0"/>
          <w:numId w:val="152"/>
        </w:numPr>
        <w:tabs>
          <w:tab w:val="clear" w:pos="360"/>
          <w:tab w:val="num" w:pos="-1985"/>
          <w:tab w:val="left" w:pos="426"/>
          <w:tab w:val="left" w:pos="567"/>
        </w:tabs>
        <w:spacing w:before="0" w:beforeAutospacing="0" w:after="0" w:afterAutospacing="0" w:line="276" w:lineRule="auto"/>
        <w:ind w:left="284" w:hanging="426"/>
        <w:rPr>
          <w:rFonts w:ascii="Times New Roman" w:hAnsi="Times New Roman" w:cs="Times New Roman"/>
          <w:sz w:val="22"/>
          <w:szCs w:val="22"/>
        </w:rPr>
      </w:pPr>
      <w:r w:rsidRPr="00010339">
        <w:rPr>
          <w:rFonts w:ascii="Times New Roman" w:hAnsi="Times New Roman" w:cs="Times New Roman"/>
          <w:sz w:val="22"/>
          <w:szCs w:val="22"/>
        </w:rPr>
        <w:t>Przepisy ust. 1 – 15 stosuje się odpowiednio w przypadku rocznej oceny klasyfikacyjnej z zajęć edukacyjnych ustalonej w wyniku egzaminu poprawkowego, z tym, że termin do zgłoszenia zastrzeżeń wynosi 5 dni roboczych od dnia przeprowadzenia egzaminu poprawkowego. W tym przypadku ocena ustalona przez komisję, o której mowa w ust. 2 jest ostateczna.</w:t>
      </w:r>
    </w:p>
    <w:p w:rsidR="002B6C4D" w:rsidRPr="005E7245" w:rsidRDefault="002B6C4D" w:rsidP="00AC541C">
      <w:pPr>
        <w:pStyle w:val="Nagwek2"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5E7245">
        <w:rPr>
          <w:rFonts w:ascii="Times New Roman" w:hAnsi="Times New Roman"/>
          <w:sz w:val="22"/>
          <w:szCs w:val="22"/>
        </w:rPr>
        <w:t>Promowanie</w:t>
      </w:r>
    </w:p>
    <w:p w:rsidR="002B6C4D" w:rsidRPr="00010339" w:rsidRDefault="00002CC0" w:rsidP="00AC541C">
      <w:pPr>
        <w:spacing w:after="0" w:line="276" w:lineRule="auto"/>
        <w:jc w:val="center"/>
        <w:rPr>
          <w:b/>
          <w:bCs/>
        </w:rPr>
      </w:pPr>
      <w:r w:rsidRPr="00010339">
        <w:rPr>
          <w:b/>
          <w:bCs/>
        </w:rPr>
        <w:t>§ 53</w:t>
      </w:r>
    </w:p>
    <w:p w:rsidR="002B6C4D" w:rsidRPr="00010339" w:rsidRDefault="002B6C4D" w:rsidP="005B2204">
      <w:pPr>
        <w:numPr>
          <w:ilvl w:val="0"/>
          <w:numId w:val="145"/>
        </w:numPr>
        <w:tabs>
          <w:tab w:val="clear" w:pos="360"/>
          <w:tab w:val="num" w:pos="-1843"/>
        </w:tabs>
        <w:spacing w:after="0" w:line="276" w:lineRule="auto"/>
        <w:ind w:left="284" w:hanging="284"/>
        <w:jc w:val="both"/>
      </w:pPr>
      <w:r w:rsidRPr="00010339">
        <w:t xml:space="preserve">O promowaniu do klasy programowo wyższej ucznia posiadającego orzeczenie o potrzebie kształcenia specjalnego wydane ze względu na </w:t>
      </w:r>
      <w:r w:rsidR="004E6C4C" w:rsidRPr="00010339">
        <w:t>niepełnosprawność intelektualną w stopniu umiarkowanym lub </w:t>
      </w:r>
      <w:r w:rsidRPr="00010339">
        <w:t>znacznym postanawia rada pedagogiczna, u</w:t>
      </w:r>
      <w:r w:rsidR="002D2240" w:rsidRPr="00010339">
        <w:t xml:space="preserve">względniając ustalenia zawarte </w:t>
      </w:r>
      <w:r w:rsidRPr="00010339">
        <w:t xml:space="preserve">w indywidualnym programie </w:t>
      </w:r>
      <w:proofErr w:type="spellStart"/>
      <w:r w:rsidRPr="00010339">
        <w:t>edukacyjno</w:t>
      </w:r>
      <w:proofErr w:type="spellEnd"/>
      <w:r w:rsidR="002D2240" w:rsidRPr="00010339">
        <w:t xml:space="preserve"> </w:t>
      </w:r>
      <w:r w:rsidRPr="00010339">
        <w:t>- terapeutycznym.</w:t>
      </w:r>
    </w:p>
    <w:p w:rsidR="005E7245" w:rsidRPr="00010339" w:rsidRDefault="002B6C4D" w:rsidP="00412CFB">
      <w:pPr>
        <w:pStyle w:val="Akapitzlist"/>
        <w:numPr>
          <w:ilvl w:val="0"/>
          <w:numId w:val="145"/>
        </w:numPr>
        <w:tabs>
          <w:tab w:val="clear" w:pos="360"/>
          <w:tab w:val="num" w:pos="-1843"/>
        </w:tabs>
        <w:spacing w:after="0" w:line="276" w:lineRule="auto"/>
        <w:ind w:left="284" w:hanging="284"/>
        <w:jc w:val="both"/>
      </w:pPr>
      <w:r w:rsidRPr="00010339">
        <w:t>Uczeń, który posiada orzeczenie o potrzebie kształcenia specjalnego i ma opóźnienie w  realizacji programu nauczania co najmniej jednej klasy, a który uzyskuje ze wszystkich obowiązkowych zajęć edukacyjnych oceny uznane za pozytywne w ramach wewnątrzszkolnego oceniania oraz rokuje opanowanie w jednym roku szkolnym treści nauczania przewidzianych w programie nauczania dwóch klas, może być promowany do klasy programowo wyższej również w ciągu roku szkolnego.</w:t>
      </w:r>
    </w:p>
    <w:p w:rsidR="002B6C4D" w:rsidRPr="00010339" w:rsidRDefault="002B6C4D" w:rsidP="005B2204">
      <w:pPr>
        <w:pStyle w:val="Akapitzlist"/>
        <w:numPr>
          <w:ilvl w:val="0"/>
          <w:numId w:val="145"/>
        </w:numPr>
        <w:tabs>
          <w:tab w:val="clear" w:pos="360"/>
          <w:tab w:val="num" w:pos="-1985"/>
        </w:tabs>
        <w:suppressAutoHyphens/>
        <w:spacing w:after="0" w:line="276" w:lineRule="auto"/>
        <w:ind w:left="284" w:hanging="426"/>
        <w:jc w:val="both"/>
        <w:rPr>
          <w:lang w:eastAsia="ar-SA"/>
        </w:rPr>
      </w:pPr>
      <w:r w:rsidRPr="00010339">
        <w:t xml:space="preserve">O ukończeniu szkoły przez ucznia posiadającego orzeczenie o potrzebie kształcenia  specjalnego wydane ze względu na </w:t>
      </w:r>
      <w:r w:rsidR="004E6C4C" w:rsidRPr="00010339">
        <w:t>niepełnosprawność intelektualną</w:t>
      </w:r>
      <w:r w:rsidRPr="00010339">
        <w:t xml:space="preserve"> w stopniu umiarkowanym lub znacznym postanawia rada pedagogiczna, uwzględniając ustalenia zawarte  w indywidualnym programie </w:t>
      </w:r>
      <w:proofErr w:type="spellStart"/>
      <w:r w:rsidRPr="00010339">
        <w:t>edukacyjno</w:t>
      </w:r>
      <w:proofErr w:type="spellEnd"/>
      <w:r w:rsidRPr="00010339">
        <w:t xml:space="preserve"> - terapeutycznym.</w:t>
      </w:r>
    </w:p>
    <w:p w:rsidR="005F6DFF" w:rsidRPr="00010339" w:rsidRDefault="005F6DFF" w:rsidP="00AC541C">
      <w:pPr>
        <w:suppressAutoHyphens/>
        <w:spacing w:after="0" w:line="276" w:lineRule="auto"/>
        <w:jc w:val="both"/>
        <w:rPr>
          <w:lang w:eastAsia="ar-SA"/>
        </w:rPr>
      </w:pPr>
    </w:p>
    <w:p w:rsidR="005F6DFF" w:rsidRPr="00010339" w:rsidRDefault="005F6DFF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ROZDZIAŁ VII</w:t>
      </w:r>
    </w:p>
    <w:p w:rsidR="005F6DFF" w:rsidRPr="00010339" w:rsidRDefault="005F6DFF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GOSPODARKA FINANSOWA</w:t>
      </w:r>
    </w:p>
    <w:p w:rsidR="005F6DFF" w:rsidRPr="00010339" w:rsidRDefault="005F6DFF" w:rsidP="00AC541C">
      <w:pPr>
        <w:suppressAutoHyphens/>
        <w:spacing w:after="0" w:line="276" w:lineRule="auto"/>
        <w:rPr>
          <w:rFonts w:eastAsia="Times New Roman"/>
          <w:b/>
          <w:lang w:eastAsia="ar-SA"/>
        </w:rPr>
      </w:pPr>
    </w:p>
    <w:p w:rsidR="005F6DFF" w:rsidRPr="00010339" w:rsidRDefault="00002CC0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54</w:t>
      </w:r>
    </w:p>
    <w:p w:rsidR="005F6DFF" w:rsidRPr="00010339" w:rsidRDefault="005F6DFF" w:rsidP="005B2204">
      <w:pPr>
        <w:numPr>
          <w:ilvl w:val="0"/>
          <w:numId w:val="20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Środki finansowe szkoły pochodzą z:</w:t>
      </w:r>
    </w:p>
    <w:p w:rsidR="005F6DFF" w:rsidRPr="00010339" w:rsidRDefault="005F6DFF" w:rsidP="005B2204">
      <w:pPr>
        <w:pStyle w:val="Akapitzlist"/>
        <w:numPr>
          <w:ilvl w:val="0"/>
          <w:numId w:val="204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dotacji oświatowych przekazywanych przez jednostkę samorządu terytorialnego;</w:t>
      </w:r>
    </w:p>
    <w:p w:rsidR="005F6DFF" w:rsidRPr="00010339" w:rsidRDefault="005F6DFF" w:rsidP="005B2204">
      <w:pPr>
        <w:pStyle w:val="Akapitzlist"/>
        <w:numPr>
          <w:ilvl w:val="0"/>
          <w:numId w:val="204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darowizn i dotacji od osób fizycznych i podmiotów innych niż te, o których mowa w pkt 1;</w:t>
      </w:r>
    </w:p>
    <w:p w:rsidR="005F6DFF" w:rsidRPr="00010339" w:rsidRDefault="005F6DFF" w:rsidP="005B2204">
      <w:pPr>
        <w:pStyle w:val="Akapitzlist"/>
        <w:numPr>
          <w:ilvl w:val="0"/>
          <w:numId w:val="204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dotacji celowych;</w:t>
      </w:r>
    </w:p>
    <w:p w:rsidR="005F6DFF" w:rsidRPr="00010339" w:rsidRDefault="005F6DFF" w:rsidP="005B2204">
      <w:pPr>
        <w:numPr>
          <w:ilvl w:val="0"/>
          <w:numId w:val="20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Dotacja przekazywana jest przez jednostkę samorządu terytorialnego </w:t>
      </w:r>
      <w:r w:rsidR="0083756E" w:rsidRPr="00010339">
        <w:rPr>
          <w:rFonts w:eastAsia="Times New Roman"/>
          <w:lang w:eastAsia="ar-SA"/>
        </w:rPr>
        <w:t>na rachunek bankowy szkoły w 12 </w:t>
      </w:r>
      <w:r w:rsidRPr="00010339">
        <w:rPr>
          <w:rFonts w:eastAsia="Times New Roman"/>
          <w:lang w:eastAsia="ar-SA"/>
        </w:rPr>
        <w:t>częściach.</w:t>
      </w:r>
    </w:p>
    <w:p w:rsidR="005F6DFF" w:rsidRPr="00010339" w:rsidRDefault="005F6DFF" w:rsidP="005B2204">
      <w:pPr>
        <w:numPr>
          <w:ilvl w:val="0"/>
          <w:numId w:val="20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Dotacja podlega rozliczeniu i kontroli w trybie i zakresie określonym w uchwale Gminy</w:t>
      </w:r>
      <w:r w:rsidR="006F4C02" w:rsidRPr="00010339">
        <w:rPr>
          <w:rFonts w:eastAsia="Times New Roman"/>
          <w:lang w:eastAsia="ar-SA"/>
        </w:rPr>
        <w:t xml:space="preserve"> Miasta Częstochowa.</w:t>
      </w:r>
    </w:p>
    <w:p w:rsidR="005F6DFF" w:rsidRPr="00010339" w:rsidRDefault="005F6DFF" w:rsidP="005B2204">
      <w:pPr>
        <w:numPr>
          <w:ilvl w:val="0"/>
          <w:numId w:val="20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Zasady prowadzenia gospodarki finansowej szkoły określa organ prowadzący.</w:t>
      </w:r>
    </w:p>
    <w:p w:rsidR="005F6DFF" w:rsidRPr="00010339" w:rsidRDefault="005F6DFF" w:rsidP="005B2204">
      <w:pPr>
        <w:numPr>
          <w:ilvl w:val="0"/>
          <w:numId w:val="20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Wszystkie wydatki bieżące wynikają z realizacji zadań związanych z kształceniem, wychowaniem, opieką oraz profilaktyką.                                                      </w:t>
      </w:r>
    </w:p>
    <w:p w:rsidR="005F6DFF" w:rsidRPr="00010339" w:rsidRDefault="005F6DFF" w:rsidP="005B2204">
      <w:pPr>
        <w:numPr>
          <w:ilvl w:val="0"/>
          <w:numId w:val="20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Gospodarkę finansową szkoły określa roczny plan finansowy, zatwierdzony przez organ prowadzący.</w:t>
      </w:r>
    </w:p>
    <w:p w:rsidR="005F6DFF" w:rsidRPr="00010339" w:rsidRDefault="005F6DFF" w:rsidP="005B2204">
      <w:pPr>
        <w:numPr>
          <w:ilvl w:val="0"/>
          <w:numId w:val="20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Propozycję planu finansowego opracowuje dyrektor szkoły, w porozu</w:t>
      </w:r>
      <w:r w:rsidR="0083756E" w:rsidRPr="00010339">
        <w:rPr>
          <w:rFonts w:eastAsia="Times New Roman"/>
          <w:lang w:eastAsia="ar-SA"/>
        </w:rPr>
        <w:t>mieniu z organem prowadzącym, w </w:t>
      </w:r>
      <w:r w:rsidRPr="00010339">
        <w:rPr>
          <w:rFonts w:eastAsia="Times New Roman"/>
          <w:lang w:eastAsia="ar-SA"/>
        </w:rPr>
        <w:t xml:space="preserve">terminie do </w:t>
      </w:r>
      <w:r w:rsidR="000D0C19" w:rsidRPr="00010339">
        <w:rPr>
          <w:rFonts w:eastAsia="Times New Roman"/>
          <w:lang w:eastAsia="ar-SA"/>
        </w:rPr>
        <w:t>15</w:t>
      </w:r>
      <w:r w:rsidRPr="00010339">
        <w:rPr>
          <w:rFonts w:eastAsia="Times New Roman"/>
          <w:lang w:eastAsia="ar-SA"/>
        </w:rPr>
        <w:t xml:space="preserve"> stycznia danego roku budżetowego.</w:t>
      </w:r>
    </w:p>
    <w:p w:rsidR="005F6DFF" w:rsidRPr="00010339" w:rsidRDefault="005F6DFF" w:rsidP="005B2204">
      <w:pPr>
        <w:numPr>
          <w:ilvl w:val="0"/>
          <w:numId w:val="203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Dane te obejmują:</w:t>
      </w:r>
    </w:p>
    <w:p w:rsidR="005F6DFF" w:rsidRPr="00010339" w:rsidRDefault="005F6DFF" w:rsidP="005B2204">
      <w:pPr>
        <w:pStyle w:val="Akapitzlist"/>
        <w:numPr>
          <w:ilvl w:val="1"/>
          <w:numId w:val="203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przewidywane zatrudnienie od września z podaniem wykształcenia, stopnia awansu zawodowego, stażu pracy, sposobu zatrudnienia oraz przewidywane koszty dodatkowe (wychowawstwo, opiekun stażu, premia uznaniowa, nagrody i inne wynikające z regulaminu pracowniczego);</w:t>
      </w:r>
    </w:p>
    <w:p w:rsidR="005F6DFF" w:rsidRPr="00010339" w:rsidRDefault="005F6DFF" w:rsidP="005B2204">
      <w:pPr>
        <w:pStyle w:val="Akapitzlist"/>
        <w:numPr>
          <w:ilvl w:val="1"/>
          <w:numId w:val="203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przewidywane wydatki związane z realizacją programu wychowawczo - profilaktycznego szkoły;</w:t>
      </w:r>
    </w:p>
    <w:p w:rsidR="005F6DFF" w:rsidRPr="00010339" w:rsidRDefault="005F6DFF" w:rsidP="005B2204">
      <w:pPr>
        <w:pStyle w:val="Akapitzlist"/>
        <w:numPr>
          <w:ilvl w:val="1"/>
          <w:numId w:val="203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przewidywane zapotrzebowanie na pomoce dydaktyczne i wyposażenie,</w:t>
      </w:r>
    </w:p>
    <w:p w:rsidR="005F6DFF" w:rsidRPr="00010339" w:rsidRDefault="005F6DFF" w:rsidP="005B2204">
      <w:pPr>
        <w:pStyle w:val="Akapitzlist"/>
        <w:numPr>
          <w:ilvl w:val="1"/>
          <w:numId w:val="203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potrzeby dotyczące bieżących remontów szkoły,</w:t>
      </w:r>
    </w:p>
    <w:p w:rsidR="005F6DFF" w:rsidRPr="00010339" w:rsidRDefault="005F6DFF" w:rsidP="005B2204">
      <w:pPr>
        <w:pStyle w:val="Akapitzlist"/>
        <w:numPr>
          <w:ilvl w:val="1"/>
          <w:numId w:val="203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zaplanowane na nowy rok szkolny programy wymiany m</w:t>
      </w:r>
      <w:r w:rsidR="0083756E" w:rsidRPr="00010339">
        <w:rPr>
          <w:rFonts w:eastAsia="Times New Roman"/>
          <w:lang w:eastAsia="ar-SA"/>
        </w:rPr>
        <w:t>łodzieży, programy współpracy z </w:t>
      </w:r>
      <w:r w:rsidRPr="00010339">
        <w:rPr>
          <w:rFonts w:eastAsia="Times New Roman"/>
          <w:lang w:eastAsia="ar-SA"/>
        </w:rPr>
        <w:t>instytucjami wspomagającym</w:t>
      </w:r>
      <w:r w:rsidR="000D0C19" w:rsidRPr="00010339">
        <w:rPr>
          <w:rFonts w:eastAsia="Times New Roman"/>
          <w:lang w:eastAsia="ar-SA"/>
        </w:rPr>
        <w:t>i</w:t>
      </w:r>
      <w:r w:rsidRPr="00010339">
        <w:rPr>
          <w:rFonts w:eastAsia="Times New Roman"/>
          <w:lang w:eastAsia="ar-SA"/>
        </w:rPr>
        <w:t>;</w:t>
      </w:r>
    </w:p>
    <w:p w:rsidR="005F6DFF" w:rsidRPr="00010339" w:rsidRDefault="005F6DFF" w:rsidP="005B2204">
      <w:pPr>
        <w:pStyle w:val="Akapitzlist"/>
        <w:numPr>
          <w:ilvl w:val="1"/>
          <w:numId w:val="203"/>
        </w:numPr>
        <w:suppressAutoHyphens/>
        <w:spacing w:after="0" w:line="276" w:lineRule="auto"/>
        <w:ind w:left="709" w:hanging="283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przewidywane wydatki związane z realizacją innych celów i zadań statutowych szkoły.</w:t>
      </w:r>
    </w:p>
    <w:p w:rsidR="005F6DFF" w:rsidRPr="00010339" w:rsidRDefault="005F6DFF" w:rsidP="005B2204">
      <w:pPr>
        <w:pStyle w:val="Akapitzlist"/>
        <w:numPr>
          <w:ilvl w:val="0"/>
          <w:numId w:val="203"/>
        </w:numPr>
        <w:suppressAutoHyphens/>
        <w:spacing w:after="0" w:line="276" w:lineRule="auto"/>
        <w:ind w:left="284" w:hanging="284"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Plan finansowy szkoły jest opracowywany i zatwierdzany w terminie do 31 stycznia danego roku budżetowego.</w:t>
      </w:r>
    </w:p>
    <w:p w:rsidR="005F6DFF" w:rsidRPr="00010339" w:rsidRDefault="005F6DFF" w:rsidP="005B2204">
      <w:pPr>
        <w:numPr>
          <w:ilvl w:val="0"/>
          <w:numId w:val="203"/>
        </w:numPr>
        <w:suppressAutoHyphens/>
        <w:spacing w:after="0" w:line="276" w:lineRule="auto"/>
        <w:ind w:left="284" w:hanging="426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 zakresie gospodarki finansowej dyrektor szkoły podlega ustaleniom i nadzorowi organu prowadzącego oraz kontroli organu dotującego w zakresie wydatkowania dotacji oświatowej.</w:t>
      </w:r>
    </w:p>
    <w:p w:rsidR="005F6DFF" w:rsidRPr="00010339" w:rsidRDefault="005F6DFF" w:rsidP="005B2204">
      <w:pPr>
        <w:numPr>
          <w:ilvl w:val="0"/>
          <w:numId w:val="203"/>
        </w:numPr>
        <w:suppressAutoHyphens/>
        <w:spacing w:after="0" w:line="276" w:lineRule="auto"/>
        <w:ind w:left="284" w:hanging="426"/>
        <w:contextualSpacing/>
        <w:jc w:val="both"/>
      </w:pPr>
      <w:r w:rsidRPr="00010339">
        <w:rPr>
          <w:rFonts w:eastAsia="Times New Roman"/>
          <w:lang w:eastAsia="ar-SA"/>
        </w:rPr>
        <w:t>Dyrektor szkoły ponosi odpowiedzialność za:</w:t>
      </w:r>
    </w:p>
    <w:p w:rsidR="005F6DFF" w:rsidRPr="00010339" w:rsidRDefault="005F6DFF" w:rsidP="005B2204">
      <w:pPr>
        <w:pStyle w:val="Akapitzlist"/>
        <w:numPr>
          <w:ilvl w:val="1"/>
          <w:numId w:val="204"/>
        </w:numPr>
        <w:suppressAutoHyphens/>
        <w:spacing w:after="0" w:line="276" w:lineRule="auto"/>
        <w:ind w:left="709" w:hanging="283"/>
        <w:jc w:val="both"/>
      </w:pPr>
      <w:r w:rsidRPr="00010339">
        <w:t>dyscyplinę w zakresie wydatków, zatwierdzonych w planie finansowym w poszczególnych pozycjach;</w:t>
      </w:r>
    </w:p>
    <w:p w:rsidR="005F6DFF" w:rsidRPr="00010339" w:rsidRDefault="005F6DFF" w:rsidP="005B2204">
      <w:pPr>
        <w:pStyle w:val="Akapitzlist"/>
        <w:numPr>
          <w:ilvl w:val="1"/>
          <w:numId w:val="204"/>
        </w:numPr>
        <w:suppressAutoHyphens/>
        <w:spacing w:after="0" w:line="276" w:lineRule="auto"/>
        <w:ind w:left="709" w:hanging="283"/>
        <w:jc w:val="both"/>
      </w:pPr>
      <w:r w:rsidRPr="00010339">
        <w:t>wydatkowanie środków publicznych zgodnie z przeznaczeniem, wyłącznie na realizację zadań statutowych;</w:t>
      </w:r>
    </w:p>
    <w:p w:rsidR="005F6DFF" w:rsidRDefault="005F6DFF" w:rsidP="005B2204">
      <w:pPr>
        <w:pStyle w:val="Akapitzlist"/>
        <w:numPr>
          <w:ilvl w:val="1"/>
          <w:numId w:val="204"/>
        </w:numPr>
        <w:suppressAutoHyphens/>
        <w:spacing w:after="0" w:line="276" w:lineRule="auto"/>
        <w:ind w:left="709" w:hanging="283"/>
        <w:jc w:val="both"/>
      </w:pPr>
      <w:r w:rsidRPr="00010339">
        <w:t>przestrzeganie zasad gospodarności i oszczędności.</w:t>
      </w:r>
    </w:p>
    <w:p w:rsidR="005E7245" w:rsidRDefault="005E7245" w:rsidP="00412CFB">
      <w:pPr>
        <w:suppressAutoHyphens/>
        <w:spacing w:after="0" w:line="276" w:lineRule="auto"/>
        <w:jc w:val="both"/>
      </w:pPr>
    </w:p>
    <w:p w:rsidR="005E7245" w:rsidRPr="00010339" w:rsidRDefault="005E7245" w:rsidP="005E7245">
      <w:pPr>
        <w:pStyle w:val="Akapitzlist"/>
        <w:suppressAutoHyphens/>
        <w:spacing w:after="0" w:line="276" w:lineRule="auto"/>
        <w:ind w:left="709"/>
        <w:jc w:val="both"/>
      </w:pPr>
    </w:p>
    <w:p w:rsidR="000D0C19" w:rsidRPr="00010339" w:rsidRDefault="000D0C19" w:rsidP="00AC541C">
      <w:pPr>
        <w:suppressAutoHyphens/>
        <w:spacing w:after="0" w:line="276" w:lineRule="auto"/>
      </w:pPr>
    </w:p>
    <w:p w:rsidR="000D0C19" w:rsidRPr="00010339" w:rsidRDefault="000D0C19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ROZDZIAŁ VIII</w:t>
      </w:r>
    </w:p>
    <w:p w:rsidR="000D0C19" w:rsidRPr="00010339" w:rsidRDefault="000D0C19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WYBORY I GŁOSOWANIA</w:t>
      </w:r>
    </w:p>
    <w:p w:rsidR="000D0C19" w:rsidRPr="00010339" w:rsidRDefault="000D0C19" w:rsidP="00AC541C">
      <w:pPr>
        <w:suppressAutoHyphens/>
        <w:spacing w:after="0" w:line="276" w:lineRule="auto"/>
        <w:rPr>
          <w:rFonts w:eastAsia="Times New Roman"/>
          <w:lang w:eastAsia="ar-SA"/>
        </w:rPr>
      </w:pPr>
    </w:p>
    <w:p w:rsidR="000D0C19" w:rsidRPr="00010339" w:rsidRDefault="00002CC0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55</w:t>
      </w:r>
    </w:p>
    <w:p w:rsidR="000D0C19" w:rsidRPr="00010339" w:rsidRDefault="000D0C19" w:rsidP="005B2204">
      <w:pPr>
        <w:numPr>
          <w:ilvl w:val="0"/>
          <w:numId w:val="205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Wybory w szkole przeprowadzane są w tajnym głosowaniu. Wymagana jest obecność co najmniej połowy osób uprawnionych do głosowania. Wybory wygrywają kandydaci uzyskujący odpowiednio największą liczbę głosów.</w:t>
      </w:r>
    </w:p>
    <w:p w:rsidR="000D0C19" w:rsidRPr="00010339" w:rsidRDefault="000D0C19" w:rsidP="005B2204">
      <w:pPr>
        <w:numPr>
          <w:ilvl w:val="0"/>
          <w:numId w:val="205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Głosowania w szkole przeprowadzane są w obecności co najmniej połowy osób uprawnionych, zwykłą większością głosów.</w:t>
      </w:r>
    </w:p>
    <w:p w:rsidR="000D0C19" w:rsidRPr="00010339" w:rsidRDefault="000D0C19" w:rsidP="00AC541C">
      <w:pPr>
        <w:suppressAutoHyphens/>
        <w:spacing w:after="0" w:line="276" w:lineRule="auto"/>
        <w:ind w:left="720"/>
        <w:contextualSpacing/>
        <w:rPr>
          <w:rFonts w:eastAsia="Times New Roman"/>
          <w:lang w:eastAsia="ar-SA"/>
        </w:rPr>
      </w:pPr>
    </w:p>
    <w:p w:rsidR="000D0C19" w:rsidRPr="00010339" w:rsidRDefault="000D0C19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lastRenderedPageBreak/>
        <w:t>ROZDZIAŁ IX</w:t>
      </w:r>
    </w:p>
    <w:p w:rsidR="000D0C19" w:rsidRPr="00010339" w:rsidRDefault="000D0C19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POSTANOWIENIA KOŃCOWE</w:t>
      </w:r>
    </w:p>
    <w:p w:rsidR="000D0C19" w:rsidRPr="00010339" w:rsidRDefault="000D0C19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</w:p>
    <w:p w:rsidR="000D0C19" w:rsidRPr="00010339" w:rsidRDefault="00002CC0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56</w:t>
      </w:r>
    </w:p>
    <w:p w:rsidR="000D0C19" w:rsidRPr="00010339" w:rsidRDefault="000D0C19" w:rsidP="005B2204">
      <w:pPr>
        <w:numPr>
          <w:ilvl w:val="0"/>
          <w:numId w:val="206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Szkoła używa pieczęci, zgodnie z odrębnymi przepisami.</w:t>
      </w:r>
    </w:p>
    <w:p w:rsidR="000D0C19" w:rsidRPr="00010339" w:rsidRDefault="000D0C19" w:rsidP="005B2204">
      <w:pPr>
        <w:numPr>
          <w:ilvl w:val="0"/>
          <w:numId w:val="206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Szkoła prowadzi i przechowuje dokumentację, zgodnie z odrębnymi przepisami.</w:t>
      </w:r>
    </w:p>
    <w:p w:rsidR="000D0C19" w:rsidRPr="00010339" w:rsidRDefault="000D0C19" w:rsidP="005B2204">
      <w:pPr>
        <w:numPr>
          <w:ilvl w:val="0"/>
          <w:numId w:val="206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Prowadzenie szkoły jest działalnością oświatowo – wychowawczą w rozumieniu Ustawy Prawo oświatowe i  nie stanowi działalności gospodarczej Stowarzyszenia.</w:t>
      </w:r>
    </w:p>
    <w:p w:rsidR="008E1081" w:rsidRPr="00010339" w:rsidRDefault="008E1081" w:rsidP="008E1081">
      <w:pPr>
        <w:suppressAutoHyphens/>
        <w:spacing w:after="0" w:line="276" w:lineRule="auto"/>
        <w:ind w:left="284"/>
        <w:contextualSpacing/>
        <w:jc w:val="both"/>
        <w:rPr>
          <w:rFonts w:eastAsia="Times New Roman"/>
          <w:lang w:eastAsia="ar-SA"/>
        </w:rPr>
      </w:pPr>
    </w:p>
    <w:p w:rsidR="000D0C19" w:rsidRPr="00010339" w:rsidRDefault="00002CC0" w:rsidP="00AC541C">
      <w:pPr>
        <w:suppressAutoHyphens/>
        <w:spacing w:after="0" w:line="276" w:lineRule="auto"/>
        <w:jc w:val="center"/>
        <w:rPr>
          <w:rFonts w:eastAsia="Times New Roman"/>
          <w:b/>
          <w:lang w:eastAsia="ar-SA"/>
        </w:rPr>
      </w:pPr>
      <w:r w:rsidRPr="00010339">
        <w:rPr>
          <w:rFonts w:eastAsia="Times New Roman"/>
          <w:b/>
          <w:lang w:eastAsia="ar-SA"/>
        </w:rPr>
        <w:t>§ 57</w:t>
      </w:r>
    </w:p>
    <w:p w:rsidR="000D0C19" w:rsidRPr="00010339" w:rsidRDefault="000D0C19" w:rsidP="005B2204">
      <w:pPr>
        <w:numPr>
          <w:ilvl w:val="0"/>
          <w:numId w:val="207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Statut nadaje szkole organ prowadzący.</w:t>
      </w:r>
    </w:p>
    <w:p w:rsidR="000D0C19" w:rsidRPr="00010339" w:rsidRDefault="000D0C19" w:rsidP="005B2204">
      <w:pPr>
        <w:numPr>
          <w:ilvl w:val="0"/>
          <w:numId w:val="207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 xml:space="preserve">Zmiany w Statucie, drogą uchwały, wprowadza rada pedagogiczna: </w:t>
      </w:r>
    </w:p>
    <w:p w:rsidR="000D0C19" w:rsidRPr="00010339" w:rsidRDefault="000D0C19" w:rsidP="005B2204">
      <w:pPr>
        <w:numPr>
          <w:ilvl w:val="0"/>
          <w:numId w:val="208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z własnej inicjatywy;</w:t>
      </w:r>
    </w:p>
    <w:p w:rsidR="000D0C19" w:rsidRPr="00010339" w:rsidRDefault="000D0C19" w:rsidP="005B2204">
      <w:pPr>
        <w:numPr>
          <w:ilvl w:val="0"/>
          <w:numId w:val="208"/>
        </w:numPr>
        <w:suppressAutoHyphens/>
        <w:spacing w:after="0" w:line="276" w:lineRule="auto"/>
        <w:ind w:hanging="29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na wniosek organu prowadzącego.</w:t>
      </w:r>
    </w:p>
    <w:p w:rsidR="000D0C19" w:rsidRPr="00010339" w:rsidRDefault="000D0C19" w:rsidP="005B2204">
      <w:pPr>
        <w:numPr>
          <w:ilvl w:val="0"/>
          <w:numId w:val="207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 zmianach w Statucie proponowanych przez radę pedagogiczną, dyrektor szkoły powiadamia organ prowadzący.</w:t>
      </w:r>
    </w:p>
    <w:p w:rsidR="005E7245" w:rsidRPr="00412CFB" w:rsidRDefault="000D0C19" w:rsidP="00412CFB">
      <w:pPr>
        <w:numPr>
          <w:ilvl w:val="0"/>
          <w:numId w:val="207"/>
        </w:numPr>
        <w:suppressAutoHyphens/>
        <w:spacing w:after="0" w:line="276" w:lineRule="auto"/>
        <w:ind w:left="284" w:hanging="284"/>
        <w:contextualSpacing/>
        <w:jc w:val="both"/>
        <w:rPr>
          <w:rFonts w:eastAsia="Times New Roman"/>
          <w:lang w:eastAsia="ar-SA"/>
        </w:rPr>
      </w:pPr>
      <w:r w:rsidRPr="00010339">
        <w:rPr>
          <w:rFonts w:eastAsia="Times New Roman"/>
          <w:lang w:eastAsia="ar-SA"/>
        </w:rPr>
        <w:t>Organ prowadzący zatwierdza proponowane przez radę pedagogiczną zmiany w Statucie, pod kątem spraw wynikających z ustawowego nadzoru organu prowadzącego nad szkołą, katolickiego charakteru szkoły oraz zgodności z dokumentami przywołanymi w § 2 ust</w:t>
      </w:r>
      <w:r w:rsidR="00C80A0F" w:rsidRPr="00010339">
        <w:rPr>
          <w:rFonts w:eastAsia="Times New Roman"/>
          <w:lang w:eastAsia="ar-SA"/>
        </w:rPr>
        <w:t>.</w:t>
      </w:r>
      <w:r w:rsidRPr="00010339">
        <w:rPr>
          <w:rFonts w:eastAsia="Times New Roman"/>
          <w:lang w:eastAsia="ar-SA"/>
        </w:rPr>
        <w:t xml:space="preserve"> 1 Statutu.</w:t>
      </w:r>
    </w:p>
    <w:p w:rsidR="005E7245" w:rsidRDefault="005E7245">
      <w:pPr>
        <w:suppressAutoHyphens/>
        <w:spacing w:after="0" w:line="276" w:lineRule="auto"/>
        <w:rPr>
          <w:rFonts w:eastAsia="Times New Roman"/>
          <w:lang w:eastAsia="ar-SA"/>
        </w:rPr>
      </w:pPr>
    </w:p>
    <w:p w:rsidR="005E7245" w:rsidRDefault="005E7245">
      <w:pPr>
        <w:suppressAutoHyphens/>
        <w:spacing w:after="0" w:line="276" w:lineRule="auto"/>
        <w:rPr>
          <w:rFonts w:eastAsia="Times New Roman"/>
          <w:lang w:eastAsia="ar-SA"/>
        </w:rPr>
      </w:pPr>
    </w:p>
    <w:p w:rsidR="00055FDA" w:rsidRDefault="00055FDA">
      <w:pPr>
        <w:suppressAutoHyphens/>
        <w:spacing w:after="0" w:line="276" w:lineRule="auto"/>
        <w:rPr>
          <w:rFonts w:eastAsia="Times New Roman"/>
          <w:lang w:eastAsia="ar-SA"/>
        </w:rPr>
      </w:pPr>
    </w:p>
    <w:p w:rsidR="00055FDA" w:rsidRDefault="00055FDA" w:rsidP="00055FDA">
      <w:pPr>
        <w:suppressAutoHyphens/>
        <w:spacing w:after="0" w:line="276" w:lineRule="auto"/>
        <w:rPr>
          <w:rFonts w:eastAsia="Times New Roman"/>
          <w:lang w:eastAsia="ar-SA"/>
        </w:rPr>
      </w:pPr>
    </w:p>
    <w:p w:rsidR="005E7245" w:rsidRDefault="00055FDA" w:rsidP="00055FDA">
      <w:pPr>
        <w:suppressAutoHyphens/>
        <w:spacing w:after="0" w:line="276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Statut obowiązuje od 01. 09. 2020  r.</w:t>
      </w:r>
    </w:p>
    <w:p w:rsidR="005E7245" w:rsidRDefault="005E7245">
      <w:pPr>
        <w:suppressAutoHyphens/>
        <w:spacing w:after="0" w:line="276" w:lineRule="auto"/>
        <w:rPr>
          <w:rFonts w:eastAsia="Times New Roman"/>
          <w:lang w:eastAsia="ar-SA"/>
        </w:rPr>
      </w:pPr>
    </w:p>
    <w:p w:rsidR="005E7245" w:rsidRDefault="005E7245">
      <w:pPr>
        <w:suppressAutoHyphens/>
        <w:spacing w:after="0" w:line="276" w:lineRule="auto"/>
        <w:rPr>
          <w:rFonts w:eastAsia="Times New Roman"/>
          <w:lang w:eastAsia="ar-SA"/>
        </w:rPr>
      </w:pPr>
    </w:p>
    <w:p w:rsidR="005E7245" w:rsidRDefault="005E7245">
      <w:pPr>
        <w:suppressAutoHyphens/>
        <w:spacing w:after="0" w:line="276" w:lineRule="auto"/>
        <w:rPr>
          <w:rFonts w:eastAsia="Times New Roman"/>
          <w:lang w:eastAsia="ar-SA"/>
        </w:rPr>
      </w:pPr>
    </w:p>
    <w:p w:rsidR="005E7245" w:rsidRDefault="005E7245">
      <w:pPr>
        <w:suppressAutoHyphens/>
        <w:spacing w:after="0" w:line="276" w:lineRule="auto"/>
        <w:rPr>
          <w:rFonts w:eastAsia="Times New Roman"/>
          <w:lang w:eastAsia="ar-SA"/>
        </w:rPr>
      </w:pPr>
    </w:p>
    <w:p w:rsidR="005E7245" w:rsidRPr="00010339" w:rsidRDefault="005E7245">
      <w:pPr>
        <w:suppressAutoHyphens/>
        <w:spacing w:after="0" w:line="276" w:lineRule="auto"/>
        <w:rPr>
          <w:rFonts w:eastAsia="Times New Roman"/>
          <w:lang w:eastAsia="ar-SA"/>
        </w:rPr>
      </w:pPr>
    </w:p>
    <w:sectPr w:rsidR="005E7245" w:rsidRPr="00010339" w:rsidSect="00607AF1">
      <w:footerReference w:type="default" r:id="rId13"/>
      <w:pgSz w:w="11906" w:h="16838"/>
      <w:pgMar w:top="720" w:right="1134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18" w:rsidRDefault="00592518" w:rsidP="00607AF1">
      <w:pPr>
        <w:spacing w:after="0"/>
      </w:pPr>
      <w:r>
        <w:separator/>
      </w:r>
    </w:p>
  </w:endnote>
  <w:endnote w:type="continuationSeparator" w:id="0">
    <w:p w:rsidR="00592518" w:rsidRDefault="00592518" w:rsidP="00607A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66045"/>
      <w:docPartObj>
        <w:docPartGallery w:val="Page Numbers (Bottom of Page)"/>
        <w:docPartUnique/>
      </w:docPartObj>
    </w:sdtPr>
    <w:sdtContent>
      <w:p w:rsidR="003F48E0" w:rsidRDefault="003F48E0">
        <w:pPr>
          <w:pStyle w:val="Stopka"/>
          <w:jc w:val="right"/>
        </w:pPr>
        <w:r w:rsidRPr="00607AF1">
          <w:rPr>
            <w:sz w:val="16"/>
            <w:szCs w:val="16"/>
          </w:rPr>
          <w:fldChar w:fldCharType="begin"/>
        </w:r>
        <w:r w:rsidRPr="00607AF1">
          <w:rPr>
            <w:sz w:val="16"/>
            <w:szCs w:val="16"/>
          </w:rPr>
          <w:instrText>PAGE   \* MERGEFORMAT</w:instrText>
        </w:r>
        <w:r w:rsidRPr="00607AF1">
          <w:rPr>
            <w:sz w:val="16"/>
            <w:szCs w:val="16"/>
          </w:rPr>
          <w:fldChar w:fldCharType="separate"/>
        </w:r>
        <w:r w:rsidR="009F4C4C">
          <w:rPr>
            <w:noProof/>
            <w:sz w:val="16"/>
            <w:szCs w:val="16"/>
          </w:rPr>
          <w:t>44</w:t>
        </w:r>
        <w:r w:rsidRPr="00607AF1">
          <w:rPr>
            <w:sz w:val="16"/>
            <w:szCs w:val="16"/>
          </w:rPr>
          <w:fldChar w:fldCharType="end"/>
        </w:r>
      </w:p>
    </w:sdtContent>
  </w:sdt>
  <w:p w:rsidR="003F48E0" w:rsidRDefault="003F4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18" w:rsidRDefault="00592518" w:rsidP="00607AF1">
      <w:pPr>
        <w:spacing w:after="0"/>
      </w:pPr>
      <w:r>
        <w:separator/>
      </w:r>
    </w:p>
  </w:footnote>
  <w:footnote w:type="continuationSeparator" w:id="0">
    <w:p w:rsidR="00592518" w:rsidRDefault="00592518" w:rsidP="00607A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F46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13"/>
    <w:multiLevelType w:val="multilevel"/>
    <w:tmpl w:val="00000013"/>
    <w:name w:val="WW8Num19"/>
    <w:lvl w:ilvl="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2C"/>
    <w:multiLevelType w:val="multilevel"/>
    <w:tmpl w:val="7C02E60E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3B"/>
    <w:multiLevelType w:val="multi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49"/>
    <w:multiLevelType w:val="singleLevel"/>
    <w:tmpl w:val="00000049"/>
    <w:name w:val="WW8Num5222222222222"/>
    <w:lvl w:ilvl="0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>
    <w:nsid w:val="00000065"/>
    <w:multiLevelType w:val="multilevel"/>
    <w:tmpl w:val="00000065"/>
    <w:name w:val="WW8Num5222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6D"/>
    <w:multiLevelType w:val="multi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7B"/>
    <w:multiLevelType w:val="multilevel"/>
    <w:tmpl w:val="0000007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85"/>
    <w:multiLevelType w:val="multilevel"/>
    <w:tmpl w:val="00000085"/>
    <w:name w:val="WW8Num13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89"/>
    <w:multiLevelType w:val="multilevel"/>
    <w:tmpl w:val="00000089"/>
    <w:name w:val="WW8Num1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8A"/>
    <w:multiLevelType w:val="multilevel"/>
    <w:tmpl w:val="0000008A"/>
    <w:name w:val="WW8Num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1D91BAE"/>
    <w:multiLevelType w:val="hybridMultilevel"/>
    <w:tmpl w:val="286C450E"/>
    <w:name w:val="WW8Num5222222222"/>
    <w:lvl w:ilvl="0" w:tplc="D340F7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6B72D8"/>
    <w:multiLevelType w:val="hybridMultilevel"/>
    <w:tmpl w:val="15CC8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F0545C"/>
    <w:multiLevelType w:val="hybridMultilevel"/>
    <w:tmpl w:val="27741586"/>
    <w:lvl w:ilvl="0" w:tplc="89AAB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F21C26"/>
    <w:multiLevelType w:val="hybridMultilevel"/>
    <w:tmpl w:val="47064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2F46D58"/>
    <w:multiLevelType w:val="hybridMultilevel"/>
    <w:tmpl w:val="26C6C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3000D8"/>
    <w:multiLevelType w:val="multilevel"/>
    <w:tmpl w:val="31F604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047067B3"/>
    <w:multiLevelType w:val="hybridMultilevel"/>
    <w:tmpl w:val="46ACC60C"/>
    <w:lvl w:ilvl="0" w:tplc="378C7F4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1409F5"/>
    <w:multiLevelType w:val="multilevel"/>
    <w:tmpl w:val="B3B2437E"/>
    <w:numStyleLink w:val="Styl1"/>
  </w:abstractNum>
  <w:abstractNum w:abstractNumId="24">
    <w:nsid w:val="052C0BB4"/>
    <w:multiLevelType w:val="hybridMultilevel"/>
    <w:tmpl w:val="3A949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605D28"/>
    <w:multiLevelType w:val="hybridMultilevel"/>
    <w:tmpl w:val="0BBC7C32"/>
    <w:lvl w:ilvl="0" w:tplc="6BE4A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8333054"/>
    <w:multiLevelType w:val="hybridMultilevel"/>
    <w:tmpl w:val="9DB00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927D7F"/>
    <w:multiLevelType w:val="multilevel"/>
    <w:tmpl w:val="B3B2437E"/>
    <w:numStyleLink w:val="Styl1"/>
  </w:abstractNum>
  <w:abstractNum w:abstractNumId="28">
    <w:nsid w:val="08A8480D"/>
    <w:multiLevelType w:val="hybridMultilevel"/>
    <w:tmpl w:val="C804C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8C3496D"/>
    <w:multiLevelType w:val="hybridMultilevel"/>
    <w:tmpl w:val="28F81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926259B"/>
    <w:multiLevelType w:val="hybridMultilevel"/>
    <w:tmpl w:val="A7E45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9D61A8D"/>
    <w:multiLevelType w:val="hybridMultilevel"/>
    <w:tmpl w:val="DD083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B295623"/>
    <w:multiLevelType w:val="hybridMultilevel"/>
    <w:tmpl w:val="AF222ECC"/>
    <w:lvl w:ilvl="0" w:tplc="38C68F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B3478C2"/>
    <w:multiLevelType w:val="hybridMultilevel"/>
    <w:tmpl w:val="ECC83C78"/>
    <w:lvl w:ilvl="0" w:tplc="9C74B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B5A3AFF"/>
    <w:multiLevelType w:val="hybridMultilevel"/>
    <w:tmpl w:val="57E6A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0B256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BE04C0A"/>
    <w:multiLevelType w:val="multilevel"/>
    <w:tmpl w:val="B3B2437E"/>
    <w:numStyleLink w:val="Styl1"/>
  </w:abstractNum>
  <w:abstractNum w:abstractNumId="36">
    <w:nsid w:val="0BF02F7E"/>
    <w:multiLevelType w:val="hybridMultilevel"/>
    <w:tmpl w:val="73A648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176979"/>
    <w:multiLevelType w:val="hybridMultilevel"/>
    <w:tmpl w:val="3E580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DAE0A98"/>
    <w:multiLevelType w:val="multilevel"/>
    <w:tmpl w:val="29282C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FCD6CE2"/>
    <w:multiLevelType w:val="hybridMultilevel"/>
    <w:tmpl w:val="B4CA4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7218FD"/>
    <w:multiLevelType w:val="hybridMultilevel"/>
    <w:tmpl w:val="A762D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1D3F85"/>
    <w:multiLevelType w:val="hybridMultilevel"/>
    <w:tmpl w:val="2A543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3CD43EE"/>
    <w:multiLevelType w:val="hybridMultilevel"/>
    <w:tmpl w:val="D0E46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429132D"/>
    <w:multiLevelType w:val="hybridMultilevel"/>
    <w:tmpl w:val="C0D64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4890131"/>
    <w:multiLevelType w:val="hybridMultilevel"/>
    <w:tmpl w:val="E170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5452F53"/>
    <w:multiLevelType w:val="hybridMultilevel"/>
    <w:tmpl w:val="60643A06"/>
    <w:lvl w:ilvl="0" w:tplc="94142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6A32F5D"/>
    <w:multiLevelType w:val="multilevel"/>
    <w:tmpl w:val="B3B2437E"/>
    <w:numStyleLink w:val="Styl1"/>
  </w:abstractNum>
  <w:abstractNum w:abstractNumId="47">
    <w:nsid w:val="16AF5A45"/>
    <w:multiLevelType w:val="hybridMultilevel"/>
    <w:tmpl w:val="00A2BDC2"/>
    <w:lvl w:ilvl="0" w:tplc="3D009B5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7182B9D"/>
    <w:multiLevelType w:val="hybridMultilevel"/>
    <w:tmpl w:val="9E4C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76362D2"/>
    <w:multiLevelType w:val="hybridMultilevel"/>
    <w:tmpl w:val="D8D4D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7FB302F"/>
    <w:multiLevelType w:val="hybridMultilevel"/>
    <w:tmpl w:val="E8B4D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42978C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928504B"/>
    <w:multiLevelType w:val="hybridMultilevel"/>
    <w:tmpl w:val="2DC69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9F92871"/>
    <w:multiLevelType w:val="hybridMultilevel"/>
    <w:tmpl w:val="756AC5F2"/>
    <w:lvl w:ilvl="0" w:tplc="49FE1BC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1A001D48"/>
    <w:multiLevelType w:val="hybridMultilevel"/>
    <w:tmpl w:val="29889D80"/>
    <w:lvl w:ilvl="0" w:tplc="18A029C0">
      <w:start w:val="1"/>
      <w:numFmt w:val="decimal"/>
      <w:lvlText w:val="%1)"/>
      <w:lvlJc w:val="left"/>
      <w:pPr>
        <w:ind w:left="644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>
    <w:nsid w:val="1B2F1266"/>
    <w:multiLevelType w:val="multilevel"/>
    <w:tmpl w:val="21308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>
    <w:nsid w:val="1B9E411E"/>
    <w:multiLevelType w:val="hybridMultilevel"/>
    <w:tmpl w:val="B3D6B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BCA5966"/>
    <w:multiLevelType w:val="hybridMultilevel"/>
    <w:tmpl w:val="B6E63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DBE4974"/>
    <w:multiLevelType w:val="hybridMultilevel"/>
    <w:tmpl w:val="32987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00A5BC0"/>
    <w:multiLevelType w:val="hybridMultilevel"/>
    <w:tmpl w:val="22EAF83A"/>
    <w:lvl w:ilvl="0" w:tplc="505426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05876AA"/>
    <w:multiLevelType w:val="multilevel"/>
    <w:tmpl w:val="B3B2437E"/>
    <w:numStyleLink w:val="Styl1"/>
  </w:abstractNum>
  <w:abstractNum w:abstractNumId="60">
    <w:nsid w:val="21061943"/>
    <w:multiLevelType w:val="hybridMultilevel"/>
    <w:tmpl w:val="A4ECA5D2"/>
    <w:lvl w:ilvl="0" w:tplc="CCD0E9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21A90D6E"/>
    <w:multiLevelType w:val="hybridMultilevel"/>
    <w:tmpl w:val="CF021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27522F8"/>
    <w:multiLevelType w:val="multilevel"/>
    <w:tmpl w:val="907C75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>
    <w:nsid w:val="23007214"/>
    <w:multiLevelType w:val="hybridMultilevel"/>
    <w:tmpl w:val="7D3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3A05923"/>
    <w:multiLevelType w:val="hybridMultilevel"/>
    <w:tmpl w:val="9E689ABA"/>
    <w:lvl w:ilvl="0" w:tplc="55AE771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3A77075"/>
    <w:multiLevelType w:val="hybridMultilevel"/>
    <w:tmpl w:val="2E142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3B75090"/>
    <w:multiLevelType w:val="hybridMultilevel"/>
    <w:tmpl w:val="D1E277F0"/>
    <w:lvl w:ilvl="0" w:tplc="206E8C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4EC362C"/>
    <w:multiLevelType w:val="hybridMultilevel"/>
    <w:tmpl w:val="E4C27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51D707F"/>
    <w:multiLevelType w:val="multilevel"/>
    <w:tmpl w:val="1E620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>
    <w:nsid w:val="25346BD1"/>
    <w:multiLevelType w:val="hybridMultilevel"/>
    <w:tmpl w:val="E9AC0F54"/>
    <w:lvl w:ilvl="0" w:tplc="601A35A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5C07E87"/>
    <w:multiLevelType w:val="hybridMultilevel"/>
    <w:tmpl w:val="8910A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5EC18D2"/>
    <w:multiLevelType w:val="multilevel"/>
    <w:tmpl w:val="5D76D66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2">
    <w:nsid w:val="26D748CC"/>
    <w:multiLevelType w:val="hybridMultilevel"/>
    <w:tmpl w:val="9208C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7092C87"/>
    <w:multiLevelType w:val="hybridMultilevel"/>
    <w:tmpl w:val="6E86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77C6DA3"/>
    <w:multiLevelType w:val="multilevel"/>
    <w:tmpl w:val="CECC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5">
    <w:nsid w:val="29B248BA"/>
    <w:multiLevelType w:val="hybridMultilevel"/>
    <w:tmpl w:val="AFDAB5AA"/>
    <w:lvl w:ilvl="0" w:tplc="79567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AF8313B"/>
    <w:multiLevelType w:val="multilevel"/>
    <w:tmpl w:val="3D069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7">
    <w:nsid w:val="2B34247A"/>
    <w:multiLevelType w:val="hybridMultilevel"/>
    <w:tmpl w:val="1EE24C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B8E203D"/>
    <w:multiLevelType w:val="multilevel"/>
    <w:tmpl w:val="EA64BE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>
    <w:nsid w:val="2C184602"/>
    <w:multiLevelType w:val="multilevel"/>
    <w:tmpl w:val="E77030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0">
    <w:nsid w:val="2C4E6A82"/>
    <w:multiLevelType w:val="multilevel"/>
    <w:tmpl w:val="B3B2437E"/>
    <w:numStyleLink w:val="Styl1"/>
  </w:abstractNum>
  <w:abstractNum w:abstractNumId="81">
    <w:nsid w:val="2C877F1A"/>
    <w:multiLevelType w:val="hybridMultilevel"/>
    <w:tmpl w:val="4E6844C4"/>
    <w:lvl w:ilvl="0" w:tplc="4CFCC398">
      <w:start w:val="1"/>
      <w:numFmt w:val="decimal"/>
      <w:lvlText w:val="%1."/>
      <w:lvlJc w:val="left"/>
      <w:pPr>
        <w:ind w:left="720" w:hanging="360"/>
      </w:pPr>
    </w:lvl>
    <w:lvl w:ilvl="1" w:tplc="638EA10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CBF4DB2"/>
    <w:multiLevelType w:val="hybridMultilevel"/>
    <w:tmpl w:val="B380E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CDD5DC3"/>
    <w:multiLevelType w:val="multilevel"/>
    <w:tmpl w:val="F124868E"/>
    <w:name w:val="WW8Num52222222222222222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4">
    <w:nsid w:val="2E414283"/>
    <w:multiLevelType w:val="multilevel"/>
    <w:tmpl w:val="AEB26F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2EE42B96"/>
    <w:multiLevelType w:val="hybridMultilevel"/>
    <w:tmpl w:val="83D0666C"/>
    <w:lvl w:ilvl="0" w:tplc="48844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F047921"/>
    <w:multiLevelType w:val="hybridMultilevel"/>
    <w:tmpl w:val="6BBA5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F5464CE"/>
    <w:multiLevelType w:val="hybridMultilevel"/>
    <w:tmpl w:val="E8F23DB6"/>
    <w:lvl w:ilvl="0" w:tplc="B664C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F5A3AB0"/>
    <w:multiLevelType w:val="hybridMultilevel"/>
    <w:tmpl w:val="625CF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02530D9"/>
    <w:multiLevelType w:val="multilevel"/>
    <w:tmpl w:val="B3B2437E"/>
    <w:numStyleLink w:val="Styl1"/>
  </w:abstractNum>
  <w:abstractNum w:abstractNumId="90">
    <w:nsid w:val="30BF5698"/>
    <w:multiLevelType w:val="hybridMultilevel"/>
    <w:tmpl w:val="A8A6744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5A13FD"/>
    <w:multiLevelType w:val="multilevel"/>
    <w:tmpl w:val="1C26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2">
    <w:nsid w:val="315C4A05"/>
    <w:multiLevelType w:val="hybridMultilevel"/>
    <w:tmpl w:val="E4EA75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1C3505B"/>
    <w:multiLevelType w:val="multilevel"/>
    <w:tmpl w:val="AD680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4">
    <w:nsid w:val="31C92C5B"/>
    <w:multiLevelType w:val="hybridMultilevel"/>
    <w:tmpl w:val="32C64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35F6E04"/>
    <w:multiLevelType w:val="multilevel"/>
    <w:tmpl w:val="B3B2437E"/>
    <w:numStyleLink w:val="Styl1"/>
  </w:abstractNum>
  <w:abstractNum w:abstractNumId="96">
    <w:nsid w:val="33F216C8"/>
    <w:multiLevelType w:val="hybridMultilevel"/>
    <w:tmpl w:val="7286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4096A8E"/>
    <w:multiLevelType w:val="multilevel"/>
    <w:tmpl w:val="0394B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8">
    <w:nsid w:val="36AD4A2D"/>
    <w:multiLevelType w:val="multilevel"/>
    <w:tmpl w:val="DA4089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9">
    <w:nsid w:val="36E3647D"/>
    <w:multiLevelType w:val="hybridMultilevel"/>
    <w:tmpl w:val="BD8AE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7951877"/>
    <w:multiLevelType w:val="hybridMultilevel"/>
    <w:tmpl w:val="92C2C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891D53"/>
    <w:multiLevelType w:val="multilevel"/>
    <w:tmpl w:val="B3B2437E"/>
    <w:numStyleLink w:val="Styl1"/>
  </w:abstractNum>
  <w:abstractNum w:abstractNumId="102">
    <w:nsid w:val="38A848F8"/>
    <w:multiLevelType w:val="hybridMultilevel"/>
    <w:tmpl w:val="318C39F2"/>
    <w:lvl w:ilvl="0" w:tplc="E27EB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8DF73CC"/>
    <w:multiLevelType w:val="hybridMultilevel"/>
    <w:tmpl w:val="3EFCA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9C14DF1"/>
    <w:multiLevelType w:val="hybridMultilevel"/>
    <w:tmpl w:val="C8EC8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9E84680"/>
    <w:multiLevelType w:val="multilevel"/>
    <w:tmpl w:val="A9AC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6">
    <w:nsid w:val="3B0561B8"/>
    <w:multiLevelType w:val="multilevel"/>
    <w:tmpl w:val="534023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3B306222"/>
    <w:multiLevelType w:val="hybridMultilevel"/>
    <w:tmpl w:val="00064790"/>
    <w:lvl w:ilvl="0" w:tplc="4A6EE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B3E085B"/>
    <w:multiLevelType w:val="hybridMultilevel"/>
    <w:tmpl w:val="934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B3F0E43"/>
    <w:multiLevelType w:val="hybridMultilevel"/>
    <w:tmpl w:val="B7D88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B5C7852"/>
    <w:multiLevelType w:val="hybridMultilevel"/>
    <w:tmpl w:val="5FE8E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BF73AB7"/>
    <w:multiLevelType w:val="multilevel"/>
    <w:tmpl w:val="8670DB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2">
    <w:nsid w:val="3C3A2D41"/>
    <w:multiLevelType w:val="hybridMultilevel"/>
    <w:tmpl w:val="2D800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D3B3146"/>
    <w:multiLevelType w:val="hybridMultilevel"/>
    <w:tmpl w:val="21C60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E00320"/>
    <w:multiLevelType w:val="hybridMultilevel"/>
    <w:tmpl w:val="46DA7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F3C32FF"/>
    <w:multiLevelType w:val="multilevel"/>
    <w:tmpl w:val="B3B2437E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6">
    <w:nsid w:val="3FDE569C"/>
    <w:multiLevelType w:val="hybridMultilevel"/>
    <w:tmpl w:val="AB5421E6"/>
    <w:lvl w:ilvl="0" w:tplc="9A868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0540F90"/>
    <w:multiLevelType w:val="hybridMultilevel"/>
    <w:tmpl w:val="632AA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0D03FF8"/>
    <w:multiLevelType w:val="multilevel"/>
    <w:tmpl w:val="B3B2437E"/>
    <w:numStyleLink w:val="Styl1"/>
  </w:abstractNum>
  <w:abstractNum w:abstractNumId="119">
    <w:nsid w:val="412C6973"/>
    <w:multiLevelType w:val="hybridMultilevel"/>
    <w:tmpl w:val="4126B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17F67A6"/>
    <w:multiLevelType w:val="hybridMultilevel"/>
    <w:tmpl w:val="0FF6D0E6"/>
    <w:lvl w:ilvl="0" w:tplc="E53E3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29C2B39"/>
    <w:multiLevelType w:val="hybridMultilevel"/>
    <w:tmpl w:val="A27880EC"/>
    <w:lvl w:ilvl="0" w:tplc="1E1A2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33500E8"/>
    <w:multiLevelType w:val="hybridMultilevel"/>
    <w:tmpl w:val="14B6E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335137C"/>
    <w:multiLevelType w:val="hybridMultilevel"/>
    <w:tmpl w:val="ECFAE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4D972AC"/>
    <w:multiLevelType w:val="multilevel"/>
    <w:tmpl w:val="B3B2437E"/>
    <w:numStyleLink w:val="Styl1"/>
  </w:abstractNum>
  <w:abstractNum w:abstractNumId="125">
    <w:nsid w:val="45D77C81"/>
    <w:multiLevelType w:val="multilevel"/>
    <w:tmpl w:val="B3B2437E"/>
    <w:numStyleLink w:val="Styl1"/>
  </w:abstractNum>
  <w:abstractNum w:abstractNumId="126">
    <w:nsid w:val="46125CE8"/>
    <w:multiLevelType w:val="hybridMultilevel"/>
    <w:tmpl w:val="FDE0F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6601F30"/>
    <w:multiLevelType w:val="hybridMultilevel"/>
    <w:tmpl w:val="5380F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6781B1E"/>
    <w:multiLevelType w:val="hybridMultilevel"/>
    <w:tmpl w:val="3E34D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7252132"/>
    <w:multiLevelType w:val="hybridMultilevel"/>
    <w:tmpl w:val="7CB6D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7DC75F2"/>
    <w:multiLevelType w:val="hybridMultilevel"/>
    <w:tmpl w:val="39C24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8150B39"/>
    <w:multiLevelType w:val="hybridMultilevel"/>
    <w:tmpl w:val="52864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8647295"/>
    <w:multiLevelType w:val="hybridMultilevel"/>
    <w:tmpl w:val="11B0E88A"/>
    <w:lvl w:ilvl="0" w:tplc="456CA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49131346"/>
    <w:multiLevelType w:val="multilevel"/>
    <w:tmpl w:val="B3B2437E"/>
    <w:numStyleLink w:val="Styl1"/>
  </w:abstractNum>
  <w:abstractNum w:abstractNumId="134">
    <w:nsid w:val="4A0B5DE8"/>
    <w:multiLevelType w:val="multilevel"/>
    <w:tmpl w:val="C4929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5">
    <w:nsid w:val="4DCA77F6"/>
    <w:multiLevelType w:val="multilevel"/>
    <w:tmpl w:val="F9EA44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6">
    <w:nsid w:val="4EDA3A4C"/>
    <w:multiLevelType w:val="hybridMultilevel"/>
    <w:tmpl w:val="B100C0B6"/>
    <w:lvl w:ilvl="0" w:tplc="A0F09BC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4F2E5A88"/>
    <w:multiLevelType w:val="hybridMultilevel"/>
    <w:tmpl w:val="B73E3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FA11CCE"/>
    <w:multiLevelType w:val="hybridMultilevel"/>
    <w:tmpl w:val="72024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17D0027"/>
    <w:multiLevelType w:val="hybridMultilevel"/>
    <w:tmpl w:val="1862A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17F28C3"/>
    <w:multiLevelType w:val="multilevel"/>
    <w:tmpl w:val="EB1422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1">
    <w:nsid w:val="51AA218F"/>
    <w:multiLevelType w:val="multilevel"/>
    <w:tmpl w:val="2AEE59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2">
    <w:nsid w:val="523B6391"/>
    <w:multiLevelType w:val="hybridMultilevel"/>
    <w:tmpl w:val="DF66FCC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28C19D8"/>
    <w:multiLevelType w:val="hybridMultilevel"/>
    <w:tmpl w:val="513E3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37A26BC"/>
    <w:multiLevelType w:val="hybridMultilevel"/>
    <w:tmpl w:val="43D4A62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439627C"/>
    <w:multiLevelType w:val="hybridMultilevel"/>
    <w:tmpl w:val="5D1ECEBC"/>
    <w:lvl w:ilvl="0" w:tplc="AE4E6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5A151AB"/>
    <w:multiLevelType w:val="hybridMultilevel"/>
    <w:tmpl w:val="59883634"/>
    <w:lvl w:ilvl="0" w:tplc="C0284AA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5FC60FC"/>
    <w:multiLevelType w:val="multilevel"/>
    <w:tmpl w:val="CAC2153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8">
    <w:nsid w:val="55FC716D"/>
    <w:multiLevelType w:val="hybridMultilevel"/>
    <w:tmpl w:val="58144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6250D10"/>
    <w:multiLevelType w:val="hybridMultilevel"/>
    <w:tmpl w:val="93025ABC"/>
    <w:lvl w:ilvl="0" w:tplc="7D76B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65A0A5E"/>
    <w:multiLevelType w:val="hybridMultilevel"/>
    <w:tmpl w:val="ADFC1122"/>
    <w:lvl w:ilvl="0" w:tplc="8CCAA0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1">
    <w:nsid w:val="56DF77EC"/>
    <w:multiLevelType w:val="hybridMultilevel"/>
    <w:tmpl w:val="F050B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7400794"/>
    <w:multiLevelType w:val="hybridMultilevel"/>
    <w:tmpl w:val="D0BA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7ED5E30"/>
    <w:multiLevelType w:val="hybridMultilevel"/>
    <w:tmpl w:val="65A6E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805759A"/>
    <w:multiLevelType w:val="multilevel"/>
    <w:tmpl w:val="AA8C5D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5">
    <w:nsid w:val="58395452"/>
    <w:multiLevelType w:val="hybridMultilevel"/>
    <w:tmpl w:val="0908E106"/>
    <w:lvl w:ilvl="0" w:tplc="D25CC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85B5ADF"/>
    <w:multiLevelType w:val="hybridMultilevel"/>
    <w:tmpl w:val="B1B60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5881074F"/>
    <w:multiLevelType w:val="multilevel"/>
    <w:tmpl w:val="AFA030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8">
    <w:nsid w:val="599D12A2"/>
    <w:multiLevelType w:val="hybridMultilevel"/>
    <w:tmpl w:val="6D20F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A786912"/>
    <w:multiLevelType w:val="hybridMultilevel"/>
    <w:tmpl w:val="EFD20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5A8A3677"/>
    <w:multiLevelType w:val="hybridMultilevel"/>
    <w:tmpl w:val="4A121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A9421C0"/>
    <w:multiLevelType w:val="hybridMultilevel"/>
    <w:tmpl w:val="4EE417FE"/>
    <w:lvl w:ilvl="0" w:tplc="F2461C4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55728540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2">
    <w:nsid w:val="5B1F715D"/>
    <w:multiLevelType w:val="hybridMultilevel"/>
    <w:tmpl w:val="E9282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B481B66"/>
    <w:multiLevelType w:val="hybridMultilevel"/>
    <w:tmpl w:val="B9D4A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BFB7A4F"/>
    <w:multiLevelType w:val="hybridMultilevel"/>
    <w:tmpl w:val="0F3A9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C1F6627"/>
    <w:multiLevelType w:val="hybridMultilevel"/>
    <w:tmpl w:val="7A0C7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C7302D8"/>
    <w:multiLevelType w:val="hybridMultilevel"/>
    <w:tmpl w:val="84CAC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E900BCB"/>
    <w:multiLevelType w:val="hybridMultilevel"/>
    <w:tmpl w:val="32F89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EED7787"/>
    <w:multiLevelType w:val="hybridMultilevel"/>
    <w:tmpl w:val="8F088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0FE41CF"/>
    <w:multiLevelType w:val="hybridMultilevel"/>
    <w:tmpl w:val="A9FCDA4E"/>
    <w:lvl w:ilvl="0" w:tplc="CADA8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14A23D1"/>
    <w:multiLevelType w:val="hybridMultilevel"/>
    <w:tmpl w:val="70EA20AC"/>
    <w:lvl w:ilvl="0" w:tplc="D51888A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218786D"/>
    <w:multiLevelType w:val="multilevel"/>
    <w:tmpl w:val="5DE451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2">
    <w:nsid w:val="628B3D95"/>
    <w:multiLevelType w:val="hybridMultilevel"/>
    <w:tmpl w:val="7E2CF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294210E"/>
    <w:multiLevelType w:val="hybridMultilevel"/>
    <w:tmpl w:val="85B03644"/>
    <w:lvl w:ilvl="0" w:tplc="9E664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2AD55AD"/>
    <w:multiLevelType w:val="multilevel"/>
    <w:tmpl w:val="B3B2437E"/>
    <w:numStyleLink w:val="Styl1"/>
  </w:abstractNum>
  <w:abstractNum w:abstractNumId="175">
    <w:nsid w:val="62C747B8"/>
    <w:multiLevelType w:val="hybridMultilevel"/>
    <w:tmpl w:val="63729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2F76452"/>
    <w:multiLevelType w:val="hybridMultilevel"/>
    <w:tmpl w:val="9426EC62"/>
    <w:lvl w:ilvl="0" w:tplc="EDC655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37014A9"/>
    <w:multiLevelType w:val="hybridMultilevel"/>
    <w:tmpl w:val="7E8075A4"/>
    <w:lvl w:ilvl="0" w:tplc="1836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3AF0DFC"/>
    <w:multiLevelType w:val="hybridMultilevel"/>
    <w:tmpl w:val="5C824E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4642A33"/>
    <w:multiLevelType w:val="multilevel"/>
    <w:tmpl w:val="B3B2437E"/>
    <w:numStyleLink w:val="Styl1"/>
  </w:abstractNum>
  <w:abstractNum w:abstractNumId="180">
    <w:nsid w:val="65293205"/>
    <w:multiLevelType w:val="hybridMultilevel"/>
    <w:tmpl w:val="30BAA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5F64D68"/>
    <w:multiLevelType w:val="hybridMultilevel"/>
    <w:tmpl w:val="AAC82812"/>
    <w:lvl w:ilvl="0" w:tplc="C73CDE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6116DAE"/>
    <w:multiLevelType w:val="hybridMultilevel"/>
    <w:tmpl w:val="70EEE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63C60BA"/>
    <w:multiLevelType w:val="hybridMultilevel"/>
    <w:tmpl w:val="390CD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688446B"/>
    <w:multiLevelType w:val="hybridMultilevel"/>
    <w:tmpl w:val="3E0E0C00"/>
    <w:styleLink w:val="Styl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69A6A08"/>
    <w:multiLevelType w:val="hybridMultilevel"/>
    <w:tmpl w:val="59DCBA4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6">
    <w:nsid w:val="67876E69"/>
    <w:multiLevelType w:val="multilevel"/>
    <w:tmpl w:val="EF8A116E"/>
    <w:lvl w:ilvl="0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7">
    <w:nsid w:val="684B4018"/>
    <w:multiLevelType w:val="multilevel"/>
    <w:tmpl w:val="299467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8">
    <w:nsid w:val="688D3874"/>
    <w:multiLevelType w:val="multilevel"/>
    <w:tmpl w:val="0A9C7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89">
    <w:nsid w:val="688E6951"/>
    <w:multiLevelType w:val="hybridMultilevel"/>
    <w:tmpl w:val="BA529292"/>
    <w:lvl w:ilvl="0" w:tplc="F394052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A6749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89C043E"/>
    <w:multiLevelType w:val="hybridMultilevel"/>
    <w:tmpl w:val="DF5A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8DA34D2"/>
    <w:multiLevelType w:val="hybridMultilevel"/>
    <w:tmpl w:val="5A784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68E8552A"/>
    <w:multiLevelType w:val="hybridMultilevel"/>
    <w:tmpl w:val="F1A29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68ED2BBC"/>
    <w:multiLevelType w:val="hybridMultilevel"/>
    <w:tmpl w:val="FAC88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69133B48"/>
    <w:multiLevelType w:val="hybridMultilevel"/>
    <w:tmpl w:val="CCAA5226"/>
    <w:lvl w:ilvl="0" w:tplc="46B05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97155EA"/>
    <w:multiLevelType w:val="hybridMultilevel"/>
    <w:tmpl w:val="3B103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B1B3FA9"/>
    <w:multiLevelType w:val="hybridMultilevel"/>
    <w:tmpl w:val="0AD4A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BD21FB3"/>
    <w:multiLevelType w:val="hybridMultilevel"/>
    <w:tmpl w:val="AFA84B72"/>
    <w:lvl w:ilvl="0" w:tplc="8F18F4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CD21563"/>
    <w:multiLevelType w:val="hybridMultilevel"/>
    <w:tmpl w:val="3C945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D3B4F5E"/>
    <w:multiLevelType w:val="hybridMultilevel"/>
    <w:tmpl w:val="6FFA3A88"/>
    <w:lvl w:ilvl="0" w:tplc="A2B0DC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DC27A8F"/>
    <w:multiLevelType w:val="multilevel"/>
    <w:tmpl w:val="1FDA3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1">
    <w:nsid w:val="6DDC6530"/>
    <w:multiLevelType w:val="hybridMultilevel"/>
    <w:tmpl w:val="5D0C1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F7245C1"/>
    <w:multiLevelType w:val="multilevel"/>
    <w:tmpl w:val="1C26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3">
    <w:nsid w:val="6F747B33"/>
    <w:multiLevelType w:val="multilevel"/>
    <w:tmpl w:val="509871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0165356"/>
    <w:multiLevelType w:val="multilevel"/>
    <w:tmpl w:val="9CC603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5">
    <w:nsid w:val="70DA1C5B"/>
    <w:multiLevelType w:val="multilevel"/>
    <w:tmpl w:val="2D0817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26D0FBD"/>
    <w:multiLevelType w:val="hybridMultilevel"/>
    <w:tmpl w:val="EC10D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33F1BD5"/>
    <w:multiLevelType w:val="hybridMultilevel"/>
    <w:tmpl w:val="C33455EC"/>
    <w:lvl w:ilvl="0" w:tplc="733A0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3652E0D"/>
    <w:multiLevelType w:val="multilevel"/>
    <w:tmpl w:val="E2EAC3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9">
    <w:nsid w:val="739A1C6B"/>
    <w:multiLevelType w:val="hybridMultilevel"/>
    <w:tmpl w:val="D318E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40375D1"/>
    <w:multiLevelType w:val="hybridMultilevel"/>
    <w:tmpl w:val="3E92D8A6"/>
    <w:lvl w:ilvl="0" w:tplc="9F203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4FB063F"/>
    <w:multiLevelType w:val="hybridMultilevel"/>
    <w:tmpl w:val="880E0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5ED5047"/>
    <w:multiLevelType w:val="hybridMultilevel"/>
    <w:tmpl w:val="FF9C8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6335FC7"/>
    <w:multiLevelType w:val="hybridMultilevel"/>
    <w:tmpl w:val="0CD80D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66D0336"/>
    <w:multiLevelType w:val="hybridMultilevel"/>
    <w:tmpl w:val="58704E40"/>
    <w:lvl w:ilvl="0" w:tplc="F29A92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67A771D"/>
    <w:multiLevelType w:val="hybridMultilevel"/>
    <w:tmpl w:val="CD3AA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771E1E16"/>
    <w:multiLevelType w:val="multilevel"/>
    <w:tmpl w:val="9258A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7">
    <w:nsid w:val="7784472F"/>
    <w:multiLevelType w:val="hybridMultilevel"/>
    <w:tmpl w:val="11006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791E3FED"/>
    <w:multiLevelType w:val="multilevel"/>
    <w:tmpl w:val="425E98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792F6554"/>
    <w:multiLevelType w:val="multilevel"/>
    <w:tmpl w:val="0CDEFC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0">
    <w:nsid w:val="796E3573"/>
    <w:multiLevelType w:val="hybridMultilevel"/>
    <w:tmpl w:val="7BC25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99E6AFE"/>
    <w:multiLevelType w:val="hybridMultilevel"/>
    <w:tmpl w:val="C4880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9A32FAB"/>
    <w:multiLevelType w:val="multilevel"/>
    <w:tmpl w:val="0506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3">
    <w:nsid w:val="7A6B2AB2"/>
    <w:multiLevelType w:val="hybridMultilevel"/>
    <w:tmpl w:val="4FCA5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D8E7495"/>
    <w:multiLevelType w:val="hybridMultilevel"/>
    <w:tmpl w:val="9FA89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DD642BC"/>
    <w:multiLevelType w:val="hybridMultilevel"/>
    <w:tmpl w:val="EE4A3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EBE1D16"/>
    <w:multiLevelType w:val="hybridMultilevel"/>
    <w:tmpl w:val="F4F4D9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4"/>
  </w:num>
  <w:num w:numId="2">
    <w:abstractNumId w:val="58"/>
  </w:num>
  <w:num w:numId="3">
    <w:abstractNumId w:val="152"/>
  </w:num>
  <w:num w:numId="4">
    <w:abstractNumId w:val="29"/>
  </w:num>
  <w:num w:numId="5">
    <w:abstractNumId w:val="163"/>
  </w:num>
  <w:num w:numId="6">
    <w:abstractNumId w:val="112"/>
  </w:num>
  <w:num w:numId="7">
    <w:abstractNumId w:val="144"/>
  </w:num>
  <w:num w:numId="8">
    <w:abstractNumId w:val="223"/>
  </w:num>
  <w:num w:numId="9">
    <w:abstractNumId w:val="37"/>
  </w:num>
  <w:num w:numId="10">
    <w:abstractNumId w:val="49"/>
  </w:num>
  <w:num w:numId="11">
    <w:abstractNumId w:val="31"/>
  </w:num>
  <w:num w:numId="12">
    <w:abstractNumId w:val="195"/>
  </w:num>
  <w:num w:numId="13">
    <w:abstractNumId w:val="50"/>
  </w:num>
  <w:num w:numId="14">
    <w:abstractNumId w:val="206"/>
  </w:num>
  <w:num w:numId="15">
    <w:abstractNumId w:val="138"/>
  </w:num>
  <w:num w:numId="16">
    <w:abstractNumId w:val="63"/>
  </w:num>
  <w:num w:numId="17">
    <w:abstractNumId w:val="109"/>
  </w:num>
  <w:num w:numId="18">
    <w:abstractNumId w:val="217"/>
  </w:num>
  <w:num w:numId="19">
    <w:abstractNumId w:val="34"/>
  </w:num>
  <w:num w:numId="20">
    <w:abstractNumId w:val="158"/>
  </w:num>
  <w:num w:numId="21">
    <w:abstractNumId w:val="20"/>
  </w:num>
  <w:num w:numId="22">
    <w:abstractNumId w:val="110"/>
  </w:num>
  <w:num w:numId="23">
    <w:abstractNumId w:val="4"/>
  </w:num>
  <w:num w:numId="24">
    <w:abstractNumId w:val="8"/>
  </w:num>
  <w:num w:numId="25">
    <w:abstractNumId w:val="0"/>
  </w:num>
  <w:num w:numId="26">
    <w:abstractNumId w:val="122"/>
  </w:num>
  <w:num w:numId="27">
    <w:abstractNumId w:val="213"/>
  </w:num>
  <w:num w:numId="28">
    <w:abstractNumId w:val="175"/>
  </w:num>
  <w:num w:numId="29">
    <w:abstractNumId w:val="94"/>
  </w:num>
  <w:num w:numId="30">
    <w:abstractNumId w:val="150"/>
  </w:num>
  <w:num w:numId="31">
    <w:abstractNumId w:val="185"/>
  </w:num>
  <w:num w:numId="32">
    <w:abstractNumId w:val="162"/>
  </w:num>
  <w:num w:numId="33">
    <w:abstractNumId w:val="104"/>
  </w:num>
  <w:num w:numId="34">
    <w:abstractNumId w:val="42"/>
  </w:num>
  <w:num w:numId="35">
    <w:abstractNumId w:val="205"/>
  </w:num>
  <w:num w:numId="36">
    <w:abstractNumId w:val="123"/>
  </w:num>
  <w:num w:numId="37">
    <w:abstractNumId w:val="218"/>
  </w:num>
  <w:num w:numId="38">
    <w:abstractNumId w:val="73"/>
  </w:num>
  <w:num w:numId="39">
    <w:abstractNumId w:val="30"/>
  </w:num>
  <w:num w:numId="40">
    <w:abstractNumId w:val="56"/>
  </w:num>
  <w:num w:numId="41">
    <w:abstractNumId w:val="143"/>
  </w:num>
  <w:num w:numId="42">
    <w:abstractNumId w:val="74"/>
  </w:num>
  <w:num w:numId="43">
    <w:abstractNumId w:val="98"/>
  </w:num>
  <w:num w:numId="44">
    <w:abstractNumId w:val="71"/>
  </w:num>
  <w:num w:numId="45">
    <w:abstractNumId w:val="134"/>
  </w:num>
  <w:num w:numId="46">
    <w:abstractNumId w:val="141"/>
  </w:num>
  <w:num w:numId="47">
    <w:abstractNumId w:val="128"/>
  </w:num>
  <w:num w:numId="48">
    <w:abstractNumId w:val="132"/>
  </w:num>
  <w:num w:numId="49">
    <w:abstractNumId w:val="18"/>
  </w:num>
  <w:num w:numId="50">
    <w:abstractNumId w:val="181"/>
  </w:num>
  <w:num w:numId="51">
    <w:abstractNumId w:val="90"/>
  </w:num>
  <w:num w:numId="52">
    <w:abstractNumId w:val="40"/>
  </w:num>
  <w:num w:numId="53">
    <w:abstractNumId w:val="77"/>
  </w:num>
  <w:num w:numId="54">
    <w:abstractNumId w:val="121"/>
  </w:num>
  <w:num w:numId="55">
    <w:abstractNumId w:val="177"/>
  </w:num>
  <w:num w:numId="56">
    <w:abstractNumId w:val="194"/>
  </w:num>
  <w:num w:numId="57">
    <w:abstractNumId w:val="214"/>
  </w:num>
  <w:num w:numId="58">
    <w:abstractNumId w:val="75"/>
  </w:num>
  <w:num w:numId="59">
    <w:abstractNumId w:val="60"/>
  </w:num>
  <w:num w:numId="60">
    <w:abstractNumId w:val="168"/>
  </w:num>
  <w:num w:numId="61">
    <w:abstractNumId w:val="67"/>
  </w:num>
  <w:num w:numId="62">
    <w:abstractNumId w:val="92"/>
  </w:num>
  <w:num w:numId="63">
    <w:abstractNumId w:val="192"/>
  </w:num>
  <w:num w:numId="64">
    <w:abstractNumId w:val="113"/>
  </w:num>
  <w:num w:numId="65">
    <w:abstractNumId w:val="129"/>
  </w:num>
  <w:num w:numId="66">
    <w:abstractNumId w:val="193"/>
  </w:num>
  <w:num w:numId="67">
    <w:abstractNumId w:val="155"/>
  </w:num>
  <w:num w:numId="68">
    <w:abstractNumId w:val="64"/>
  </w:num>
  <w:num w:numId="69">
    <w:abstractNumId w:val="66"/>
  </w:num>
  <w:num w:numId="70">
    <w:abstractNumId w:val="28"/>
  </w:num>
  <w:num w:numId="71">
    <w:abstractNumId w:val="209"/>
  </w:num>
  <w:num w:numId="72">
    <w:abstractNumId w:val="22"/>
  </w:num>
  <w:num w:numId="73">
    <w:abstractNumId w:val="47"/>
  </w:num>
  <w:num w:numId="74">
    <w:abstractNumId w:val="107"/>
  </w:num>
  <w:num w:numId="75">
    <w:abstractNumId w:val="139"/>
  </w:num>
  <w:num w:numId="76">
    <w:abstractNumId w:val="85"/>
  </w:num>
  <w:num w:numId="77">
    <w:abstractNumId w:val="70"/>
  </w:num>
  <w:num w:numId="78">
    <w:abstractNumId w:val="105"/>
  </w:num>
  <w:num w:numId="79">
    <w:abstractNumId w:val="154"/>
  </w:num>
  <w:num w:numId="80">
    <w:abstractNumId w:val="135"/>
  </w:num>
  <w:num w:numId="81">
    <w:abstractNumId w:val="68"/>
  </w:num>
  <w:num w:numId="82">
    <w:abstractNumId w:val="79"/>
  </w:num>
  <w:num w:numId="83">
    <w:abstractNumId w:val="111"/>
  </w:num>
  <w:num w:numId="84">
    <w:abstractNumId w:val="21"/>
  </w:num>
  <w:num w:numId="85">
    <w:abstractNumId w:val="62"/>
  </w:num>
  <w:num w:numId="86">
    <w:abstractNumId w:val="222"/>
  </w:num>
  <w:num w:numId="87">
    <w:abstractNumId w:val="202"/>
  </w:num>
  <w:num w:numId="88">
    <w:abstractNumId w:val="208"/>
  </w:num>
  <w:num w:numId="89">
    <w:abstractNumId w:val="54"/>
  </w:num>
  <w:num w:numId="90">
    <w:abstractNumId w:val="140"/>
  </w:num>
  <w:num w:numId="91">
    <w:abstractNumId w:val="219"/>
  </w:num>
  <w:num w:numId="92">
    <w:abstractNumId w:val="187"/>
  </w:num>
  <w:num w:numId="93">
    <w:abstractNumId w:val="97"/>
  </w:num>
  <w:num w:numId="94">
    <w:abstractNumId w:val="91"/>
  </w:num>
  <w:num w:numId="95">
    <w:abstractNumId w:val="204"/>
  </w:num>
  <w:num w:numId="96">
    <w:abstractNumId w:val="33"/>
  </w:num>
  <w:num w:numId="97">
    <w:abstractNumId w:val="26"/>
  </w:num>
  <w:num w:numId="98">
    <w:abstractNumId w:val="55"/>
  </w:num>
  <w:num w:numId="99">
    <w:abstractNumId w:val="149"/>
  </w:num>
  <w:num w:numId="100">
    <w:abstractNumId w:val="145"/>
  </w:num>
  <w:num w:numId="101">
    <w:abstractNumId w:val="32"/>
  </w:num>
  <w:num w:numId="102">
    <w:abstractNumId w:val="126"/>
  </w:num>
  <w:num w:numId="103">
    <w:abstractNumId w:val="78"/>
  </w:num>
  <w:num w:numId="104">
    <w:abstractNumId w:val="186"/>
  </w:num>
  <w:num w:numId="105">
    <w:abstractNumId w:val="93"/>
  </w:num>
  <w:num w:numId="106">
    <w:abstractNumId w:val="116"/>
  </w:num>
  <w:num w:numId="107">
    <w:abstractNumId w:val="43"/>
  </w:num>
  <w:num w:numId="108">
    <w:abstractNumId w:val="221"/>
  </w:num>
  <w:num w:numId="109">
    <w:abstractNumId w:val="25"/>
  </w:num>
  <w:num w:numId="110">
    <w:abstractNumId w:val="127"/>
  </w:num>
  <w:num w:numId="111">
    <w:abstractNumId w:val="197"/>
  </w:num>
  <w:num w:numId="112">
    <w:abstractNumId w:val="207"/>
  </w:num>
  <w:num w:numId="113">
    <w:abstractNumId w:val="119"/>
  </w:num>
  <w:num w:numId="114">
    <w:abstractNumId w:val="65"/>
  </w:num>
  <w:num w:numId="115">
    <w:abstractNumId w:val="191"/>
  </w:num>
  <w:num w:numId="116">
    <w:abstractNumId w:val="61"/>
  </w:num>
  <w:num w:numId="117">
    <w:abstractNumId w:val="137"/>
  </w:num>
  <w:num w:numId="118">
    <w:abstractNumId w:val="44"/>
  </w:num>
  <w:num w:numId="119">
    <w:abstractNumId w:val="17"/>
  </w:num>
  <w:num w:numId="120">
    <w:abstractNumId w:val="170"/>
  </w:num>
  <w:num w:numId="121">
    <w:abstractNumId w:val="102"/>
  </w:num>
  <w:num w:numId="122">
    <w:abstractNumId w:val="225"/>
  </w:num>
  <w:num w:numId="123">
    <w:abstractNumId w:val="156"/>
  </w:num>
  <w:num w:numId="124">
    <w:abstractNumId w:val="210"/>
  </w:num>
  <w:num w:numId="125">
    <w:abstractNumId w:val="24"/>
  </w:num>
  <w:num w:numId="126">
    <w:abstractNumId w:val="86"/>
  </w:num>
  <w:num w:numId="127">
    <w:abstractNumId w:val="224"/>
  </w:num>
  <w:num w:numId="128">
    <w:abstractNumId w:val="52"/>
  </w:num>
  <w:num w:numId="129">
    <w:abstractNumId w:val="171"/>
  </w:num>
  <w:num w:numId="130">
    <w:abstractNumId w:val="131"/>
  </w:num>
  <w:num w:numId="131">
    <w:abstractNumId w:val="199"/>
  </w:num>
  <w:num w:numId="132">
    <w:abstractNumId w:val="69"/>
  </w:num>
  <w:num w:numId="133">
    <w:abstractNumId w:val="115"/>
  </w:num>
  <w:num w:numId="134">
    <w:abstractNumId w:val="174"/>
  </w:num>
  <w:num w:numId="135">
    <w:abstractNumId w:val="179"/>
  </w:num>
  <w:num w:numId="136">
    <w:abstractNumId w:val="118"/>
  </w:num>
  <w:num w:numId="137">
    <w:abstractNumId w:val="35"/>
  </w:num>
  <w:num w:numId="138">
    <w:abstractNumId w:val="23"/>
  </w:num>
  <w:num w:numId="139">
    <w:abstractNumId w:val="95"/>
  </w:num>
  <w:num w:numId="140">
    <w:abstractNumId w:val="101"/>
  </w:num>
  <w:num w:numId="141">
    <w:abstractNumId w:val="80"/>
  </w:num>
  <w:num w:numId="142">
    <w:abstractNumId w:val="125"/>
  </w:num>
  <w:num w:numId="143">
    <w:abstractNumId w:val="59"/>
  </w:num>
  <w:num w:numId="144">
    <w:abstractNumId w:val="46"/>
  </w:num>
  <w:num w:numId="145">
    <w:abstractNumId w:val="89"/>
  </w:num>
  <w:num w:numId="146">
    <w:abstractNumId w:val="200"/>
  </w:num>
  <w:num w:numId="147">
    <w:abstractNumId w:val="216"/>
  </w:num>
  <w:num w:numId="1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2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 w:hint="default"/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152">
    <w:abstractNumId w:val="76"/>
  </w:num>
  <w:num w:numId="153">
    <w:abstractNumId w:val="146"/>
  </w:num>
  <w:num w:numId="154">
    <w:abstractNumId w:val="147"/>
  </w:num>
  <w:num w:numId="155">
    <w:abstractNumId w:val="159"/>
  </w:num>
  <w:num w:numId="156">
    <w:abstractNumId w:val="176"/>
  </w:num>
  <w:num w:numId="157">
    <w:abstractNumId w:val="108"/>
  </w:num>
  <w:num w:numId="158">
    <w:abstractNumId w:val="45"/>
  </w:num>
  <w:num w:numId="159">
    <w:abstractNumId w:val="38"/>
  </w:num>
  <w:num w:numId="160">
    <w:abstractNumId w:val="12"/>
  </w:num>
  <w:num w:numId="161">
    <w:abstractNumId w:val="84"/>
  </w:num>
  <w:num w:numId="162">
    <w:abstractNumId w:val="203"/>
  </w:num>
  <w:num w:numId="163">
    <w:abstractNumId w:val="120"/>
  </w:num>
  <w:num w:numId="164">
    <w:abstractNumId w:val="173"/>
  </w:num>
  <w:num w:numId="165">
    <w:abstractNumId w:val="153"/>
  </w:num>
  <w:num w:numId="166">
    <w:abstractNumId w:val="157"/>
  </w:num>
  <w:num w:numId="167">
    <w:abstractNumId w:val="169"/>
  </w:num>
  <w:num w:numId="168">
    <w:abstractNumId w:val="151"/>
  </w:num>
  <w:num w:numId="169">
    <w:abstractNumId w:val="180"/>
  </w:num>
  <w:num w:numId="170">
    <w:abstractNumId w:val="57"/>
  </w:num>
  <w:num w:numId="171">
    <w:abstractNumId w:val="41"/>
  </w:num>
  <w:num w:numId="172">
    <w:abstractNumId w:val="190"/>
  </w:num>
  <w:num w:numId="173">
    <w:abstractNumId w:val="211"/>
  </w:num>
  <w:num w:numId="174">
    <w:abstractNumId w:val="183"/>
  </w:num>
  <w:num w:numId="175">
    <w:abstractNumId w:val="142"/>
  </w:num>
  <w:num w:numId="176">
    <w:abstractNumId w:val="167"/>
  </w:num>
  <w:num w:numId="177">
    <w:abstractNumId w:val="164"/>
  </w:num>
  <w:num w:numId="178">
    <w:abstractNumId w:val="226"/>
  </w:num>
  <w:num w:numId="179">
    <w:abstractNumId w:val="166"/>
  </w:num>
  <w:num w:numId="180">
    <w:abstractNumId w:val="130"/>
  </w:num>
  <w:num w:numId="181">
    <w:abstractNumId w:val="87"/>
  </w:num>
  <w:num w:numId="182">
    <w:abstractNumId w:val="212"/>
  </w:num>
  <w:num w:numId="183">
    <w:abstractNumId w:val="201"/>
  </w:num>
  <w:num w:numId="184">
    <w:abstractNumId w:val="96"/>
  </w:num>
  <w:num w:numId="185">
    <w:abstractNumId w:val="136"/>
  </w:num>
  <w:num w:numId="1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103"/>
  </w:num>
  <w:num w:numId="194">
    <w:abstractNumId w:val="189"/>
  </w:num>
  <w:num w:numId="195">
    <w:abstractNumId w:val="72"/>
  </w:num>
  <w:num w:numId="196">
    <w:abstractNumId w:val="88"/>
  </w:num>
  <w:num w:numId="197">
    <w:abstractNumId w:val="51"/>
  </w:num>
  <w:num w:numId="198">
    <w:abstractNumId w:val="114"/>
  </w:num>
  <w:num w:numId="199">
    <w:abstractNumId w:val="215"/>
  </w:num>
  <w:num w:numId="200">
    <w:abstractNumId w:val="178"/>
  </w:num>
  <w:num w:numId="201">
    <w:abstractNumId w:val="220"/>
  </w:num>
  <w:num w:numId="202">
    <w:abstractNumId w:val="100"/>
  </w:num>
  <w:num w:numId="203">
    <w:abstractNumId w:val="81"/>
  </w:num>
  <w:num w:numId="204">
    <w:abstractNumId w:val="161"/>
  </w:num>
  <w:num w:numId="205">
    <w:abstractNumId w:val="117"/>
  </w:num>
  <w:num w:numId="206">
    <w:abstractNumId w:val="148"/>
  </w:num>
  <w:num w:numId="207">
    <w:abstractNumId w:val="48"/>
  </w:num>
  <w:num w:numId="208">
    <w:abstractNumId w:val="39"/>
  </w:num>
  <w:num w:numId="209">
    <w:abstractNumId w:val="188"/>
  </w:num>
  <w:num w:numId="210">
    <w:abstractNumId w:val="53"/>
  </w:num>
  <w:num w:numId="211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65"/>
  </w:num>
  <w:num w:numId="214">
    <w:abstractNumId w:val="106"/>
  </w:num>
  <w:num w:numId="215">
    <w:abstractNumId w:val="16"/>
  </w:num>
  <w:num w:numId="216">
    <w:abstractNumId w:val="9"/>
  </w:num>
  <w:num w:numId="217">
    <w:abstractNumId w:val="10"/>
  </w:num>
  <w:num w:numId="218">
    <w:abstractNumId w:val="83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6C"/>
    <w:rsid w:val="00002CC0"/>
    <w:rsid w:val="00004763"/>
    <w:rsid w:val="000071DE"/>
    <w:rsid w:val="00010339"/>
    <w:rsid w:val="00012389"/>
    <w:rsid w:val="00013F97"/>
    <w:rsid w:val="00014C00"/>
    <w:rsid w:val="000151E5"/>
    <w:rsid w:val="0001594A"/>
    <w:rsid w:val="00026570"/>
    <w:rsid w:val="00032C3D"/>
    <w:rsid w:val="000332A0"/>
    <w:rsid w:val="00033BBC"/>
    <w:rsid w:val="00045007"/>
    <w:rsid w:val="000463A8"/>
    <w:rsid w:val="00047E86"/>
    <w:rsid w:val="000535EC"/>
    <w:rsid w:val="00054AC1"/>
    <w:rsid w:val="00055FDA"/>
    <w:rsid w:val="000560D5"/>
    <w:rsid w:val="00070600"/>
    <w:rsid w:val="00071462"/>
    <w:rsid w:val="00071815"/>
    <w:rsid w:val="000775AF"/>
    <w:rsid w:val="00090A0D"/>
    <w:rsid w:val="000913B9"/>
    <w:rsid w:val="00091B48"/>
    <w:rsid w:val="000922B0"/>
    <w:rsid w:val="000A2002"/>
    <w:rsid w:val="000B3A17"/>
    <w:rsid w:val="000B3C7A"/>
    <w:rsid w:val="000B7568"/>
    <w:rsid w:val="000D0C19"/>
    <w:rsid w:val="000D2791"/>
    <w:rsid w:val="000D39FA"/>
    <w:rsid w:val="000D403A"/>
    <w:rsid w:val="000F290E"/>
    <w:rsid w:val="000F2C8E"/>
    <w:rsid w:val="000F53E0"/>
    <w:rsid w:val="001007EB"/>
    <w:rsid w:val="0010102A"/>
    <w:rsid w:val="001036E6"/>
    <w:rsid w:val="001057E7"/>
    <w:rsid w:val="00105C0C"/>
    <w:rsid w:val="00107ED7"/>
    <w:rsid w:val="00110586"/>
    <w:rsid w:val="00113EC0"/>
    <w:rsid w:val="00122340"/>
    <w:rsid w:val="001228E9"/>
    <w:rsid w:val="0012360F"/>
    <w:rsid w:val="001239D4"/>
    <w:rsid w:val="00132D6B"/>
    <w:rsid w:val="0013412F"/>
    <w:rsid w:val="00135414"/>
    <w:rsid w:val="001422C5"/>
    <w:rsid w:val="00143050"/>
    <w:rsid w:val="001533E8"/>
    <w:rsid w:val="00160B02"/>
    <w:rsid w:val="00161A78"/>
    <w:rsid w:val="00163FFE"/>
    <w:rsid w:val="00166059"/>
    <w:rsid w:val="00167AB9"/>
    <w:rsid w:val="00171267"/>
    <w:rsid w:val="001758C6"/>
    <w:rsid w:val="00177444"/>
    <w:rsid w:val="00180369"/>
    <w:rsid w:val="001838A2"/>
    <w:rsid w:val="00185AA8"/>
    <w:rsid w:val="0018736C"/>
    <w:rsid w:val="001949AD"/>
    <w:rsid w:val="00196A14"/>
    <w:rsid w:val="00197D59"/>
    <w:rsid w:val="001A07B6"/>
    <w:rsid w:val="001A2D73"/>
    <w:rsid w:val="001B5391"/>
    <w:rsid w:val="001B56A0"/>
    <w:rsid w:val="001C16D6"/>
    <w:rsid w:val="001C3054"/>
    <w:rsid w:val="001C3880"/>
    <w:rsid w:val="001D421B"/>
    <w:rsid w:val="001E190B"/>
    <w:rsid w:val="001F1259"/>
    <w:rsid w:val="001F5769"/>
    <w:rsid w:val="001F6842"/>
    <w:rsid w:val="001F6F91"/>
    <w:rsid w:val="00211591"/>
    <w:rsid w:val="002143F0"/>
    <w:rsid w:val="0022057C"/>
    <w:rsid w:val="002210C8"/>
    <w:rsid w:val="00225CBC"/>
    <w:rsid w:val="002332B4"/>
    <w:rsid w:val="00234F74"/>
    <w:rsid w:val="002413CD"/>
    <w:rsid w:val="002427A1"/>
    <w:rsid w:val="0024458A"/>
    <w:rsid w:val="0024554C"/>
    <w:rsid w:val="00250AC4"/>
    <w:rsid w:val="00255518"/>
    <w:rsid w:val="00255EE4"/>
    <w:rsid w:val="0026761A"/>
    <w:rsid w:val="00275C0E"/>
    <w:rsid w:val="002857CC"/>
    <w:rsid w:val="00285AC3"/>
    <w:rsid w:val="002878AE"/>
    <w:rsid w:val="00291066"/>
    <w:rsid w:val="00292EA1"/>
    <w:rsid w:val="00294F67"/>
    <w:rsid w:val="00297DF0"/>
    <w:rsid w:val="002A03B6"/>
    <w:rsid w:val="002A0AB8"/>
    <w:rsid w:val="002B3148"/>
    <w:rsid w:val="002B3455"/>
    <w:rsid w:val="002B6C4D"/>
    <w:rsid w:val="002C2166"/>
    <w:rsid w:val="002C5942"/>
    <w:rsid w:val="002C6DB3"/>
    <w:rsid w:val="002C74C7"/>
    <w:rsid w:val="002D2240"/>
    <w:rsid w:val="002D371B"/>
    <w:rsid w:val="002D413A"/>
    <w:rsid w:val="002D7716"/>
    <w:rsid w:val="002E2FA2"/>
    <w:rsid w:val="002F5C9F"/>
    <w:rsid w:val="002F7D22"/>
    <w:rsid w:val="003003C3"/>
    <w:rsid w:val="0030126D"/>
    <w:rsid w:val="00310291"/>
    <w:rsid w:val="0031064E"/>
    <w:rsid w:val="00313E79"/>
    <w:rsid w:val="00314331"/>
    <w:rsid w:val="00317CEB"/>
    <w:rsid w:val="00320879"/>
    <w:rsid w:val="00322915"/>
    <w:rsid w:val="00322AD1"/>
    <w:rsid w:val="00330456"/>
    <w:rsid w:val="00332B97"/>
    <w:rsid w:val="00334DB9"/>
    <w:rsid w:val="00335104"/>
    <w:rsid w:val="003356C2"/>
    <w:rsid w:val="003364C6"/>
    <w:rsid w:val="0034002B"/>
    <w:rsid w:val="00343D32"/>
    <w:rsid w:val="003477F8"/>
    <w:rsid w:val="00356A69"/>
    <w:rsid w:val="00356F33"/>
    <w:rsid w:val="00357724"/>
    <w:rsid w:val="0036561D"/>
    <w:rsid w:val="00370304"/>
    <w:rsid w:val="0038163B"/>
    <w:rsid w:val="00386374"/>
    <w:rsid w:val="00391CA3"/>
    <w:rsid w:val="003A59A4"/>
    <w:rsid w:val="003A6F36"/>
    <w:rsid w:val="003A799C"/>
    <w:rsid w:val="003A7DB3"/>
    <w:rsid w:val="003B321C"/>
    <w:rsid w:val="003B5CF8"/>
    <w:rsid w:val="003C4D96"/>
    <w:rsid w:val="003C5066"/>
    <w:rsid w:val="003D2BAF"/>
    <w:rsid w:val="003D76CE"/>
    <w:rsid w:val="003E0895"/>
    <w:rsid w:val="003E1D12"/>
    <w:rsid w:val="003E4133"/>
    <w:rsid w:val="003F1EA5"/>
    <w:rsid w:val="003F48E0"/>
    <w:rsid w:val="003F5C15"/>
    <w:rsid w:val="00400367"/>
    <w:rsid w:val="00406F1B"/>
    <w:rsid w:val="0040797D"/>
    <w:rsid w:val="004123DC"/>
    <w:rsid w:val="00412CFB"/>
    <w:rsid w:val="00416665"/>
    <w:rsid w:val="00417559"/>
    <w:rsid w:val="00430B46"/>
    <w:rsid w:val="00431487"/>
    <w:rsid w:val="0043265C"/>
    <w:rsid w:val="004337E5"/>
    <w:rsid w:val="00434EA0"/>
    <w:rsid w:val="0043776F"/>
    <w:rsid w:val="00455346"/>
    <w:rsid w:val="00460A9D"/>
    <w:rsid w:val="004628C7"/>
    <w:rsid w:val="004630A1"/>
    <w:rsid w:val="00463B7F"/>
    <w:rsid w:val="00464500"/>
    <w:rsid w:val="00467E96"/>
    <w:rsid w:val="004709A6"/>
    <w:rsid w:val="00490C15"/>
    <w:rsid w:val="0049590D"/>
    <w:rsid w:val="004962A3"/>
    <w:rsid w:val="00496BCB"/>
    <w:rsid w:val="004A38AA"/>
    <w:rsid w:val="004B0B00"/>
    <w:rsid w:val="004B4CEA"/>
    <w:rsid w:val="004C154E"/>
    <w:rsid w:val="004C2A7E"/>
    <w:rsid w:val="004D5A79"/>
    <w:rsid w:val="004D6C27"/>
    <w:rsid w:val="004D6EEF"/>
    <w:rsid w:val="004E6C4C"/>
    <w:rsid w:val="00500D84"/>
    <w:rsid w:val="0050180A"/>
    <w:rsid w:val="005035A6"/>
    <w:rsid w:val="00504E59"/>
    <w:rsid w:val="00513CE8"/>
    <w:rsid w:val="00520367"/>
    <w:rsid w:val="00526A6F"/>
    <w:rsid w:val="00531610"/>
    <w:rsid w:val="00531B5D"/>
    <w:rsid w:val="0053779E"/>
    <w:rsid w:val="00541D20"/>
    <w:rsid w:val="00542525"/>
    <w:rsid w:val="00551699"/>
    <w:rsid w:val="00552C7A"/>
    <w:rsid w:val="005535BD"/>
    <w:rsid w:val="005541FD"/>
    <w:rsid w:val="00554475"/>
    <w:rsid w:val="00557584"/>
    <w:rsid w:val="00565C62"/>
    <w:rsid w:val="0057541F"/>
    <w:rsid w:val="00581B9F"/>
    <w:rsid w:val="00585E51"/>
    <w:rsid w:val="00591064"/>
    <w:rsid w:val="00592518"/>
    <w:rsid w:val="0059410B"/>
    <w:rsid w:val="0059731C"/>
    <w:rsid w:val="005A443C"/>
    <w:rsid w:val="005A6242"/>
    <w:rsid w:val="005B2204"/>
    <w:rsid w:val="005B4F50"/>
    <w:rsid w:val="005C070E"/>
    <w:rsid w:val="005C1C35"/>
    <w:rsid w:val="005C6900"/>
    <w:rsid w:val="005C7CBD"/>
    <w:rsid w:val="005D0071"/>
    <w:rsid w:val="005D4A9F"/>
    <w:rsid w:val="005D704B"/>
    <w:rsid w:val="005E223D"/>
    <w:rsid w:val="005E7245"/>
    <w:rsid w:val="005E7E41"/>
    <w:rsid w:val="005F3AF5"/>
    <w:rsid w:val="005F6DFF"/>
    <w:rsid w:val="00601BE1"/>
    <w:rsid w:val="00606985"/>
    <w:rsid w:val="0060795B"/>
    <w:rsid w:val="00607AF1"/>
    <w:rsid w:val="006106B0"/>
    <w:rsid w:val="006125D6"/>
    <w:rsid w:val="00612F41"/>
    <w:rsid w:val="0062428A"/>
    <w:rsid w:val="00630CDF"/>
    <w:rsid w:val="00635FCE"/>
    <w:rsid w:val="006418FD"/>
    <w:rsid w:val="00652024"/>
    <w:rsid w:val="00654902"/>
    <w:rsid w:val="00654E22"/>
    <w:rsid w:val="00656645"/>
    <w:rsid w:val="00664EAC"/>
    <w:rsid w:val="00670EF2"/>
    <w:rsid w:val="006728B5"/>
    <w:rsid w:val="00672A10"/>
    <w:rsid w:val="00672D70"/>
    <w:rsid w:val="0067352D"/>
    <w:rsid w:val="00675735"/>
    <w:rsid w:val="006802F3"/>
    <w:rsid w:val="0069717A"/>
    <w:rsid w:val="006A1D36"/>
    <w:rsid w:val="006A26AE"/>
    <w:rsid w:val="006B69BC"/>
    <w:rsid w:val="006C4EBA"/>
    <w:rsid w:val="006D30ED"/>
    <w:rsid w:val="006D4D39"/>
    <w:rsid w:val="006E4FEF"/>
    <w:rsid w:val="006F0E7A"/>
    <w:rsid w:val="006F2377"/>
    <w:rsid w:val="006F4C02"/>
    <w:rsid w:val="007002C4"/>
    <w:rsid w:val="007039E7"/>
    <w:rsid w:val="00703DA3"/>
    <w:rsid w:val="00716FAF"/>
    <w:rsid w:val="00721F50"/>
    <w:rsid w:val="007225B2"/>
    <w:rsid w:val="00723569"/>
    <w:rsid w:val="00723A59"/>
    <w:rsid w:val="00724016"/>
    <w:rsid w:val="00725BB4"/>
    <w:rsid w:val="007305A6"/>
    <w:rsid w:val="007307A7"/>
    <w:rsid w:val="007355C5"/>
    <w:rsid w:val="00742131"/>
    <w:rsid w:val="00745FA4"/>
    <w:rsid w:val="00747979"/>
    <w:rsid w:val="00750B4F"/>
    <w:rsid w:val="00754A37"/>
    <w:rsid w:val="00760150"/>
    <w:rsid w:val="00766A2B"/>
    <w:rsid w:val="00766FA9"/>
    <w:rsid w:val="007714B8"/>
    <w:rsid w:val="0077400A"/>
    <w:rsid w:val="00774615"/>
    <w:rsid w:val="007749A3"/>
    <w:rsid w:val="0077684D"/>
    <w:rsid w:val="0078239F"/>
    <w:rsid w:val="007B196C"/>
    <w:rsid w:val="007B4518"/>
    <w:rsid w:val="007C1DBD"/>
    <w:rsid w:val="007C37D0"/>
    <w:rsid w:val="007C47EC"/>
    <w:rsid w:val="007C561A"/>
    <w:rsid w:val="007C7C5E"/>
    <w:rsid w:val="007D06FE"/>
    <w:rsid w:val="007D3AB6"/>
    <w:rsid w:val="007D520A"/>
    <w:rsid w:val="007D60BF"/>
    <w:rsid w:val="007E1100"/>
    <w:rsid w:val="007E2D01"/>
    <w:rsid w:val="007E3A78"/>
    <w:rsid w:val="007E4627"/>
    <w:rsid w:val="007E6D58"/>
    <w:rsid w:val="007F3DD2"/>
    <w:rsid w:val="007F757F"/>
    <w:rsid w:val="0080010B"/>
    <w:rsid w:val="00801B68"/>
    <w:rsid w:val="00803D35"/>
    <w:rsid w:val="00804837"/>
    <w:rsid w:val="008060EA"/>
    <w:rsid w:val="008105F0"/>
    <w:rsid w:val="0081236D"/>
    <w:rsid w:val="00815DBE"/>
    <w:rsid w:val="00820316"/>
    <w:rsid w:val="0082534E"/>
    <w:rsid w:val="00825B34"/>
    <w:rsid w:val="008264EC"/>
    <w:rsid w:val="00826EBB"/>
    <w:rsid w:val="008317EB"/>
    <w:rsid w:val="0083756E"/>
    <w:rsid w:val="00845003"/>
    <w:rsid w:val="00846284"/>
    <w:rsid w:val="00847211"/>
    <w:rsid w:val="0086449A"/>
    <w:rsid w:val="00871166"/>
    <w:rsid w:val="0087158C"/>
    <w:rsid w:val="00874F56"/>
    <w:rsid w:val="00876434"/>
    <w:rsid w:val="0087696C"/>
    <w:rsid w:val="008804AE"/>
    <w:rsid w:val="00883B0F"/>
    <w:rsid w:val="00884B67"/>
    <w:rsid w:val="008877B2"/>
    <w:rsid w:val="008932C5"/>
    <w:rsid w:val="00896822"/>
    <w:rsid w:val="0089753D"/>
    <w:rsid w:val="008A2249"/>
    <w:rsid w:val="008D34BC"/>
    <w:rsid w:val="008D4A5B"/>
    <w:rsid w:val="008D7E32"/>
    <w:rsid w:val="008E03B3"/>
    <w:rsid w:val="008E05A4"/>
    <w:rsid w:val="008E1081"/>
    <w:rsid w:val="008E30A9"/>
    <w:rsid w:val="008E6CFB"/>
    <w:rsid w:val="008F1186"/>
    <w:rsid w:val="008F1C1F"/>
    <w:rsid w:val="008F5FB7"/>
    <w:rsid w:val="008F6B26"/>
    <w:rsid w:val="008F7888"/>
    <w:rsid w:val="009009C8"/>
    <w:rsid w:val="00901C58"/>
    <w:rsid w:val="00901D71"/>
    <w:rsid w:val="009024E3"/>
    <w:rsid w:val="00903887"/>
    <w:rsid w:val="00905142"/>
    <w:rsid w:val="00912055"/>
    <w:rsid w:val="00912347"/>
    <w:rsid w:val="0091392F"/>
    <w:rsid w:val="00920437"/>
    <w:rsid w:val="00920B82"/>
    <w:rsid w:val="0092269B"/>
    <w:rsid w:val="0092685C"/>
    <w:rsid w:val="0093354E"/>
    <w:rsid w:val="00933FF3"/>
    <w:rsid w:val="0093639E"/>
    <w:rsid w:val="009404E6"/>
    <w:rsid w:val="0094407C"/>
    <w:rsid w:val="009517EF"/>
    <w:rsid w:val="00952626"/>
    <w:rsid w:val="0095539D"/>
    <w:rsid w:val="009576CF"/>
    <w:rsid w:val="00964CFD"/>
    <w:rsid w:val="00966400"/>
    <w:rsid w:val="00970189"/>
    <w:rsid w:val="0097164F"/>
    <w:rsid w:val="00971E07"/>
    <w:rsid w:val="00986118"/>
    <w:rsid w:val="00986A6D"/>
    <w:rsid w:val="00987D53"/>
    <w:rsid w:val="00990E51"/>
    <w:rsid w:val="0099530B"/>
    <w:rsid w:val="00996C2E"/>
    <w:rsid w:val="009A2AD2"/>
    <w:rsid w:val="009A624E"/>
    <w:rsid w:val="009A7393"/>
    <w:rsid w:val="009A7486"/>
    <w:rsid w:val="009B540E"/>
    <w:rsid w:val="009C32E9"/>
    <w:rsid w:val="009C3343"/>
    <w:rsid w:val="009C55D0"/>
    <w:rsid w:val="009C669B"/>
    <w:rsid w:val="009D229B"/>
    <w:rsid w:val="009D4E66"/>
    <w:rsid w:val="009D604B"/>
    <w:rsid w:val="009E6D49"/>
    <w:rsid w:val="009F13A0"/>
    <w:rsid w:val="009F4C4C"/>
    <w:rsid w:val="00A11D35"/>
    <w:rsid w:val="00A13DA8"/>
    <w:rsid w:val="00A14D44"/>
    <w:rsid w:val="00A17B34"/>
    <w:rsid w:val="00A23709"/>
    <w:rsid w:val="00A24DA0"/>
    <w:rsid w:val="00A27638"/>
    <w:rsid w:val="00A309DB"/>
    <w:rsid w:val="00A34A4D"/>
    <w:rsid w:val="00A37D96"/>
    <w:rsid w:val="00A47DBA"/>
    <w:rsid w:val="00A56FC0"/>
    <w:rsid w:val="00A60359"/>
    <w:rsid w:val="00A62977"/>
    <w:rsid w:val="00A66C5E"/>
    <w:rsid w:val="00A677F9"/>
    <w:rsid w:val="00A71AAC"/>
    <w:rsid w:val="00A86B9C"/>
    <w:rsid w:val="00A87150"/>
    <w:rsid w:val="00A8748B"/>
    <w:rsid w:val="00A907A2"/>
    <w:rsid w:val="00A94AE4"/>
    <w:rsid w:val="00A94DFD"/>
    <w:rsid w:val="00AA313E"/>
    <w:rsid w:val="00AA6B2A"/>
    <w:rsid w:val="00AA7C17"/>
    <w:rsid w:val="00AB61CE"/>
    <w:rsid w:val="00AB64A8"/>
    <w:rsid w:val="00AB6E74"/>
    <w:rsid w:val="00AC261F"/>
    <w:rsid w:val="00AC541C"/>
    <w:rsid w:val="00AC6659"/>
    <w:rsid w:val="00AD2AEC"/>
    <w:rsid w:val="00AD4D5F"/>
    <w:rsid w:val="00AD58EA"/>
    <w:rsid w:val="00AE37F1"/>
    <w:rsid w:val="00AE46A6"/>
    <w:rsid w:val="00AE548A"/>
    <w:rsid w:val="00AE6511"/>
    <w:rsid w:val="00AF13F6"/>
    <w:rsid w:val="00AF29CC"/>
    <w:rsid w:val="00B018F0"/>
    <w:rsid w:val="00B0371C"/>
    <w:rsid w:val="00B03F86"/>
    <w:rsid w:val="00B14FA3"/>
    <w:rsid w:val="00B2281B"/>
    <w:rsid w:val="00B22D78"/>
    <w:rsid w:val="00B2519F"/>
    <w:rsid w:val="00B31ADC"/>
    <w:rsid w:val="00B4010C"/>
    <w:rsid w:val="00B41B4D"/>
    <w:rsid w:val="00B5732E"/>
    <w:rsid w:val="00B57BDF"/>
    <w:rsid w:val="00B63C61"/>
    <w:rsid w:val="00B732A2"/>
    <w:rsid w:val="00B804F1"/>
    <w:rsid w:val="00B83531"/>
    <w:rsid w:val="00B84664"/>
    <w:rsid w:val="00B84BD3"/>
    <w:rsid w:val="00B851B1"/>
    <w:rsid w:val="00B85A6E"/>
    <w:rsid w:val="00B900B8"/>
    <w:rsid w:val="00B95CF4"/>
    <w:rsid w:val="00B95E89"/>
    <w:rsid w:val="00B96327"/>
    <w:rsid w:val="00B96975"/>
    <w:rsid w:val="00B97ADC"/>
    <w:rsid w:val="00BA7AAB"/>
    <w:rsid w:val="00BB300F"/>
    <w:rsid w:val="00BB305D"/>
    <w:rsid w:val="00BB353B"/>
    <w:rsid w:val="00BC02E6"/>
    <w:rsid w:val="00BC7A88"/>
    <w:rsid w:val="00BD0486"/>
    <w:rsid w:val="00BD06F4"/>
    <w:rsid w:val="00BE21CB"/>
    <w:rsid w:val="00BE21EC"/>
    <w:rsid w:val="00BE454F"/>
    <w:rsid w:val="00BF1C89"/>
    <w:rsid w:val="00BF5817"/>
    <w:rsid w:val="00BF7500"/>
    <w:rsid w:val="00C0138A"/>
    <w:rsid w:val="00C07A0E"/>
    <w:rsid w:val="00C115AD"/>
    <w:rsid w:val="00C1162D"/>
    <w:rsid w:val="00C12404"/>
    <w:rsid w:val="00C13F9B"/>
    <w:rsid w:val="00C140AA"/>
    <w:rsid w:val="00C4114A"/>
    <w:rsid w:val="00C43483"/>
    <w:rsid w:val="00C5419F"/>
    <w:rsid w:val="00C61A34"/>
    <w:rsid w:val="00C648F3"/>
    <w:rsid w:val="00C67B37"/>
    <w:rsid w:val="00C77CA4"/>
    <w:rsid w:val="00C80A0F"/>
    <w:rsid w:val="00C82079"/>
    <w:rsid w:val="00C85FA8"/>
    <w:rsid w:val="00C92C35"/>
    <w:rsid w:val="00C93A82"/>
    <w:rsid w:val="00CA1B00"/>
    <w:rsid w:val="00CA2A24"/>
    <w:rsid w:val="00CB0D6A"/>
    <w:rsid w:val="00CB396C"/>
    <w:rsid w:val="00CC16BA"/>
    <w:rsid w:val="00CC4D84"/>
    <w:rsid w:val="00CC4FAB"/>
    <w:rsid w:val="00CD0D41"/>
    <w:rsid w:val="00CD427A"/>
    <w:rsid w:val="00CD6595"/>
    <w:rsid w:val="00CD733E"/>
    <w:rsid w:val="00CF4585"/>
    <w:rsid w:val="00CF553C"/>
    <w:rsid w:val="00CF56AE"/>
    <w:rsid w:val="00CF58CF"/>
    <w:rsid w:val="00CF6B1B"/>
    <w:rsid w:val="00D05008"/>
    <w:rsid w:val="00D10D8D"/>
    <w:rsid w:val="00D11F99"/>
    <w:rsid w:val="00D24EED"/>
    <w:rsid w:val="00D25DBF"/>
    <w:rsid w:val="00D26B93"/>
    <w:rsid w:val="00D27207"/>
    <w:rsid w:val="00D3117C"/>
    <w:rsid w:val="00D37DEB"/>
    <w:rsid w:val="00D400F1"/>
    <w:rsid w:val="00D426C8"/>
    <w:rsid w:val="00D4492B"/>
    <w:rsid w:val="00D568C4"/>
    <w:rsid w:val="00D60FF8"/>
    <w:rsid w:val="00D62D34"/>
    <w:rsid w:val="00D656CD"/>
    <w:rsid w:val="00D664BF"/>
    <w:rsid w:val="00D719EC"/>
    <w:rsid w:val="00D74F5F"/>
    <w:rsid w:val="00D76444"/>
    <w:rsid w:val="00D870A2"/>
    <w:rsid w:val="00D90B2B"/>
    <w:rsid w:val="00D96C6D"/>
    <w:rsid w:val="00DA2FF4"/>
    <w:rsid w:val="00DA4122"/>
    <w:rsid w:val="00DA4780"/>
    <w:rsid w:val="00DA65BA"/>
    <w:rsid w:val="00DA67D5"/>
    <w:rsid w:val="00DA7F30"/>
    <w:rsid w:val="00DB0DF7"/>
    <w:rsid w:val="00DB0FA9"/>
    <w:rsid w:val="00DB5861"/>
    <w:rsid w:val="00DC6E19"/>
    <w:rsid w:val="00DC7AD6"/>
    <w:rsid w:val="00DD0FDC"/>
    <w:rsid w:val="00DE12C5"/>
    <w:rsid w:val="00DE3BF6"/>
    <w:rsid w:val="00DE4965"/>
    <w:rsid w:val="00DE4C95"/>
    <w:rsid w:val="00DE6D9E"/>
    <w:rsid w:val="00DF05B5"/>
    <w:rsid w:val="00DF0D59"/>
    <w:rsid w:val="00DF5AFC"/>
    <w:rsid w:val="00DF7D41"/>
    <w:rsid w:val="00E0171C"/>
    <w:rsid w:val="00E0375D"/>
    <w:rsid w:val="00E04CA5"/>
    <w:rsid w:val="00E06EBF"/>
    <w:rsid w:val="00E154C4"/>
    <w:rsid w:val="00E21D58"/>
    <w:rsid w:val="00E23E15"/>
    <w:rsid w:val="00E25599"/>
    <w:rsid w:val="00E271B6"/>
    <w:rsid w:val="00E30568"/>
    <w:rsid w:val="00E4040E"/>
    <w:rsid w:val="00E50938"/>
    <w:rsid w:val="00E51465"/>
    <w:rsid w:val="00E53107"/>
    <w:rsid w:val="00E554DA"/>
    <w:rsid w:val="00E66EE9"/>
    <w:rsid w:val="00E678F9"/>
    <w:rsid w:val="00E7417D"/>
    <w:rsid w:val="00E80348"/>
    <w:rsid w:val="00E85C63"/>
    <w:rsid w:val="00E97F3E"/>
    <w:rsid w:val="00EA0F81"/>
    <w:rsid w:val="00EA6D66"/>
    <w:rsid w:val="00EB0410"/>
    <w:rsid w:val="00EB04F4"/>
    <w:rsid w:val="00EB0EA3"/>
    <w:rsid w:val="00EB3152"/>
    <w:rsid w:val="00EB39B7"/>
    <w:rsid w:val="00EB3A79"/>
    <w:rsid w:val="00EC6093"/>
    <w:rsid w:val="00EC7C0E"/>
    <w:rsid w:val="00ED1CDA"/>
    <w:rsid w:val="00ED29B8"/>
    <w:rsid w:val="00ED2BD2"/>
    <w:rsid w:val="00ED4802"/>
    <w:rsid w:val="00ED480D"/>
    <w:rsid w:val="00EE29FC"/>
    <w:rsid w:val="00EE68F4"/>
    <w:rsid w:val="00EF2D60"/>
    <w:rsid w:val="00F0180D"/>
    <w:rsid w:val="00F022B9"/>
    <w:rsid w:val="00F0488C"/>
    <w:rsid w:val="00F05062"/>
    <w:rsid w:val="00F050CA"/>
    <w:rsid w:val="00F077D8"/>
    <w:rsid w:val="00F07E70"/>
    <w:rsid w:val="00F11723"/>
    <w:rsid w:val="00F11BD8"/>
    <w:rsid w:val="00F13E08"/>
    <w:rsid w:val="00F162EE"/>
    <w:rsid w:val="00F2436C"/>
    <w:rsid w:val="00F3685C"/>
    <w:rsid w:val="00F466A3"/>
    <w:rsid w:val="00F511E6"/>
    <w:rsid w:val="00F55A3B"/>
    <w:rsid w:val="00F63BAB"/>
    <w:rsid w:val="00F6610D"/>
    <w:rsid w:val="00F70BB4"/>
    <w:rsid w:val="00F83DC3"/>
    <w:rsid w:val="00F8565B"/>
    <w:rsid w:val="00F90AE2"/>
    <w:rsid w:val="00FA740A"/>
    <w:rsid w:val="00FA7BDE"/>
    <w:rsid w:val="00FB1CC6"/>
    <w:rsid w:val="00FB3665"/>
    <w:rsid w:val="00FB3F17"/>
    <w:rsid w:val="00FB4409"/>
    <w:rsid w:val="00FB5C1A"/>
    <w:rsid w:val="00FB784C"/>
    <w:rsid w:val="00FC48F5"/>
    <w:rsid w:val="00FC57AC"/>
    <w:rsid w:val="00FC5F14"/>
    <w:rsid w:val="00FC6AF6"/>
    <w:rsid w:val="00FD04FF"/>
    <w:rsid w:val="00FD16C0"/>
    <w:rsid w:val="00FD284A"/>
    <w:rsid w:val="00FE0E54"/>
    <w:rsid w:val="00FE1EBF"/>
    <w:rsid w:val="00FE2453"/>
    <w:rsid w:val="00FE3BD2"/>
    <w:rsid w:val="00FF3FF4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2B6C4D"/>
    <w:pPr>
      <w:keepNext/>
      <w:spacing w:after="0"/>
      <w:ind w:left="1077" w:hanging="357"/>
      <w:jc w:val="center"/>
      <w:outlineLvl w:val="1"/>
    </w:pPr>
    <w:rPr>
      <w:rFonts w:ascii="Calibri" w:eastAsia="Times New Roman" w:hAnsi="Calibri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B6C4D"/>
    <w:pPr>
      <w:keepNext/>
      <w:spacing w:after="0"/>
      <w:ind w:left="1077" w:hanging="357"/>
      <w:jc w:val="center"/>
      <w:outlineLvl w:val="3"/>
    </w:pPr>
    <w:rPr>
      <w:rFonts w:ascii="Calibri" w:eastAsia="Times New Roman" w:hAnsi="Calibri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B6C4D"/>
    <w:pPr>
      <w:keepNext/>
      <w:spacing w:after="0"/>
      <w:ind w:left="1077" w:hanging="357"/>
      <w:jc w:val="center"/>
      <w:outlineLvl w:val="4"/>
    </w:pPr>
    <w:rPr>
      <w:rFonts w:ascii="Calibri" w:eastAsia="Times New Roman" w:hAnsi="Calibri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A38AA"/>
    <w:pPr>
      <w:suppressAutoHyphens/>
      <w:spacing w:after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A3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A38AA"/>
    <w:pPr>
      <w:suppressAutoHyphens/>
      <w:spacing w:after="0"/>
      <w:jc w:val="center"/>
    </w:pPr>
    <w:rPr>
      <w:rFonts w:eastAsia="Times New Roman"/>
      <w:b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A38A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3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38AA"/>
  </w:style>
  <w:style w:type="paragraph" w:styleId="Akapitzlist">
    <w:name w:val="List Paragraph"/>
    <w:basedOn w:val="Normalny"/>
    <w:uiPriority w:val="34"/>
    <w:qFormat/>
    <w:rsid w:val="00DE12C5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93354E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FC48F5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49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49AD"/>
  </w:style>
  <w:style w:type="paragraph" w:styleId="Tekstdymka">
    <w:name w:val="Balloon Text"/>
    <w:basedOn w:val="Normalny"/>
    <w:link w:val="TekstdymkaZnak"/>
    <w:uiPriority w:val="99"/>
    <w:semiHidden/>
    <w:unhideWhenUsed/>
    <w:rsid w:val="00E8034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4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62D34"/>
    <w:pPr>
      <w:spacing w:after="0"/>
      <w:ind w:left="720" w:hanging="357"/>
      <w:jc w:val="both"/>
    </w:pPr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7AF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07AF1"/>
  </w:style>
  <w:style w:type="paragraph" w:styleId="Stopka">
    <w:name w:val="footer"/>
    <w:basedOn w:val="Normalny"/>
    <w:link w:val="StopkaZnak"/>
    <w:uiPriority w:val="99"/>
    <w:unhideWhenUsed/>
    <w:rsid w:val="00607AF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07AF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6C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6C4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B6C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B6C4D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2B6C4D"/>
    <w:rPr>
      <w:rFonts w:ascii="Calibri" w:eastAsia="Times New Roman" w:hAnsi="Calibri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B6C4D"/>
    <w:rPr>
      <w:rFonts w:ascii="Calibri" w:eastAsia="Times New Roman" w:hAnsi="Calibri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B6C4D"/>
    <w:rPr>
      <w:rFonts w:ascii="Calibri" w:eastAsia="Times New Roman" w:hAnsi="Calibri"/>
      <w:b/>
      <w:bCs/>
      <w:sz w:val="20"/>
      <w:szCs w:val="20"/>
      <w:lang w:eastAsia="pl-PL"/>
    </w:rPr>
  </w:style>
  <w:style w:type="numbering" w:customStyle="1" w:styleId="Styl1">
    <w:name w:val="Styl1"/>
    <w:uiPriority w:val="99"/>
    <w:rsid w:val="002B6C4D"/>
    <w:pPr>
      <w:numPr>
        <w:numId w:val="133"/>
      </w:numPr>
    </w:pPr>
  </w:style>
  <w:style w:type="paragraph" w:styleId="NormalnyWeb">
    <w:name w:val="Normal (Web)"/>
    <w:basedOn w:val="Normalny"/>
    <w:uiPriority w:val="99"/>
    <w:rsid w:val="002B6C4D"/>
    <w:pPr>
      <w:spacing w:before="100" w:beforeAutospacing="1" w:after="100" w:afterAutospacing="1"/>
      <w:ind w:left="1077" w:hanging="357"/>
      <w:jc w:val="both"/>
    </w:pPr>
    <w:rPr>
      <w:rFonts w:ascii="Arial" w:eastAsia="Arial Unicode MS" w:hAnsi="Arial" w:cs="Arial"/>
      <w:sz w:val="20"/>
      <w:szCs w:val="20"/>
      <w:lang w:eastAsia="pl-PL"/>
    </w:rPr>
  </w:style>
  <w:style w:type="paragraph" w:customStyle="1" w:styleId="link2">
    <w:name w:val="link2"/>
    <w:basedOn w:val="Normalny"/>
    <w:rsid w:val="002B6C4D"/>
    <w:pPr>
      <w:spacing w:before="100" w:beforeAutospacing="1" w:after="100" w:afterAutospacing="1"/>
      <w:ind w:left="1077" w:hanging="357"/>
      <w:jc w:val="both"/>
    </w:pPr>
    <w:rPr>
      <w:rFonts w:ascii="Arial" w:eastAsia="Arial Unicode MS" w:hAnsi="Arial" w:cs="Arial"/>
      <w:sz w:val="20"/>
      <w:szCs w:val="20"/>
      <w:lang w:eastAsia="pl-PL"/>
    </w:rPr>
  </w:style>
  <w:style w:type="paragraph" w:customStyle="1" w:styleId="link3">
    <w:name w:val="link3"/>
    <w:basedOn w:val="Normalny"/>
    <w:rsid w:val="002B6C4D"/>
    <w:pPr>
      <w:spacing w:before="100" w:beforeAutospacing="1" w:after="100" w:afterAutospacing="1"/>
      <w:ind w:left="1077" w:hanging="357"/>
      <w:jc w:val="both"/>
    </w:pPr>
    <w:rPr>
      <w:rFonts w:ascii="Arial" w:eastAsia="Arial Unicode MS" w:hAnsi="Arial" w:cs="Arial"/>
      <w:sz w:val="20"/>
      <w:szCs w:val="20"/>
      <w:lang w:eastAsia="pl-PL"/>
    </w:rPr>
  </w:style>
  <w:style w:type="paragraph" w:customStyle="1" w:styleId="link2a">
    <w:name w:val="link2a"/>
    <w:basedOn w:val="Normalny"/>
    <w:rsid w:val="002B6C4D"/>
    <w:pPr>
      <w:spacing w:before="100" w:beforeAutospacing="1" w:after="100" w:afterAutospacing="1"/>
      <w:ind w:left="1077" w:hanging="357"/>
      <w:jc w:val="both"/>
    </w:pPr>
    <w:rPr>
      <w:rFonts w:ascii="Arial" w:eastAsia="Arial Unicode MS" w:hAnsi="Arial" w:cs="Arial"/>
      <w:sz w:val="20"/>
      <w:szCs w:val="20"/>
      <w:lang w:eastAsia="pl-PL"/>
    </w:rPr>
  </w:style>
  <w:style w:type="paragraph" w:customStyle="1" w:styleId="link4">
    <w:name w:val="link4"/>
    <w:basedOn w:val="Normalny"/>
    <w:rsid w:val="002B6C4D"/>
    <w:pPr>
      <w:spacing w:before="100" w:beforeAutospacing="1" w:after="100" w:afterAutospacing="1"/>
      <w:ind w:left="1077" w:hanging="357"/>
      <w:jc w:val="both"/>
    </w:pPr>
    <w:rPr>
      <w:rFonts w:ascii="Arial" w:eastAsia="Arial Unicode MS" w:hAnsi="Arial" w:cs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B6C4D"/>
    <w:pPr>
      <w:suppressAutoHyphens/>
      <w:spacing w:after="0"/>
      <w:ind w:left="360"/>
    </w:pPr>
    <w:rPr>
      <w:rFonts w:eastAsia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2B6C4D"/>
    <w:pPr>
      <w:suppressAutoHyphens/>
      <w:spacing w:after="0"/>
      <w:ind w:left="720" w:hanging="360"/>
      <w:jc w:val="both"/>
    </w:pPr>
    <w:rPr>
      <w:rFonts w:eastAsia="Times New Roman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64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6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164F"/>
    <w:rPr>
      <w:vertAlign w:val="superscript"/>
    </w:rPr>
  </w:style>
  <w:style w:type="paragraph" w:styleId="Bezodstpw">
    <w:name w:val="No Spacing"/>
    <w:uiPriority w:val="1"/>
    <w:qFormat/>
    <w:rsid w:val="00BF1C89"/>
    <w:pPr>
      <w:spacing w:after="0"/>
    </w:pPr>
    <w:rPr>
      <w:rFonts w:asciiTheme="minorHAnsi" w:hAnsiTheme="minorHAnsi" w:cstheme="minorBidi"/>
    </w:rPr>
  </w:style>
  <w:style w:type="numbering" w:customStyle="1" w:styleId="Styl12">
    <w:name w:val="Styl12"/>
    <w:uiPriority w:val="99"/>
    <w:rsid w:val="0050180A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0A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A0A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2B6C4D"/>
    <w:pPr>
      <w:keepNext/>
      <w:spacing w:after="0"/>
      <w:ind w:left="1077" w:hanging="357"/>
      <w:jc w:val="center"/>
      <w:outlineLvl w:val="1"/>
    </w:pPr>
    <w:rPr>
      <w:rFonts w:ascii="Calibri" w:eastAsia="Times New Roman" w:hAnsi="Calibri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B6C4D"/>
    <w:pPr>
      <w:keepNext/>
      <w:spacing w:after="0"/>
      <w:ind w:left="1077" w:hanging="357"/>
      <w:jc w:val="center"/>
      <w:outlineLvl w:val="3"/>
    </w:pPr>
    <w:rPr>
      <w:rFonts w:ascii="Calibri" w:eastAsia="Times New Roman" w:hAnsi="Calibri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B6C4D"/>
    <w:pPr>
      <w:keepNext/>
      <w:spacing w:after="0"/>
      <w:ind w:left="1077" w:hanging="357"/>
      <w:jc w:val="center"/>
      <w:outlineLvl w:val="4"/>
    </w:pPr>
    <w:rPr>
      <w:rFonts w:ascii="Calibri" w:eastAsia="Times New Roman" w:hAnsi="Calibri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A38AA"/>
    <w:pPr>
      <w:suppressAutoHyphens/>
      <w:spacing w:after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4A3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4A38AA"/>
    <w:pPr>
      <w:suppressAutoHyphens/>
      <w:spacing w:after="0"/>
      <w:jc w:val="center"/>
    </w:pPr>
    <w:rPr>
      <w:rFonts w:eastAsia="Times New Roman"/>
      <w:b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4A38A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3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38AA"/>
  </w:style>
  <w:style w:type="paragraph" w:styleId="Akapitzlist">
    <w:name w:val="List Paragraph"/>
    <w:basedOn w:val="Normalny"/>
    <w:uiPriority w:val="34"/>
    <w:qFormat/>
    <w:rsid w:val="00DE12C5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93354E"/>
    <w:rPr>
      <w:b/>
      <w:bCs/>
      <w:smallCaps/>
      <w:spacing w:val="5"/>
    </w:rPr>
  </w:style>
  <w:style w:type="character" w:styleId="Pogrubienie">
    <w:name w:val="Strong"/>
    <w:basedOn w:val="Domylnaczcionkaakapitu"/>
    <w:uiPriority w:val="22"/>
    <w:qFormat/>
    <w:rsid w:val="00FC48F5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49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49AD"/>
  </w:style>
  <w:style w:type="paragraph" w:styleId="Tekstdymka">
    <w:name w:val="Balloon Text"/>
    <w:basedOn w:val="Normalny"/>
    <w:link w:val="TekstdymkaZnak"/>
    <w:uiPriority w:val="99"/>
    <w:semiHidden/>
    <w:unhideWhenUsed/>
    <w:rsid w:val="00E8034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4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D62D34"/>
    <w:pPr>
      <w:spacing w:after="0"/>
      <w:ind w:left="720" w:hanging="357"/>
      <w:jc w:val="both"/>
    </w:pPr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7AF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07AF1"/>
  </w:style>
  <w:style w:type="paragraph" w:styleId="Stopka">
    <w:name w:val="footer"/>
    <w:basedOn w:val="Normalny"/>
    <w:link w:val="StopkaZnak"/>
    <w:uiPriority w:val="99"/>
    <w:unhideWhenUsed/>
    <w:rsid w:val="00607AF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07AF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B6C4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B6C4D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B6C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B6C4D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2B6C4D"/>
    <w:rPr>
      <w:rFonts w:ascii="Calibri" w:eastAsia="Times New Roman" w:hAnsi="Calibri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B6C4D"/>
    <w:rPr>
      <w:rFonts w:ascii="Calibri" w:eastAsia="Times New Roman" w:hAnsi="Calibri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B6C4D"/>
    <w:rPr>
      <w:rFonts w:ascii="Calibri" w:eastAsia="Times New Roman" w:hAnsi="Calibri"/>
      <w:b/>
      <w:bCs/>
      <w:sz w:val="20"/>
      <w:szCs w:val="20"/>
      <w:lang w:eastAsia="pl-PL"/>
    </w:rPr>
  </w:style>
  <w:style w:type="numbering" w:customStyle="1" w:styleId="Styl1">
    <w:name w:val="Styl1"/>
    <w:uiPriority w:val="99"/>
    <w:rsid w:val="002B6C4D"/>
    <w:pPr>
      <w:numPr>
        <w:numId w:val="133"/>
      </w:numPr>
    </w:pPr>
  </w:style>
  <w:style w:type="paragraph" w:styleId="NormalnyWeb">
    <w:name w:val="Normal (Web)"/>
    <w:basedOn w:val="Normalny"/>
    <w:uiPriority w:val="99"/>
    <w:rsid w:val="002B6C4D"/>
    <w:pPr>
      <w:spacing w:before="100" w:beforeAutospacing="1" w:after="100" w:afterAutospacing="1"/>
      <w:ind w:left="1077" w:hanging="357"/>
      <w:jc w:val="both"/>
    </w:pPr>
    <w:rPr>
      <w:rFonts w:ascii="Arial" w:eastAsia="Arial Unicode MS" w:hAnsi="Arial" w:cs="Arial"/>
      <w:sz w:val="20"/>
      <w:szCs w:val="20"/>
      <w:lang w:eastAsia="pl-PL"/>
    </w:rPr>
  </w:style>
  <w:style w:type="paragraph" w:customStyle="1" w:styleId="link2">
    <w:name w:val="link2"/>
    <w:basedOn w:val="Normalny"/>
    <w:rsid w:val="002B6C4D"/>
    <w:pPr>
      <w:spacing w:before="100" w:beforeAutospacing="1" w:after="100" w:afterAutospacing="1"/>
      <w:ind w:left="1077" w:hanging="357"/>
      <w:jc w:val="both"/>
    </w:pPr>
    <w:rPr>
      <w:rFonts w:ascii="Arial" w:eastAsia="Arial Unicode MS" w:hAnsi="Arial" w:cs="Arial"/>
      <w:sz w:val="20"/>
      <w:szCs w:val="20"/>
      <w:lang w:eastAsia="pl-PL"/>
    </w:rPr>
  </w:style>
  <w:style w:type="paragraph" w:customStyle="1" w:styleId="link3">
    <w:name w:val="link3"/>
    <w:basedOn w:val="Normalny"/>
    <w:rsid w:val="002B6C4D"/>
    <w:pPr>
      <w:spacing w:before="100" w:beforeAutospacing="1" w:after="100" w:afterAutospacing="1"/>
      <w:ind w:left="1077" w:hanging="357"/>
      <w:jc w:val="both"/>
    </w:pPr>
    <w:rPr>
      <w:rFonts w:ascii="Arial" w:eastAsia="Arial Unicode MS" w:hAnsi="Arial" w:cs="Arial"/>
      <w:sz w:val="20"/>
      <w:szCs w:val="20"/>
      <w:lang w:eastAsia="pl-PL"/>
    </w:rPr>
  </w:style>
  <w:style w:type="paragraph" w:customStyle="1" w:styleId="link2a">
    <w:name w:val="link2a"/>
    <w:basedOn w:val="Normalny"/>
    <w:rsid w:val="002B6C4D"/>
    <w:pPr>
      <w:spacing w:before="100" w:beforeAutospacing="1" w:after="100" w:afterAutospacing="1"/>
      <w:ind w:left="1077" w:hanging="357"/>
      <w:jc w:val="both"/>
    </w:pPr>
    <w:rPr>
      <w:rFonts w:ascii="Arial" w:eastAsia="Arial Unicode MS" w:hAnsi="Arial" w:cs="Arial"/>
      <w:sz w:val="20"/>
      <w:szCs w:val="20"/>
      <w:lang w:eastAsia="pl-PL"/>
    </w:rPr>
  </w:style>
  <w:style w:type="paragraph" w:customStyle="1" w:styleId="link4">
    <w:name w:val="link4"/>
    <w:basedOn w:val="Normalny"/>
    <w:rsid w:val="002B6C4D"/>
    <w:pPr>
      <w:spacing w:before="100" w:beforeAutospacing="1" w:after="100" w:afterAutospacing="1"/>
      <w:ind w:left="1077" w:hanging="357"/>
      <w:jc w:val="both"/>
    </w:pPr>
    <w:rPr>
      <w:rFonts w:ascii="Arial" w:eastAsia="Arial Unicode MS" w:hAnsi="Arial" w:cs="Arial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B6C4D"/>
    <w:pPr>
      <w:suppressAutoHyphens/>
      <w:spacing w:after="0"/>
      <w:ind w:left="360"/>
    </w:pPr>
    <w:rPr>
      <w:rFonts w:eastAsia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2B6C4D"/>
    <w:pPr>
      <w:suppressAutoHyphens/>
      <w:spacing w:after="0"/>
      <w:ind w:left="720" w:hanging="360"/>
      <w:jc w:val="both"/>
    </w:pPr>
    <w:rPr>
      <w:rFonts w:eastAsia="Times New Roman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164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16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164F"/>
    <w:rPr>
      <w:vertAlign w:val="superscript"/>
    </w:rPr>
  </w:style>
  <w:style w:type="paragraph" w:styleId="Bezodstpw">
    <w:name w:val="No Spacing"/>
    <w:uiPriority w:val="1"/>
    <w:qFormat/>
    <w:rsid w:val="00BF1C89"/>
    <w:pPr>
      <w:spacing w:after="0"/>
    </w:pPr>
    <w:rPr>
      <w:rFonts w:asciiTheme="minorHAnsi" w:hAnsiTheme="minorHAnsi" w:cstheme="minorBidi"/>
    </w:rPr>
  </w:style>
  <w:style w:type="numbering" w:customStyle="1" w:styleId="Styl12">
    <w:name w:val="Styl12"/>
    <w:uiPriority w:val="99"/>
    <w:rsid w:val="0050180A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0A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A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wo.vulcan.edu.pl/przegdok.asp?qdatprz=13-09-2015&amp;qplikid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wo.vulcan.edu.pl/przegdok.asp?qdatprz=13-09-2015&amp;qplikid=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13-09-2015&amp;qplikid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wo.vulcan.edu.pl/przegdok.asp?qdatprz=13-09-2015&amp;qpliki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F0775-C9E3-4735-A566-AE8A77DB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19488</Words>
  <Characters>116932</Characters>
  <Application>Microsoft Office Word</Application>
  <DocSecurity>0</DocSecurity>
  <Lines>974</Lines>
  <Paragraphs>272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aspeed</dc:creator>
  <cp:lastModifiedBy>TP</cp:lastModifiedBy>
  <cp:revision>14</cp:revision>
  <cp:lastPrinted>2020-10-07T06:36:00Z</cp:lastPrinted>
  <dcterms:created xsi:type="dcterms:W3CDTF">2019-04-01T09:35:00Z</dcterms:created>
  <dcterms:modified xsi:type="dcterms:W3CDTF">2020-10-07T06:56:00Z</dcterms:modified>
</cp:coreProperties>
</file>