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D3" w:rsidRPr="009C0F15" w:rsidRDefault="00B84BD3" w:rsidP="00B84BD3">
      <w:pPr>
        <w:pStyle w:val="Podtytu"/>
        <w:ind w:left="360"/>
        <w:rPr>
          <w:rStyle w:val="Pogrubienie"/>
        </w:rPr>
      </w:pPr>
      <w:r w:rsidRPr="009C0F15">
        <w:rPr>
          <w:rStyle w:val="Pogrubienie"/>
        </w:rPr>
        <w:t xml:space="preserve">STATUT </w:t>
      </w:r>
    </w:p>
    <w:p w:rsidR="00DE12C5" w:rsidRPr="009C0F15" w:rsidRDefault="00645A84" w:rsidP="00B84BD3">
      <w:pPr>
        <w:pStyle w:val="Podtytu"/>
        <w:rPr>
          <w:rStyle w:val="Pogrubienie"/>
        </w:rPr>
      </w:pPr>
      <w:r w:rsidRPr="009C0F15">
        <w:rPr>
          <w:rStyle w:val="Pogrubienie"/>
        </w:rPr>
        <w:t xml:space="preserve">KATOLICKIEJ </w:t>
      </w:r>
      <w:r w:rsidR="00D168FF" w:rsidRPr="009C0F15">
        <w:rPr>
          <w:rStyle w:val="Pogrubienie"/>
        </w:rPr>
        <w:t>BRANŻOWEJ SZKOŁY I STOPNIA SPECJALNEJ</w:t>
      </w:r>
      <w:r w:rsidR="00B84BD3" w:rsidRPr="009C0F15">
        <w:rPr>
          <w:rStyle w:val="Pogrubienie"/>
        </w:rPr>
        <w:t xml:space="preserve"> </w:t>
      </w:r>
    </w:p>
    <w:p w:rsidR="00DE12C5" w:rsidRPr="009C0F15" w:rsidRDefault="00B84BD3" w:rsidP="00B84BD3">
      <w:pPr>
        <w:pStyle w:val="Podtytu"/>
        <w:rPr>
          <w:rStyle w:val="Pogrubienie"/>
        </w:rPr>
      </w:pPr>
      <w:r w:rsidRPr="009C0F15">
        <w:rPr>
          <w:rStyle w:val="Pogrubienie"/>
        </w:rPr>
        <w:t xml:space="preserve">STOWARZYSZENIA PRZYJACIÓŁ SZKÓŁ KATOLICKICH </w:t>
      </w:r>
    </w:p>
    <w:p w:rsidR="00B84BD3" w:rsidRPr="009C0F15" w:rsidRDefault="00C55E82" w:rsidP="00B84BD3">
      <w:pPr>
        <w:pStyle w:val="Podtytu"/>
        <w:rPr>
          <w:rStyle w:val="Pogrubienie"/>
        </w:rPr>
      </w:pPr>
      <w:r w:rsidRPr="009C0F15">
        <w:rPr>
          <w:rStyle w:val="Pogrubienie"/>
        </w:rPr>
        <w:t>IM.ŚW. ANTONIEGO Z PADWY W CZĘSTOCHOWIE</w:t>
      </w:r>
    </w:p>
    <w:p w:rsidR="00DE12C5" w:rsidRPr="009C0F15" w:rsidRDefault="00DE12C5" w:rsidP="00BC5F8D">
      <w:pPr>
        <w:pStyle w:val="Podtytu"/>
        <w:jc w:val="left"/>
        <w:rPr>
          <w:rStyle w:val="Pogrubienie"/>
        </w:rPr>
      </w:pPr>
    </w:p>
    <w:p w:rsidR="00DE12C5" w:rsidRPr="009C0F15" w:rsidRDefault="00DE12C5" w:rsidP="00DE12C5">
      <w:pPr>
        <w:pStyle w:val="Podtytu"/>
        <w:rPr>
          <w:rStyle w:val="Pogrubienie"/>
        </w:rPr>
      </w:pPr>
      <w:r w:rsidRPr="009C0F15">
        <w:rPr>
          <w:rStyle w:val="Pogrubienie"/>
        </w:rPr>
        <w:t xml:space="preserve">ROZDZIAŁ I </w:t>
      </w:r>
    </w:p>
    <w:p w:rsidR="00DE12C5" w:rsidRPr="009C0F15" w:rsidRDefault="00DE12C5" w:rsidP="00DE12C5">
      <w:pPr>
        <w:pStyle w:val="Podtytu"/>
        <w:rPr>
          <w:rStyle w:val="Pogrubienie"/>
        </w:rPr>
      </w:pPr>
      <w:r w:rsidRPr="009C0F15">
        <w:rPr>
          <w:rStyle w:val="Pogrubienie"/>
        </w:rPr>
        <w:t>POSTANOWIENIA WSTĘPNE</w:t>
      </w:r>
    </w:p>
    <w:p w:rsidR="00DE12C5" w:rsidRPr="009C0F15" w:rsidRDefault="00DE12C5" w:rsidP="00723A59">
      <w:pPr>
        <w:pStyle w:val="Podtytu"/>
        <w:jc w:val="left"/>
        <w:rPr>
          <w:rStyle w:val="Pogrubienie"/>
        </w:rPr>
      </w:pPr>
    </w:p>
    <w:p w:rsidR="00DE12C5" w:rsidRPr="009C0F15" w:rsidRDefault="00DE12C5" w:rsidP="00DE12C5">
      <w:pPr>
        <w:suppressAutoHyphens/>
        <w:spacing w:after="0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1</w:t>
      </w:r>
    </w:p>
    <w:p w:rsidR="00B97D3D" w:rsidRPr="009C0F15" w:rsidRDefault="00B97D3D" w:rsidP="0031064E">
      <w:pPr>
        <w:pStyle w:val="Akapitzlist"/>
        <w:numPr>
          <w:ilvl w:val="0"/>
          <w:numId w:val="1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Fonts w:ascii="Times New Roman" w:hAnsi="Times New Roman" w:cs="Times New Roman"/>
          <w:bCs/>
        </w:rPr>
        <w:t>Szkoła nosi nazwę: Katolicka Branżowa Szkoła I Stopnia Specjalna Stowarzyszenia Przyjaciół Szkół Katolickich im. św. Antoniego z Padwy.</w:t>
      </w:r>
    </w:p>
    <w:p w:rsidR="00B149F7" w:rsidRPr="009C0F15" w:rsidRDefault="00DE12C5" w:rsidP="0031064E">
      <w:pPr>
        <w:pStyle w:val="Akapitzlist"/>
        <w:numPr>
          <w:ilvl w:val="0"/>
          <w:numId w:val="1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Nazwa szkoły jest ściśle związana z realizowanym w niej kierunkiem pracy dydaktycznej i wychowawczej.</w:t>
      </w:r>
    </w:p>
    <w:p w:rsidR="00B149F7" w:rsidRPr="009C0F15" w:rsidRDefault="00B149F7" w:rsidP="00B149F7">
      <w:pPr>
        <w:pStyle w:val="Akapitzlist"/>
        <w:numPr>
          <w:ilvl w:val="0"/>
          <w:numId w:val="1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W nazwie szkoły umieszczonej na tablicy urzędowej, na świadectwie oraz na pieczęciach, </w:t>
      </w:r>
    </w:p>
    <w:p w:rsidR="00DE12C5" w:rsidRPr="009C0F15" w:rsidRDefault="00B149F7" w:rsidP="00B149F7">
      <w:pPr>
        <w:pStyle w:val="Akapitzlist"/>
        <w:suppressAutoHyphens/>
        <w:spacing w:after="0"/>
        <w:ind w:left="36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       którymi  opatruje się świadectwo i legitymację szkolną, pomija się określenie ,,specjalna’’</w:t>
      </w:r>
      <w:r w:rsidR="00DE12C5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DE12C5" w:rsidRPr="009C0F15" w:rsidRDefault="00DE12C5" w:rsidP="0031064E">
      <w:pPr>
        <w:pStyle w:val="Akapitzlist"/>
        <w:numPr>
          <w:ilvl w:val="0"/>
          <w:numId w:val="1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Siedziba szkoły mieści się w Cz</w:t>
      </w:r>
      <w:r w:rsidR="00C55E82" w:rsidRPr="009C0F15">
        <w:rPr>
          <w:rStyle w:val="Pogrubienie"/>
          <w:rFonts w:ascii="Times New Roman" w:hAnsi="Times New Roman" w:cs="Times New Roman"/>
          <w:b w:val="0"/>
        </w:rPr>
        <w:t>ęstochowie, przy ul. Łukasińskiego 24</w:t>
      </w:r>
      <w:r w:rsidR="00B97D3D" w:rsidRPr="009C0F15">
        <w:rPr>
          <w:rStyle w:val="Pogrubienie"/>
          <w:rFonts w:ascii="Times New Roman" w:hAnsi="Times New Roman" w:cs="Times New Roman"/>
          <w:b w:val="0"/>
        </w:rPr>
        <w:t>.</w:t>
      </w:r>
    </w:p>
    <w:p w:rsidR="00B97D3D" w:rsidRPr="009C0F15" w:rsidRDefault="00B97D3D" w:rsidP="00B97D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Szkoła jest placówką prowadzącą kształcenie specjalne, tworząc oddziały dla młodzieży:</w:t>
      </w:r>
    </w:p>
    <w:p w:rsidR="00B97D3D" w:rsidRPr="009C0F15" w:rsidRDefault="00B97D3D" w:rsidP="00B70F94">
      <w:pPr>
        <w:pStyle w:val="Akapitzlist"/>
        <w:numPr>
          <w:ilvl w:val="0"/>
          <w:numId w:val="227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Z niepełnosprawnością intelektualną  stopnia lekkiego na podstawie orzeczenia do kształcenia specjalnego</w:t>
      </w:r>
    </w:p>
    <w:p w:rsidR="00B97D3D" w:rsidRPr="009C0F15" w:rsidRDefault="00B97D3D" w:rsidP="00B70F94">
      <w:pPr>
        <w:pStyle w:val="Akapitzlist"/>
        <w:numPr>
          <w:ilvl w:val="0"/>
          <w:numId w:val="227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 xml:space="preserve">Dla młodzieży w normie intelektualnej z niepełnosprawnościami: niedowidzące, niedosłyszące, autyzm, zespół </w:t>
      </w:r>
      <w:proofErr w:type="spellStart"/>
      <w:r w:rsidRPr="009C0F15">
        <w:rPr>
          <w:rFonts w:ascii="Times New Roman" w:hAnsi="Times New Roman" w:cs="Times New Roman"/>
          <w:bCs/>
        </w:rPr>
        <w:t>Aspergera</w:t>
      </w:r>
      <w:proofErr w:type="spellEnd"/>
      <w:r w:rsidRPr="009C0F15">
        <w:rPr>
          <w:rFonts w:ascii="Times New Roman" w:hAnsi="Times New Roman" w:cs="Times New Roman"/>
          <w:bCs/>
        </w:rPr>
        <w:t>, niepełnosprawność ruchowa na podstawie orzeczenia do kształcenia specjalnego</w:t>
      </w:r>
    </w:p>
    <w:p w:rsidR="00B97D3D" w:rsidRPr="009C0F15" w:rsidRDefault="00B97D3D" w:rsidP="00B70F94">
      <w:pPr>
        <w:pStyle w:val="Akapitzlist"/>
        <w:numPr>
          <w:ilvl w:val="0"/>
          <w:numId w:val="227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Z niepełnosprawnościami sprzężonymi na podstawie orzeczenia do kształcenia specjalnego</w:t>
      </w:r>
    </w:p>
    <w:p w:rsidR="0086174F" w:rsidRPr="009C0F15" w:rsidRDefault="0086174F" w:rsidP="008617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Szkoła prowadzi oddziały jedno i wielozawodowe dla uczniów i młodocianych pracowników w zawodach:</w:t>
      </w:r>
    </w:p>
    <w:p w:rsidR="0086174F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Kucharz</w:t>
      </w:r>
    </w:p>
    <w:p w:rsidR="0086174F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Cukiernik</w:t>
      </w:r>
    </w:p>
    <w:p w:rsidR="0086174F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Piekarz</w:t>
      </w:r>
    </w:p>
    <w:p w:rsidR="0086174F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Monter zabudowy i robót wykończeniowych w budownictwie</w:t>
      </w:r>
    </w:p>
    <w:p w:rsidR="0086174F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Pracownik pomocniczy obsługi hotelowej</w:t>
      </w:r>
    </w:p>
    <w:p w:rsidR="0086174F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Ogrodnik</w:t>
      </w:r>
    </w:p>
    <w:p w:rsidR="00AE078B" w:rsidRPr="009C0F15" w:rsidRDefault="0086174F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Sprzedawca</w:t>
      </w:r>
    </w:p>
    <w:p w:rsidR="00AE078B" w:rsidRPr="009C0F15" w:rsidRDefault="00AE078B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Asystent fryzjera</w:t>
      </w:r>
    </w:p>
    <w:p w:rsidR="00AE078B" w:rsidRPr="009C0F15" w:rsidRDefault="00AE078B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Pracownik pomocniczy krawca</w:t>
      </w:r>
    </w:p>
    <w:p w:rsidR="0086174F" w:rsidRDefault="00AE078B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Pracownik pomocniczy stolarza</w:t>
      </w:r>
      <w:r w:rsidR="0086174F" w:rsidRPr="009C0F15">
        <w:rPr>
          <w:rFonts w:ascii="Times New Roman" w:hAnsi="Times New Roman" w:cs="Times New Roman"/>
          <w:bCs/>
        </w:rPr>
        <w:t xml:space="preserve"> </w:t>
      </w:r>
    </w:p>
    <w:p w:rsidR="009C0F15" w:rsidRPr="009C0F15" w:rsidRDefault="009C0F15" w:rsidP="00B70F94">
      <w:pPr>
        <w:pStyle w:val="Akapitzlist"/>
        <w:numPr>
          <w:ilvl w:val="0"/>
          <w:numId w:val="22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Pracownik pomocniczy gastronomii.</w:t>
      </w:r>
    </w:p>
    <w:p w:rsidR="0086174F" w:rsidRPr="009C0F15" w:rsidRDefault="0086174F" w:rsidP="008617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Cykl kształcenia w szkole trwa 3 lata i jest realizowany w oparciu o obowiązujące przepisy.</w:t>
      </w:r>
      <w:r w:rsidRPr="009C0F15">
        <w:t xml:space="preserve"> </w:t>
      </w:r>
      <w:r w:rsidRPr="009C0F15">
        <w:rPr>
          <w:rFonts w:ascii="Times New Roman" w:hAnsi="Times New Roman" w:cs="Times New Roman"/>
          <w:bCs/>
        </w:rPr>
        <w:t xml:space="preserve">Po ukończeniu szkoły uczeń może przystąpić do egzaminu potwierdzającego kwalifikacje zawodowe. </w:t>
      </w:r>
    </w:p>
    <w:p w:rsidR="0086174F" w:rsidRPr="009C0F15" w:rsidRDefault="0086174F" w:rsidP="00B70F94">
      <w:pPr>
        <w:pStyle w:val="Akapitzlist"/>
        <w:numPr>
          <w:ilvl w:val="0"/>
          <w:numId w:val="229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Rada Pedagogiczna mając na uwadze niepełnosprawność uczniów oraz specyfikę kształcenia                w danym   zawodzie może przedłużyć okres nauki o jeden rok.</w:t>
      </w:r>
    </w:p>
    <w:p w:rsidR="00B70F94" w:rsidRPr="009C0F15" w:rsidRDefault="00B70F94" w:rsidP="00B70F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C0F15">
        <w:rPr>
          <w:rFonts w:ascii="Times New Roman" w:hAnsi="Times New Roman" w:cs="Times New Roman"/>
          <w:bCs/>
        </w:rPr>
        <w:t>Branżowa Szkoła l stopnia może wprowadzić nowe kierunki kształcenia, zgodnie z obowiązującymi przepisami</w:t>
      </w:r>
    </w:p>
    <w:p w:rsidR="00FB4409" w:rsidRPr="009C0F15" w:rsidRDefault="00294F67" w:rsidP="0031064E">
      <w:pPr>
        <w:pStyle w:val="Akapitzlist"/>
        <w:numPr>
          <w:ilvl w:val="0"/>
          <w:numId w:val="1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Szkołę zakłada i prowadzi Stowarzyszenie Przyjaciół Szkół Katolickich (zwane dalej Stowarzyszeniem), które jest jej organem prowadzącym. </w:t>
      </w:r>
      <w:r w:rsidR="00022D1D" w:rsidRPr="009C0F15">
        <w:rPr>
          <w:rStyle w:val="Pogrubienie"/>
          <w:rFonts w:ascii="Times New Roman" w:hAnsi="Times New Roman" w:cs="Times New Roman"/>
          <w:b w:val="0"/>
        </w:rPr>
        <w:t>Stowarzyszenie posiada osobowość prawną w Rzeczpospolitej Polskiej. Jego s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iedziba mieści się w Częstochowie, przy ul. Łukasińskiego </w:t>
      </w:r>
      <w:r w:rsidR="00FB4409" w:rsidRPr="009C0F15">
        <w:rPr>
          <w:rStyle w:val="Pogrubienie"/>
          <w:rFonts w:ascii="Times New Roman" w:hAnsi="Times New Roman" w:cs="Times New Roman"/>
          <w:b w:val="0"/>
        </w:rPr>
        <w:t>24.</w:t>
      </w:r>
    </w:p>
    <w:p w:rsidR="00FB4409" w:rsidRPr="009C0F15" w:rsidRDefault="00FB4409" w:rsidP="00FB4409">
      <w:pPr>
        <w:suppressAutoHyphens/>
        <w:spacing w:after="0"/>
        <w:ind w:left="360"/>
        <w:rPr>
          <w:rStyle w:val="Pogrubienie"/>
          <w:rFonts w:ascii="Times New Roman" w:hAnsi="Times New Roman" w:cs="Times New Roman"/>
        </w:rPr>
      </w:pPr>
    </w:p>
    <w:p w:rsidR="00FB4409" w:rsidRPr="009C0F15" w:rsidRDefault="00FB4409" w:rsidP="00FB4409">
      <w:pPr>
        <w:suppressAutoHyphens/>
        <w:spacing w:after="0"/>
        <w:ind w:left="360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2</w:t>
      </w:r>
    </w:p>
    <w:p w:rsidR="00FB4409" w:rsidRPr="009C0F15" w:rsidRDefault="00FE0E54" w:rsidP="0031064E">
      <w:pPr>
        <w:pStyle w:val="Akapitzlist"/>
        <w:numPr>
          <w:ilvl w:val="0"/>
          <w:numId w:val="2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Szkoła działa w oparciu o zapisy niniejszego Statutu, Programu wychowawczego Stowarzyszenia Przyjaciół Szkół Katoli</w:t>
      </w:r>
      <w:r w:rsidR="00815DBE" w:rsidRPr="009C0F15">
        <w:rPr>
          <w:rStyle w:val="Pogrubienie"/>
          <w:rFonts w:ascii="Times New Roman" w:hAnsi="Times New Roman" w:cs="Times New Roman"/>
          <w:b w:val="0"/>
        </w:rPr>
        <w:t>ckich</w:t>
      </w:r>
      <w:r w:rsidR="00D61968" w:rsidRPr="009C0F15">
        <w:rPr>
          <w:rStyle w:val="Pogrubienie"/>
          <w:rFonts w:ascii="Times New Roman" w:hAnsi="Times New Roman" w:cs="Times New Roman"/>
          <w:b w:val="0"/>
        </w:rPr>
        <w:t>, Misji szkół Stowa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>r</w:t>
      </w:r>
      <w:r w:rsidR="00D61968" w:rsidRPr="009C0F15">
        <w:rPr>
          <w:rStyle w:val="Pogrubienie"/>
          <w:rFonts w:ascii="Times New Roman" w:hAnsi="Times New Roman" w:cs="Times New Roman"/>
          <w:b w:val="0"/>
        </w:rPr>
        <w:t>zysz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>e</w:t>
      </w:r>
      <w:r w:rsidR="00D61968" w:rsidRPr="009C0F15">
        <w:rPr>
          <w:rStyle w:val="Pogrubienie"/>
          <w:rFonts w:ascii="Times New Roman" w:hAnsi="Times New Roman" w:cs="Times New Roman"/>
          <w:b w:val="0"/>
        </w:rPr>
        <w:t xml:space="preserve">nia 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>Przyjaciół Szkół Katolickich</w:t>
      </w:r>
      <w:r w:rsidR="00815DBE" w:rsidRPr="009C0F15">
        <w:rPr>
          <w:rStyle w:val="Pogrubienie"/>
          <w:rFonts w:ascii="Times New Roman" w:hAnsi="Times New Roman" w:cs="Times New Roman"/>
          <w:b w:val="0"/>
        </w:rPr>
        <w:t xml:space="preserve"> i spójnego z nim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>i</w:t>
      </w:r>
      <w:r w:rsidR="00815DBE" w:rsidRPr="009C0F15">
        <w:rPr>
          <w:rStyle w:val="Pogrubienie"/>
          <w:rFonts w:ascii="Times New Roman" w:hAnsi="Times New Roman" w:cs="Times New Roman"/>
          <w:b w:val="0"/>
        </w:rPr>
        <w:t xml:space="preserve"> P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rogramu wychowawczo </w:t>
      </w:r>
      <w:r w:rsidR="00815DBE" w:rsidRPr="009C0F15">
        <w:rPr>
          <w:rStyle w:val="Pogrubienie"/>
          <w:rFonts w:ascii="Times New Roman" w:hAnsi="Times New Roman" w:cs="Times New Roman"/>
          <w:b w:val="0"/>
        </w:rPr>
        <w:t>–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profilaktycznego</w:t>
      </w:r>
      <w:r w:rsidR="00815DBE" w:rsidRPr="009C0F15">
        <w:rPr>
          <w:rStyle w:val="Pogrubienie"/>
          <w:rFonts w:ascii="Times New Roman" w:hAnsi="Times New Roman" w:cs="Times New Roman"/>
          <w:b w:val="0"/>
        </w:rPr>
        <w:t xml:space="preserve"> szkoły, Regulaminu pracowniczego Stowarzyszenia Przyjaciół Szkół Katolickich oraz prawa oświatowego i innych przepisów ustawowych obowiązujących w Rzeczpospolitej Polskiej. </w:t>
      </w:r>
    </w:p>
    <w:p w:rsidR="00815DBE" w:rsidRPr="009C0F15" w:rsidRDefault="00815DBE" w:rsidP="0031064E">
      <w:pPr>
        <w:pStyle w:val="Akapitzlist"/>
        <w:numPr>
          <w:ilvl w:val="0"/>
          <w:numId w:val="2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Nauczanie i wychowanie w szkole opiera się na chrześcijańskiej wizji człowieka, głoszonej przez Kościół Katolicki, która stanowi punkt odniesienia i inspiracji dla całej działalności szkoły. Prowadzony w niej proces kształcenia i wychowania zmierza ku syntezie wiary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 xml:space="preserve"> i nauki oraz wiary i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życia, przejawiającej się w postawie uczniów.</w:t>
      </w:r>
    </w:p>
    <w:p w:rsidR="00774615" w:rsidRPr="009C0F15" w:rsidRDefault="00DD4DCB" w:rsidP="00DD4DCB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Dyrektor szkoły jest zobowiązany do zatrudniania nauczycieli i innych pracowników szkoły, którzy będą utożsamiać się z misją szkoły po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>przez pracę i przykład życia w sz</w:t>
      </w:r>
      <w:r w:rsidRPr="009C0F15">
        <w:rPr>
          <w:rStyle w:val="Pogrubienie"/>
          <w:rFonts w:ascii="Times New Roman" w:hAnsi="Times New Roman" w:cs="Times New Roman"/>
          <w:b w:val="0"/>
        </w:rPr>
        <w:t>kole i poza nią oraz będą realizować</w:t>
      </w:r>
      <w:r w:rsidR="00C160F9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 xml:space="preserve">zadania </w:t>
      </w:r>
      <w:r w:rsidR="006B15A2" w:rsidRPr="009C0F15">
        <w:rPr>
          <w:rStyle w:val="Pogrubienie"/>
          <w:rFonts w:ascii="Times New Roman" w:hAnsi="Times New Roman" w:cs="Times New Roman"/>
          <w:b w:val="0"/>
        </w:rPr>
        <w:t xml:space="preserve">dydaktyczne i wychowawcze </w:t>
      </w:r>
      <w:r w:rsidR="00CD0343" w:rsidRPr="009C0F15">
        <w:rPr>
          <w:rStyle w:val="Pogrubienie"/>
          <w:rFonts w:ascii="Times New Roman" w:hAnsi="Times New Roman" w:cs="Times New Roman"/>
          <w:b w:val="0"/>
        </w:rPr>
        <w:t>zgodnie z charakterem szkoły określonym w niniejszym statucie.</w:t>
      </w:r>
    </w:p>
    <w:p w:rsidR="00DD4DCB" w:rsidRPr="009C0F15" w:rsidRDefault="00DD4DCB" w:rsidP="00C160F9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lastRenderedPageBreak/>
        <w:t>Dyrektor szkoły jest zobowiązany do zatrudniania nauczycieli i innych pracowników szkoły, którzy utożsamiają się z misją szkoły</w:t>
      </w:r>
    </w:p>
    <w:p w:rsidR="0001594A" w:rsidRPr="009C0F15" w:rsidRDefault="0001594A" w:rsidP="0001594A">
      <w:pPr>
        <w:suppressAutoHyphens/>
        <w:spacing w:after="0"/>
        <w:ind w:left="360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3</w:t>
      </w:r>
    </w:p>
    <w:p w:rsidR="0001594A" w:rsidRPr="009C0F15" w:rsidRDefault="00B70F94" w:rsidP="0031064E">
      <w:pPr>
        <w:pStyle w:val="Akapitzlist"/>
        <w:numPr>
          <w:ilvl w:val="0"/>
          <w:numId w:val="3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Fonts w:ascii="Times New Roman" w:hAnsi="Times New Roman" w:cs="Times New Roman"/>
          <w:bCs/>
        </w:rPr>
        <w:t xml:space="preserve">Katolicka Branżowa Szkoła I Stopnia Specjalna Stowarzyszenia Przyjaciół Szkół Katolickich im. św. Antoniego z Padwy </w:t>
      </w:r>
      <w:r w:rsidR="0001594A" w:rsidRPr="009C0F15">
        <w:rPr>
          <w:rStyle w:val="Pogrubienie"/>
          <w:rFonts w:ascii="Times New Roman" w:hAnsi="Times New Roman" w:cs="Times New Roman"/>
          <w:b w:val="0"/>
        </w:rPr>
        <w:t>jest szkołą publiczną i wypełnia warunki prz</w:t>
      </w:r>
      <w:r w:rsidR="0022566B" w:rsidRPr="009C0F15">
        <w:rPr>
          <w:rStyle w:val="Pogrubienie"/>
          <w:rFonts w:ascii="Times New Roman" w:hAnsi="Times New Roman" w:cs="Times New Roman"/>
          <w:b w:val="0"/>
        </w:rPr>
        <w:t>ewidziane dla szkół publicznych:</w:t>
      </w:r>
    </w:p>
    <w:p w:rsidR="0001594A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</w:t>
      </w:r>
      <w:r w:rsidR="0001594A" w:rsidRPr="009C0F15">
        <w:rPr>
          <w:rStyle w:val="Pogrubienie"/>
          <w:rFonts w:ascii="Times New Roman" w:hAnsi="Times New Roman" w:cs="Times New Roman"/>
          <w:b w:val="0"/>
        </w:rPr>
        <w:t>apewnia  bezpłatne nauczanie w zakresie ramowych planów nauczania;</w:t>
      </w:r>
    </w:p>
    <w:p w:rsidR="0001594A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</w:t>
      </w:r>
      <w:r w:rsidR="00896822" w:rsidRPr="009C0F15">
        <w:rPr>
          <w:rStyle w:val="Pogrubienie"/>
          <w:rFonts w:ascii="Times New Roman" w:hAnsi="Times New Roman" w:cs="Times New Roman"/>
          <w:b w:val="0"/>
        </w:rPr>
        <w:t>rzeprowadza rekrutację</w:t>
      </w:r>
      <w:r w:rsidR="001F6F91" w:rsidRPr="009C0F15">
        <w:rPr>
          <w:rStyle w:val="Pogrubienie"/>
          <w:rFonts w:ascii="Times New Roman" w:hAnsi="Times New Roman" w:cs="Times New Roman"/>
          <w:b w:val="0"/>
        </w:rPr>
        <w:t xml:space="preserve"> uczniów w oparciu o zasadę powszechnej dostępności;</w:t>
      </w:r>
    </w:p>
    <w:p w:rsidR="001F6F91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</w:t>
      </w:r>
      <w:r w:rsidR="001F6F91" w:rsidRPr="009C0F15">
        <w:rPr>
          <w:rStyle w:val="Pogrubienie"/>
          <w:rFonts w:ascii="Times New Roman" w:hAnsi="Times New Roman" w:cs="Times New Roman"/>
          <w:b w:val="0"/>
        </w:rPr>
        <w:t>atrudnia nauczycieli posiadających kwalifikacje zgodne z wymaganiami przepisów prawa;</w:t>
      </w:r>
    </w:p>
    <w:p w:rsidR="001F6F91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</w:t>
      </w:r>
      <w:r w:rsidR="001F6F91" w:rsidRPr="009C0F15">
        <w:rPr>
          <w:rStyle w:val="Pogrubienie"/>
          <w:rFonts w:ascii="Times New Roman" w:hAnsi="Times New Roman" w:cs="Times New Roman"/>
          <w:b w:val="0"/>
        </w:rPr>
        <w:t>ealizuje programy nauczania uwzględniające podstawę programową kształcenia ogólnego;</w:t>
      </w:r>
    </w:p>
    <w:p w:rsidR="001F6F91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</w:t>
      </w:r>
      <w:r w:rsidR="001F6F91" w:rsidRPr="009C0F15">
        <w:rPr>
          <w:rStyle w:val="Pogrubienie"/>
          <w:rFonts w:ascii="Times New Roman" w:hAnsi="Times New Roman" w:cs="Times New Roman"/>
          <w:b w:val="0"/>
        </w:rPr>
        <w:t>ealizuje ramowy plan nauczania;</w:t>
      </w:r>
    </w:p>
    <w:p w:rsidR="001F6F91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</w:t>
      </w:r>
      <w:r w:rsidR="001F6F91" w:rsidRPr="009C0F15">
        <w:rPr>
          <w:rStyle w:val="Pogrubienie"/>
          <w:rFonts w:ascii="Times New Roman" w:hAnsi="Times New Roman" w:cs="Times New Roman"/>
          <w:b w:val="0"/>
        </w:rPr>
        <w:t xml:space="preserve">ealizuje zgodne </w:t>
      </w:r>
      <w:r w:rsidR="0026761A" w:rsidRPr="009C0F15">
        <w:rPr>
          <w:rStyle w:val="Pogrubienie"/>
          <w:rFonts w:ascii="Times New Roman" w:hAnsi="Times New Roman" w:cs="Times New Roman"/>
          <w:b w:val="0"/>
        </w:rPr>
        <w:t>z</w:t>
      </w:r>
      <w:r w:rsidR="001F6F91" w:rsidRPr="009C0F15">
        <w:rPr>
          <w:rStyle w:val="Pogrubienie"/>
          <w:rFonts w:ascii="Times New Roman" w:hAnsi="Times New Roman" w:cs="Times New Roman"/>
          <w:b w:val="0"/>
        </w:rPr>
        <w:t xml:space="preserve"> przepisami prawa zasady oceniania, klasyfikowania i promowania uczniów oraz przeprowadzania egzaminów</w:t>
      </w:r>
      <w:r w:rsidR="0026761A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26761A" w:rsidRPr="009C0F15" w:rsidRDefault="0022566B" w:rsidP="0031064E">
      <w:pPr>
        <w:pStyle w:val="Akapitzlist"/>
        <w:numPr>
          <w:ilvl w:val="0"/>
          <w:numId w:val="4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</w:t>
      </w:r>
      <w:r w:rsidR="0026761A" w:rsidRPr="009C0F15">
        <w:rPr>
          <w:rStyle w:val="Pogrubienie"/>
          <w:rFonts w:ascii="Times New Roman" w:hAnsi="Times New Roman" w:cs="Times New Roman"/>
          <w:b w:val="0"/>
        </w:rPr>
        <w:t>rowadzi dokumentację przebiegu nauczania zgod</w:t>
      </w:r>
      <w:r w:rsidR="001758C6" w:rsidRPr="009C0F15">
        <w:rPr>
          <w:rStyle w:val="Pogrubienie"/>
          <w:rFonts w:ascii="Times New Roman" w:hAnsi="Times New Roman" w:cs="Times New Roman"/>
          <w:b w:val="0"/>
        </w:rPr>
        <w:t>ną z obowiązującymi wymaganiami.</w:t>
      </w:r>
    </w:p>
    <w:p w:rsidR="0001594A" w:rsidRPr="009C0F15" w:rsidRDefault="00C160F9" w:rsidP="00C160F9">
      <w:pPr>
        <w:pStyle w:val="Akapitzlist"/>
        <w:numPr>
          <w:ilvl w:val="0"/>
          <w:numId w:val="3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Szkoła umożliwia uzyskiwanie świadectw państwowych.</w:t>
      </w:r>
    </w:p>
    <w:p w:rsidR="00723A59" w:rsidRPr="009C0F15" w:rsidRDefault="00723A59" w:rsidP="00723A59">
      <w:pPr>
        <w:suppressAutoHyphens/>
        <w:spacing w:after="0"/>
        <w:rPr>
          <w:rStyle w:val="Pogrubienie"/>
          <w:rFonts w:ascii="Times New Roman" w:hAnsi="Times New Roman" w:cs="Times New Roman"/>
        </w:rPr>
      </w:pPr>
    </w:p>
    <w:p w:rsidR="00723A59" w:rsidRPr="009C0F15" w:rsidRDefault="00723A59" w:rsidP="00723A59">
      <w:pPr>
        <w:pStyle w:val="Podtytu"/>
        <w:rPr>
          <w:rStyle w:val="Pogrubienie"/>
        </w:rPr>
      </w:pPr>
      <w:r w:rsidRPr="009C0F15">
        <w:rPr>
          <w:rStyle w:val="Pogrubienie"/>
        </w:rPr>
        <w:t xml:space="preserve">ROZDZIAŁ II </w:t>
      </w:r>
    </w:p>
    <w:p w:rsidR="00CC4D84" w:rsidRPr="009C0F15" w:rsidRDefault="00723A59" w:rsidP="00CC4D84">
      <w:pPr>
        <w:pStyle w:val="Podtytu"/>
        <w:rPr>
          <w:rStyle w:val="Pogrubienie"/>
        </w:rPr>
      </w:pPr>
      <w:r w:rsidRPr="009C0F15">
        <w:rPr>
          <w:rStyle w:val="Pogrubienie"/>
        </w:rPr>
        <w:t>CELE I ZADANIA SZKOŁY</w:t>
      </w:r>
    </w:p>
    <w:p w:rsidR="00CC4D84" w:rsidRPr="009C0F15" w:rsidRDefault="00CC4D84" w:rsidP="00CC4D84">
      <w:pPr>
        <w:suppressAutoHyphens/>
        <w:spacing w:after="0"/>
        <w:ind w:left="360"/>
        <w:jc w:val="center"/>
        <w:rPr>
          <w:rStyle w:val="Pogrubienie"/>
          <w:rFonts w:ascii="Times New Roman" w:hAnsi="Times New Roman" w:cs="Times New Roman"/>
        </w:rPr>
      </w:pPr>
    </w:p>
    <w:p w:rsidR="00CC4D84" w:rsidRPr="009C0F15" w:rsidRDefault="00CC4D84" w:rsidP="00CC4D84">
      <w:pPr>
        <w:suppressAutoHyphens/>
        <w:spacing w:after="0"/>
        <w:ind w:left="360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4</w:t>
      </w:r>
    </w:p>
    <w:p w:rsidR="00FC57AC" w:rsidRPr="009C0F15" w:rsidRDefault="00F90AE2" w:rsidP="0031064E">
      <w:pPr>
        <w:pStyle w:val="Akapitzlist"/>
        <w:numPr>
          <w:ilvl w:val="0"/>
          <w:numId w:val="5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Punktem</w:t>
      </w:r>
      <w:r w:rsidR="00FC57AC" w:rsidRPr="009C0F15">
        <w:rPr>
          <w:rStyle w:val="Pogrubienie"/>
          <w:rFonts w:ascii="Times New Roman" w:hAnsi="Times New Roman" w:cs="Times New Roman"/>
          <w:b w:val="0"/>
        </w:rPr>
        <w:t xml:space="preserve"> odniesienia i inspiracją dla celów i </w:t>
      </w:r>
      <w:r w:rsidR="001F6842" w:rsidRPr="009C0F15">
        <w:rPr>
          <w:rStyle w:val="Pogrubienie"/>
          <w:rFonts w:ascii="Times New Roman" w:hAnsi="Times New Roman" w:cs="Times New Roman"/>
          <w:b w:val="0"/>
        </w:rPr>
        <w:t xml:space="preserve">zadań realizowanych w szkole jest </w:t>
      </w:r>
      <w:r w:rsidR="00FC57AC" w:rsidRPr="009C0F15">
        <w:rPr>
          <w:rStyle w:val="Pogrubienie"/>
          <w:rFonts w:ascii="Times New Roman" w:hAnsi="Times New Roman" w:cs="Times New Roman"/>
          <w:b w:val="0"/>
          <w:lang w:eastAsia="ar-SA"/>
        </w:rPr>
        <w:t>chrześcijańska wizja człowieka, głoszona przez Kościół Katolicki</w:t>
      </w:r>
      <w:r w:rsidR="00C160F9" w:rsidRPr="009C0F15">
        <w:rPr>
          <w:rStyle w:val="Pogrubienie"/>
          <w:rFonts w:ascii="Times New Roman" w:hAnsi="Times New Roman" w:cs="Times New Roman"/>
          <w:b w:val="0"/>
          <w:lang w:eastAsia="ar-SA"/>
        </w:rPr>
        <w:t>.</w:t>
      </w:r>
    </w:p>
    <w:p w:rsidR="00C30701" w:rsidRPr="009C0F15" w:rsidRDefault="00C30701" w:rsidP="00C30701">
      <w:pPr>
        <w:pStyle w:val="Akapitzlist"/>
        <w:numPr>
          <w:ilvl w:val="0"/>
          <w:numId w:val="5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Główną zasadą pracy szkoły jest uszanowanie prymatu osoby nad działaniem. </w:t>
      </w:r>
      <w:r w:rsidRPr="009C0F15">
        <w:rPr>
          <w:rStyle w:val="Pogrubienie"/>
          <w:rFonts w:ascii="Times New Roman" w:hAnsi="Times New Roman" w:cs="Times New Roman"/>
          <w:b w:val="0"/>
        </w:rPr>
        <w:t>Podmiotem działań szkoły jest uczeń – a nie klasa, osoba ludzka – a nie zbiorowość. Praca wychowawcza i dydaktyczna domaga się od nauczycieli i wychowawców przede wszystkim indywidualnych kontaktów z uczniami. W wychowaniu i dydaktyce, praca z klasą nigdy nie zastąpi wartości indywidualnego spotkania z uczniem.</w:t>
      </w:r>
    </w:p>
    <w:p w:rsidR="00C30701" w:rsidRPr="009C0F15" w:rsidRDefault="00C30701" w:rsidP="00C30701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Celem szkoły jest dążenie do integralnego rozwoju ucznia, zgodnie z chrześcijańską, personalistyczną koncepcją osoby ludzkiej. Rozwój ten dokonuje się w pięciu podstawowych płaszczyznach:</w:t>
      </w:r>
    </w:p>
    <w:p w:rsidR="00C30701" w:rsidRPr="009C0F15" w:rsidRDefault="00C30701" w:rsidP="00B70F94">
      <w:pPr>
        <w:pStyle w:val="Akapitzlist"/>
        <w:numPr>
          <w:ilvl w:val="0"/>
          <w:numId w:val="46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płaszczyzna formacji fizycznej;</w:t>
      </w:r>
    </w:p>
    <w:p w:rsidR="00C30701" w:rsidRPr="009C0F15" w:rsidRDefault="00C30701" w:rsidP="00B70F94">
      <w:pPr>
        <w:pStyle w:val="Akapitzlist"/>
        <w:numPr>
          <w:ilvl w:val="0"/>
          <w:numId w:val="46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płaszczyzna formacji społecznej;</w:t>
      </w:r>
    </w:p>
    <w:p w:rsidR="00C30701" w:rsidRPr="009C0F15" w:rsidRDefault="00C30701" w:rsidP="00B70F94">
      <w:pPr>
        <w:pStyle w:val="Akapitzlist"/>
        <w:numPr>
          <w:ilvl w:val="0"/>
          <w:numId w:val="46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płaszczyzna formacji kulturowej ( w tym rozwój intelektualny);</w:t>
      </w:r>
    </w:p>
    <w:p w:rsidR="00C30701" w:rsidRPr="009C0F15" w:rsidRDefault="00C30701" w:rsidP="00B70F94">
      <w:pPr>
        <w:pStyle w:val="Akapitzlist"/>
        <w:numPr>
          <w:ilvl w:val="0"/>
          <w:numId w:val="46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płaszczyzna formacji moralnej;</w:t>
      </w:r>
    </w:p>
    <w:p w:rsidR="00C160F9" w:rsidRPr="009C0F15" w:rsidRDefault="00C30701" w:rsidP="00B70F94">
      <w:pPr>
        <w:pStyle w:val="Akapitzlist"/>
        <w:numPr>
          <w:ilvl w:val="0"/>
          <w:numId w:val="46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płaszczyzna formacji duchowej;</w:t>
      </w:r>
    </w:p>
    <w:p w:rsidR="001F6842" w:rsidRPr="009C0F15" w:rsidRDefault="001F6842" w:rsidP="0031064E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Szkoła realizuje cele i zadania dydaktyczne, wychowawcze i opiekuńcze, określone przepisami prawa oświatowe</w:t>
      </w:r>
      <w:r w:rsidR="00BA7DA3" w:rsidRPr="009C0F15">
        <w:rPr>
          <w:rStyle w:val="Pogrubienie"/>
          <w:rFonts w:ascii="Times New Roman" w:hAnsi="Times New Roman" w:cs="Times New Roman"/>
          <w:b w:val="0"/>
          <w:lang w:eastAsia="ar-SA"/>
        </w:rPr>
        <w:t>go, zgodnie ze swym charakterem, w sposób harmonijny, traktując je jako wzajemnie uzupełniające się i równoważne.</w:t>
      </w:r>
    </w:p>
    <w:p w:rsidR="00E31690" w:rsidRPr="009C0F15" w:rsidRDefault="00E31690" w:rsidP="00937BEB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Celem   kształcenia   zawodowego   jest   przygotowanie   uczących   się   do   życia   w   warunkach</w:t>
      </w:r>
      <w:r w:rsidR="00937BEB"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</w:t>
      </w:r>
    </w:p>
    <w:p w:rsidR="00E31690" w:rsidRPr="009C0F15" w:rsidRDefault="00E31690" w:rsidP="00937BEB">
      <w:pPr>
        <w:pStyle w:val="Akapitzlist"/>
        <w:ind w:left="0" w:firstLine="731"/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współczesnego   świata,   wykonywania   pracy   zawodowej   i   aktywnego   funkcjonowania   na</w:t>
      </w:r>
    </w:p>
    <w:p w:rsidR="00E31690" w:rsidRPr="009C0F15" w:rsidRDefault="00E31690" w:rsidP="00937BEB">
      <w:pPr>
        <w:pStyle w:val="Akapitzlist"/>
        <w:ind w:left="708"/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zmieniającym się rynku pracy</w:t>
      </w:r>
      <w:r w:rsidR="00937BEB" w:rsidRPr="009C0F15">
        <w:rPr>
          <w:rStyle w:val="Pogrubienie"/>
          <w:rFonts w:ascii="Times New Roman" w:hAnsi="Times New Roman" w:cs="Times New Roman"/>
          <w:b w:val="0"/>
          <w:lang w:eastAsia="ar-SA"/>
        </w:rPr>
        <w:t>.</w:t>
      </w:r>
    </w:p>
    <w:p w:rsidR="00BA7DA3" w:rsidRPr="009C0F15" w:rsidRDefault="00BA7DA3" w:rsidP="00BA7DA3">
      <w:pPr>
        <w:pStyle w:val="Akapitzlist"/>
        <w:rPr>
          <w:rStyle w:val="Pogrubienie"/>
          <w:rFonts w:ascii="Times New Roman" w:hAnsi="Times New Roman" w:cs="Times New Roman"/>
          <w:b w:val="0"/>
          <w:lang w:eastAsia="ar-SA"/>
        </w:rPr>
      </w:pPr>
    </w:p>
    <w:p w:rsidR="005D704B" w:rsidRPr="009C0F15" w:rsidRDefault="005D704B" w:rsidP="005D704B">
      <w:pPr>
        <w:suppressAutoHyphens/>
        <w:spacing w:after="0"/>
        <w:ind w:left="360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5</w:t>
      </w:r>
    </w:p>
    <w:p w:rsidR="005D704B" w:rsidRPr="009C0F15" w:rsidRDefault="00BA7DA3" w:rsidP="0031064E">
      <w:pPr>
        <w:pStyle w:val="Akapitzlist"/>
        <w:numPr>
          <w:ilvl w:val="0"/>
          <w:numId w:val="6"/>
        </w:numPr>
        <w:suppressAutoHyphens/>
        <w:spacing w:after="0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 pracy dydaktycznej</w:t>
      </w:r>
      <w:r w:rsidR="005D704B" w:rsidRPr="009C0F15">
        <w:rPr>
          <w:rStyle w:val="Pogrubienie"/>
          <w:rFonts w:ascii="Times New Roman" w:hAnsi="Times New Roman" w:cs="Times New Roman"/>
          <w:b w:val="0"/>
        </w:rPr>
        <w:t xml:space="preserve"> szkoła kładzie nacisk na:</w:t>
      </w:r>
    </w:p>
    <w:p w:rsidR="00E31690" w:rsidRPr="009C0F15" w:rsidRDefault="00E31690" w:rsidP="00E31690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przygotowanie uczniów do uzyskania kwalifikacji zawodowych, a także do pracy i życia w warunkach współczesnego świata,</w:t>
      </w:r>
    </w:p>
    <w:p w:rsidR="00320879" w:rsidRPr="009C0F15" w:rsidRDefault="00320879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zapewnienie możliwości zdobywania rzetelnej wiedzy i umiejętności, na poziomie umożliwiającym uczniom </w:t>
      </w:r>
      <w:r w:rsidR="00071815" w:rsidRPr="009C0F15">
        <w:rPr>
          <w:rStyle w:val="Pogrubienie"/>
          <w:rFonts w:ascii="Times New Roman" w:hAnsi="Times New Roman" w:cs="Times New Roman"/>
          <w:b w:val="0"/>
        </w:rPr>
        <w:t xml:space="preserve"> kontynuację nauki w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następnym etapie kształcenia</w:t>
      </w:r>
      <w:r w:rsidR="002413CD" w:rsidRPr="009C0F15">
        <w:rPr>
          <w:rStyle w:val="Pogrubienie"/>
          <w:rFonts w:ascii="Times New Roman" w:hAnsi="Times New Roman" w:cs="Times New Roman"/>
          <w:b w:val="0"/>
        </w:rPr>
        <w:t>, realizując co najmniej</w:t>
      </w:r>
      <w:r w:rsidR="00197D59" w:rsidRPr="009C0F15">
        <w:rPr>
          <w:rStyle w:val="Pogrubienie"/>
          <w:rFonts w:ascii="Times New Roman" w:hAnsi="Times New Roman" w:cs="Times New Roman"/>
          <w:b w:val="0"/>
        </w:rPr>
        <w:t xml:space="preserve"> ramowy plan nauczania oraz programy nauczania uwzględniające podstawę programową kształcenia ogólnego;</w:t>
      </w:r>
    </w:p>
    <w:p w:rsidR="00197D59" w:rsidRPr="009C0F15" w:rsidRDefault="00197D59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indywidualizację kształcenia</w:t>
      </w:r>
      <w:r w:rsidR="00803D35" w:rsidRPr="009C0F15">
        <w:rPr>
          <w:rStyle w:val="Pogrubienie"/>
          <w:rFonts w:ascii="Times New Roman" w:hAnsi="Times New Roman" w:cs="Times New Roman"/>
          <w:b w:val="0"/>
        </w:rPr>
        <w:t xml:space="preserve"> realizowaną </w:t>
      </w:r>
      <w:r w:rsidR="00BA7DA3" w:rsidRPr="009C0F15">
        <w:rPr>
          <w:rStyle w:val="Pogrubienie"/>
          <w:rFonts w:ascii="Times New Roman" w:hAnsi="Times New Roman" w:cs="Times New Roman"/>
          <w:b w:val="0"/>
        </w:rPr>
        <w:t xml:space="preserve">stosownie do potrzeb i możliwości </w:t>
      </w:r>
      <w:r w:rsidR="00366967" w:rsidRPr="009C0F15">
        <w:rPr>
          <w:rStyle w:val="Pogrubienie"/>
          <w:rFonts w:ascii="Times New Roman" w:hAnsi="Times New Roman" w:cs="Times New Roman"/>
          <w:b w:val="0"/>
        </w:rPr>
        <w:t xml:space="preserve">poszczególnych </w:t>
      </w:r>
      <w:r w:rsidR="00BA7DA3" w:rsidRPr="009C0F15">
        <w:rPr>
          <w:rStyle w:val="Pogrubienie"/>
          <w:rFonts w:ascii="Times New Roman" w:hAnsi="Times New Roman" w:cs="Times New Roman"/>
          <w:b w:val="0"/>
        </w:rPr>
        <w:t xml:space="preserve">uczniów, </w:t>
      </w:r>
      <w:r w:rsidR="00803D35" w:rsidRPr="009C0F15">
        <w:rPr>
          <w:rStyle w:val="Pogrubienie"/>
          <w:rFonts w:ascii="Times New Roman" w:hAnsi="Times New Roman" w:cs="Times New Roman"/>
          <w:b w:val="0"/>
        </w:rPr>
        <w:t>poprzez dostosowanie treści, metod i o</w:t>
      </w:r>
      <w:r w:rsidR="00BA7DA3" w:rsidRPr="009C0F15">
        <w:rPr>
          <w:rStyle w:val="Pogrubienie"/>
          <w:rFonts w:ascii="Times New Roman" w:hAnsi="Times New Roman" w:cs="Times New Roman"/>
          <w:b w:val="0"/>
        </w:rPr>
        <w:t>rganizacji nauczania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0B3C7A" w:rsidRPr="009C0F15" w:rsidRDefault="000B3C7A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rozbudzanie i rozwijanie indywidualnych zdolności twórczych ucznia;</w:t>
      </w:r>
    </w:p>
    <w:p w:rsidR="000B3C7A" w:rsidRPr="009C0F15" w:rsidRDefault="000B3C7A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problemowe poznawanie praw i zjawisk;</w:t>
      </w:r>
    </w:p>
    <w:p w:rsidR="000B3C7A" w:rsidRPr="009C0F15" w:rsidRDefault="000B3C7A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rozumienie przekazywanej wiedzy;</w:t>
      </w:r>
    </w:p>
    <w:p w:rsidR="000B3C7A" w:rsidRPr="009C0F15" w:rsidRDefault="000B3C7A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rozwijanie zdolności myślenia analitycznego i syntetycznego;</w:t>
      </w:r>
    </w:p>
    <w:p w:rsidR="00F11BD8" w:rsidRPr="009C0F15" w:rsidRDefault="00F11BD8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rozwijanie zdolności dostrzegania różnego rodzaju związków i zależności istniejących w świecie;</w:t>
      </w:r>
    </w:p>
    <w:p w:rsidR="00F11BD8" w:rsidRPr="009C0F15" w:rsidRDefault="00F11BD8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rozbudzanie dociekliwości poznawczej, ukierunkowanej na poszukiwanie prawdy i dobra;</w:t>
      </w:r>
    </w:p>
    <w:p w:rsidR="00F11BD8" w:rsidRPr="009C0F15" w:rsidRDefault="00F11BD8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kształtowanie w świadomości uczniów zintegrowanego systemu wiedzy, umiejętności i postaw;</w:t>
      </w:r>
    </w:p>
    <w:p w:rsidR="00320879" w:rsidRPr="009C0F15" w:rsidRDefault="00320879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wprowadzanie ucznia w świat nauki, kultury i sztuki;</w:t>
      </w:r>
    </w:p>
    <w:p w:rsidR="00E465A2" w:rsidRPr="009C0F15" w:rsidRDefault="005D2BFB" w:rsidP="005D2BFB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lastRenderedPageBreak/>
        <w:t>przekazywanie wiedzy i kształcenie umiejętności związanych ze zdrowym stylem życia i udzielaniem pierwszej pomocy;</w:t>
      </w:r>
    </w:p>
    <w:p w:rsidR="00F11BD8" w:rsidRPr="009C0F15" w:rsidRDefault="00F11BD8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prowadzenie edukacji regionalnej;</w:t>
      </w:r>
    </w:p>
    <w:p w:rsidR="00F11BD8" w:rsidRPr="009C0F15" w:rsidRDefault="00F11BD8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prowadzenie edukacji ekologicznej;</w:t>
      </w:r>
    </w:p>
    <w:p w:rsidR="00C648F3" w:rsidRPr="009C0F15" w:rsidRDefault="00C648F3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</w:t>
      </w:r>
      <w:r w:rsidR="00A13DA8" w:rsidRPr="009C0F15">
        <w:rPr>
          <w:rStyle w:val="Pogrubienie"/>
          <w:rFonts w:ascii="Times New Roman" w:hAnsi="Times New Roman" w:cs="Times New Roman"/>
          <w:b w:val="0"/>
        </w:rPr>
        <w:t>anie postawy przedsiębiorczości</w:t>
      </w:r>
      <w:r w:rsidR="00357724" w:rsidRPr="009C0F15">
        <w:rPr>
          <w:rStyle w:val="Pogrubienie"/>
          <w:rFonts w:ascii="Times New Roman" w:hAnsi="Times New Roman" w:cs="Times New Roman"/>
          <w:b w:val="0"/>
        </w:rPr>
        <w:t xml:space="preserve"> i zaradności</w:t>
      </w:r>
      <w:r w:rsidR="00A13DA8" w:rsidRPr="009C0F15">
        <w:rPr>
          <w:rStyle w:val="Pogrubienie"/>
          <w:rFonts w:ascii="Times New Roman" w:hAnsi="Times New Roman" w:cs="Times New Roman"/>
          <w:b w:val="0"/>
        </w:rPr>
        <w:t>, w powiązaniu z jej moralnymi aspektami i poczuciem służby drugiemu człowiekowi;</w:t>
      </w:r>
    </w:p>
    <w:p w:rsidR="00F11BD8" w:rsidRPr="009C0F15" w:rsidRDefault="00C648F3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przygotowanie ucznia do wyboru kierunku dalszej nauki i zawodu, poprzez prowadzenie systemu doradztwa zawodowego;</w:t>
      </w:r>
    </w:p>
    <w:p w:rsidR="00D24EED" w:rsidRPr="009C0F15" w:rsidRDefault="00D24EED" w:rsidP="0031064E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rozbudzanie u uczniów potrzeby podejmowania aktywności fizycznej</w:t>
      </w:r>
      <w:r w:rsidR="00071815" w:rsidRPr="009C0F15">
        <w:rPr>
          <w:rStyle w:val="Pogrubienie"/>
          <w:rFonts w:ascii="Times New Roman" w:hAnsi="Times New Roman" w:cs="Times New Roman"/>
          <w:b w:val="0"/>
        </w:rPr>
        <w:t>,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poprzez prowadzenie różnorodnych zajęć wychowania fizycznego, organizowanie imprez turystycznych, sportowych, rekreacyjnych, różnych fo</w:t>
      </w:r>
      <w:r w:rsidR="0022566B" w:rsidRPr="009C0F15">
        <w:rPr>
          <w:rStyle w:val="Pogrubienie"/>
          <w:rFonts w:ascii="Times New Roman" w:hAnsi="Times New Roman" w:cs="Times New Roman"/>
          <w:b w:val="0"/>
        </w:rPr>
        <w:t>rm</w:t>
      </w:r>
      <w:r w:rsidR="00F11BD8" w:rsidRPr="009C0F15">
        <w:rPr>
          <w:rStyle w:val="Pogrubienie"/>
          <w:rFonts w:ascii="Times New Roman" w:hAnsi="Times New Roman" w:cs="Times New Roman"/>
          <w:b w:val="0"/>
        </w:rPr>
        <w:t xml:space="preserve"> współzawodnictwa sportowego.</w:t>
      </w:r>
    </w:p>
    <w:p w:rsidR="00D24EED" w:rsidRPr="009C0F15" w:rsidRDefault="00D24EED" w:rsidP="0031064E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 pracy wychowawczej szkoła troszczy się o:</w:t>
      </w:r>
    </w:p>
    <w:p w:rsidR="00E61949" w:rsidRPr="009C0F15" w:rsidRDefault="00E61949" w:rsidP="00E61949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osobowy, indywidualny kontakt z uczniem, jako najwłaśc</w:t>
      </w:r>
      <w:r w:rsidR="00EA7CFE" w:rsidRPr="009C0F15">
        <w:rPr>
          <w:rStyle w:val="Pogrubienie"/>
          <w:rFonts w:ascii="Times New Roman" w:hAnsi="Times New Roman" w:cs="Times New Roman"/>
          <w:b w:val="0"/>
        </w:rPr>
        <w:t>iwszy i najskuteczniejszy sposób</w:t>
      </w:r>
      <w:r w:rsidR="006138F6" w:rsidRPr="009C0F15">
        <w:rPr>
          <w:rStyle w:val="Pogrubienie"/>
          <w:rFonts w:ascii="Times New Roman" w:hAnsi="Times New Roman" w:cs="Times New Roman"/>
          <w:b w:val="0"/>
        </w:rPr>
        <w:t xml:space="preserve"> wychowania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EA7CFE" w:rsidRPr="009C0F15" w:rsidRDefault="00071815" w:rsidP="00EA7CF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kształtowanie </w:t>
      </w:r>
      <w:r w:rsidR="004649B9" w:rsidRPr="009C0F15">
        <w:rPr>
          <w:rStyle w:val="Pogrubienie"/>
          <w:rFonts w:ascii="Times New Roman" w:hAnsi="Times New Roman" w:cs="Times New Roman"/>
          <w:b w:val="0"/>
        </w:rPr>
        <w:t>zdrowego środowiska wychowawczego, jako wspólnoty szkolnej opartej na relacjach osób;</w:t>
      </w:r>
    </w:p>
    <w:p w:rsidR="009D604B" w:rsidRPr="009C0F15" w:rsidRDefault="009D604B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wspieranie wychowawczej roli rodziny;</w:t>
      </w:r>
    </w:p>
    <w:p w:rsidR="009312C1" w:rsidRPr="009C0F15" w:rsidRDefault="009312C1" w:rsidP="009312C1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kształtowanie postaw i umiejętności społecznych ucznia;</w:t>
      </w:r>
    </w:p>
    <w:p w:rsidR="00EA7CFE" w:rsidRPr="009C0F15" w:rsidRDefault="00EA7CFE" w:rsidP="009312C1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formację do prawdziwej miłości, jako bezinteresownej służby na rzecz innych; </w:t>
      </w:r>
    </w:p>
    <w:p w:rsidR="00D72714" w:rsidRPr="009C0F15" w:rsidRDefault="00D72714" w:rsidP="00D72714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kształtowanie u uczniów samodzielności w dążeniu do dobra;</w:t>
      </w:r>
    </w:p>
    <w:p w:rsidR="009D604B" w:rsidRPr="009C0F15" w:rsidRDefault="00071815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naukę</w:t>
      </w:r>
      <w:r w:rsidR="00D24EED" w:rsidRPr="009C0F15">
        <w:rPr>
          <w:rStyle w:val="Pogrubienie"/>
          <w:rFonts w:ascii="Times New Roman" w:hAnsi="Times New Roman" w:cs="Times New Roman"/>
          <w:b w:val="0"/>
        </w:rPr>
        <w:t xml:space="preserve"> samodzielności, obowiązkowości</w:t>
      </w:r>
      <w:r w:rsidR="007714B8" w:rsidRPr="009C0F15">
        <w:rPr>
          <w:rStyle w:val="Pogrubienie"/>
          <w:rFonts w:ascii="Times New Roman" w:hAnsi="Times New Roman" w:cs="Times New Roman"/>
          <w:b w:val="0"/>
        </w:rPr>
        <w:t xml:space="preserve"> i</w:t>
      </w:r>
      <w:r w:rsidR="00D24EED" w:rsidRPr="009C0F15">
        <w:rPr>
          <w:rStyle w:val="Pogrubienie"/>
          <w:rFonts w:ascii="Times New Roman" w:hAnsi="Times New Roman" w:cs="Times New Roman"/>
          <w:b w:val="0"/>
        </w:rPr>
        <w:t xml:space="preserve"> odpowiedzialności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  <w:r w:rsidR="009D604B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B817A8" w:rsidRPr="009C0F15" w:rsidRDefault="00B817A8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wychowanie do odkrywania i poszanowania dobra wspólnego, jakim są rodzina, klasa, szkoła, wspólnota Kościoła, Ojczyzna, świat przyrody, dobra kultury i dobra materialne;</w:t>
      </w:r>
    </w:p>
    <w:p w:rsidR="007714B8" w:rsidRPr="009C0F15" w:rsidRDefault="00990E51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stwarzanie warunków</w:t>
      </w:r>
      <w:r w:rsidR="007714B8" w:rsidRPr="009C0F15">
        <w:rPr>
          <w:rStyle w:val="Pogrubienie"/>
          <w:rFonts w:ascii="Times New Roman" w:hAnsi="Times New Roman" w:cs="Times New Roman"/>
          <w:b w:val="0"/>
        </w:rPr>
        <w:t xml:space="preserve"> do indywidualnego i grupow</w:t>
      </w:r>
      <w:r w:rsidRPr="009C0F15">
        <w:rPr>
          <w:rStyle w:val="Pogrubienie"/>
          <w:rFonts w:ascii="Times New Roman" w:hAnsi="Times New Roman" w:cs="Times New Roman"/>
          <w:b w:val="0"/>
        </w:rPr>
        <w:t>ego działania na rzecz bliźnich i dobra wspólnego;</w:t>
      </w:r>
    </w:p>
    <w:p w:rsidR="009312C1" w:rsidRPr="009C0F15" w:rsidRDefault="009312C1" w:rsidP="009312C1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kształtowanie u uczniów postawy dialogu;</w:t>
      </w:r>
    </w:p>
    <w:p w:rsidR="00D24EED" w:rsidRPr="009C0F15" w:rsidRDefault="009D604B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umożliwianie członkom społeczności szkolnej pogłębionej formacji duchowej i </w:t>
      </w:r>
      <w:proofErr w:type="spellStart"/>
      <w:r w:rsidRPr="009C0F15">
        <w:rPr>
          <w:rStyle w:val="Pogrubienie"/>
          <w:rFonts w:ascii="Times New Roman" w:hAnsi="Times New Roman" w:cs="Times New Roman"/>
          <w:b w:val="0"/>
        </w:rPr>
        <w:t>religijno</w:t>
      </w:r>
      <w:proofErr w:type="spellEnd"/>
      <w:r w:rsidRPr="009C0F15">
        <w:rPr>
          <w:rStyle w:val="Pogrubienie"/>
          <w:rFonts w:ascii="Times New Roman" w:hAnsi="Times New Roman" w:cs="Times New Roman"/>
          <w:b w:val="0"/>
        </w:rPr>
        <w:t xml:space="preserve"> – moralnej;</w:t>
      </w:r>
    </w:p>
    <w:p w:rsidR="00D268F4" w:rsidRPr="009C0F15" w:rsidRDefault="00C376B7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kształtowanie miłości O</w:t>
      </w:r>
      <w:r w:rsidR="00D268F4" w:rsidRPr="009C0F15">
        <w:rPr>
          <w:rStyle w:val="Pogrubienie"/>
          <w:rFonts w:ascii="Times New Roman" w:hAnsi="Times New Roman" w:cs="Times New Roman"/>
          <w:b w:val="0"/>
        </w:rPr>
        <w:t>jczyzny i poczucia odpowiedzialności za nią;</w:t>
      </w:r>
    </w:p>
    <w:p w:rsidR="00D24EED" w:rsidRPr="009C0F15" w:rsidRDefault="00071815" w:rsidP="0031064E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kształtowanie</w:t>
      </w:r>
      <w:r w:rsidR="00D24EED" w:rsidRPr="009C0F15">
        <w:rPr>
          <w:rStyle w:val="Pogrubienie"/>
          <w:rFonts w:ascii="Times New Roman" w:hAnsi="Times New Roman" w:cs="Times New Roman"/>
          <w:b w:val="0"/>
        </w:rPr>
        <w:t xml:space="preserve"> poczucie tożsamości kulturowej, historycznej i narodowej, ucząc jednocześnie otwartości  </w:t>
      </w:r>
    </w:p>
    <w:p w:rsidR="00D24EED" w:rsidRPr="009C0F15" w:rsidRDefault="00D24EED" w:rsidP="00071815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i szacunku dla innych</w:t>
      </w:r>
      <w:r w:rsidR="00071815" w:rsidRPr="009C0F15">
        <w:rPr>
          <w:rStyle w:val="Pogrubienie"/>
          <w:rFonts w:ascii="Times New Roman" w:hAnsi="Times New Roman" w:cs="Times New Roman"/>
          <w:b w:val="0"/>
        </w:rPr>
        <w:t xml:space="preserve"> kultur i narodów;</w:t>
      </w:r>
    </w:p>
    <w:p w:rsidR="009312C1" w:rsidRPr="009C0F15" w:rsidRDefault="009312C1" w:rsidP="009312C1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poznawanie zagrożeń dla zdrowia fizycznego, psychicznego i duchowego (w tym moralnych) oraz sposobów obrony przed nimi.</w:t>
      </w:r>
    </w:p>
    <w:p w:rsidR="00D24EED" w:rsidRPr="009C0F15" w:rsidRDefault="00AB61CE" w:rsidP="0031064E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W działaniach opiekuńczych szkoła </w:t>
      </w:r>
      <w:r w:rsidR="00E85C63" w:rsidRPr="009C0F15">
        <w:rPr>
          <w:rStyle w:val="Pogrubienie"/>
          <w:rFonts w:ascii="Times New Roman" w:hAnsi="Times New Roman" w:cs="Times New Roman"/>
          <w:b w:val="0"/>
        </w:rPr>
        <w:t>dąży do skutecznego zapewnienia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uczniom </w:t>
      </w:r>
      <w:r w:rsidR="001228E9" w:rsidRPr="009C0F15">
        <w:rPr>
          <w:rStyle w:val="Pogrubienie"/>
          <w:rFonts w:ascii="Times New Roman" w:hAnsi="Times New Roman" w:cs="Times New Roman"/>
          <w:b w:val="0"/>
        </w:rPr>
        <w:t xml:space="preserve">przebywającym pod jej opieką </w:t>
      </w:r>
      <w:r w:rsidRPr="009C0F15">
        <w:rPr>
          <w:rStyle w:val="Pogrubienie"/>
          <w:rFonts w:ascii="Times New Roman" w:hAnsi="Times New Roman" w:cs="Times New Roman"/>
          <w:b w:val="0"/>
        </w:rPr>
        <w:t>bezpieczeństw</w:t>
      </w:r>
      <w:r w:rsidR="001228E9" w:rsidRPr="009C0F15">
        <w:rPr>
          <w:rStyle w:val="Pogrubienie"/>
          <w:rFonts w:ascii="Times New Roman" w:hAnsi="Times New Roman" w:cs="Times New Roman"/>
          <w:b w:val="0"/>
        </w:rPr>
        <w:t>a oraz właściwych warunków</w:t>
      </w:r>
      <w:r w:rsidR="00292EA1" w:rsidRPr="009C0F15">
        <w:rPr>
          <w:rStyle w:val="Pogrubienie"/>
          <w:rFonts w:ascii="Times New Roman" w:hAnsi="Times New Roman" w:cs="Times New Roman"/>
          <w:b w:val="0"/>
        </w:rPr>
        <w:t xml:space="preserve"> rozwoju </w:t>
      </w:r>
      <w:r w:rsidR="005E7E41" w:rsidRPr="009C0F15">
        <w:rPr>
          <w:rStyle w:val="Pogrubienie"/>
          <w:rFonts w:ascii="Times New Roman" w:hAnsi="Times New Roman" w:cs="Times New Roman"/>
          <w:b w:val="0"/>
        </w:rPr>
        <w:t>fizy</w:t>
      </w:r>
      <w:r w:rsidR="00AE6EA2" w:rsidRPr="009C0F15">
        <w:rPr>
          <w:rStyle w:val="Pogrubienie"/>
          <w:rFonts w:ascii="Times New Roman" w:hAnsi="Times New Roman" w:cs="Times New Roman"/>
          <w:b w:val="0"/>
        </w:rPr>
        <w:t>cznego,</w:t>
      </w:r>
      <w:r w:rsidR="005E7E41" w:rsidRPr="009C0F15">
        <w:rPr>
          <w:rStyle w:val="Pogrubienie"/>
          <w:rFonts w:ascii="Times New Roman" w:hAnsi="Times New Roman" w:cs="Times New Roman"/>
          <w:b w:val="0"/>
        </w:rPr>
        <w:t xml:space="preserve"> psychicznego </w:t>
      </w:r>
      <w:r w:rsidR="00AE6EA2" w:rsidRPr="009C0F15">
        <w:rPr>
          <w:rStyle w:val="Pogrubienie"/>
          <w:rFonts w:ascii="Times New Roman" w:hAnsi="Times New Roman" w:cs="Times New Roman"/>
          <w:b w:val="0"/>
        </w:rPr>
        <w:t xml:space="preserve">i duchowego </w:t>
      </w:r>
      <w:r w:rsidR="00292EA1" w:rsidRPr="009C0F15">
        <w:rPr>
          <w:rStyle w:val="Pogrubienie"/>
          <w:rFonts w:ascii="Times New Roman" w:hAnsi="Times New Roman" w:cs="Times New Roman"/>
          <w:b w:val="0"/>
        </w:rPr>
        <w:t>poprzez:</w:t>
      </w:r>
    </w:p>
    <w:p w:rsidR="004820DC" w:rsidRPr="009C0F15" w:rsidRDefault="004820DC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zapewnienie bezpieczeństwa osobowego, </w:t>
      </w:r>
      <w:r w:rsidR="001C610F" w:rsidRPr="009C0F15">
        <w:rPr>
          <w:rStyle w:val="Pogrubienie"/>
          <w:rFonts w:ascii="Times New Roman" w:hAnsi="Times New Roman" w:cs="Times New Roman"/>
          <w:b w:val="0"/>
        </w:rPr>
        <w:t>rozumianego jako poczucia bycia akceptowanym i przyjętym we wspólnocie ze wszystkimi swoimi słabościami, tal</w:t>
      </w:r>
      <w:r w:rsidR="00C01621" w:rsidRPr="009C0F15">
        <w:rPr>
          <w:rStyle w:val="Pogrubienie"/>
          <w:rFonts w:ascii="Times New Roman" w:hAnsi="Times New Roman" w:cs="Times New Roman"/>
          <w:b w:val="0"/>
        </w:rPr>
        <w:t>entami i potrzebami;</w:t>
      </w:r>
    </w:p>
    <w:p w:rsidR="001C610F" w:rsidRPr="009C0F15" w:rsidRDefault="001C610F" w:rsidP="00C01621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udzielanie uczniom wsparcia opiekuńczo – wychowawczego, odpowiednio do ich potrzeb i możliwości szkoły;</w:t>
      </w:r>
    </w:p>
    <w:p w:rsidR="001C610F" w:rsidRPr="009C0F15" w:rsidRDefault="001C610F" w:rsidP="001C610F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uwzględnianie indywidualnych potrzeb fizycznych, psychicznych i intelektualnych ucznia oraz troszczenie się o zapewnienie mu równych szans;</w:t>
      </w:r>
    </w:p>
    <w:p w:rsidR="001C610F" w:rsidRPr="009C0F15" w:rsidRDefault="001C610F" w:rsidP="001C610F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</w:t>
      </w:r>
      <w:r w:rsidR="00C01621" w:rsidRPr="009C0F15">
        <w:rPr>
          <w:rStyle w:val="Pogrubienie"/>
          <w:rFonts w:ascii="Times New Roman" w:hAnsi="Times New Roman" w:cs="Times New Roman"/>
          <w:b w:val="0"/>
        </w:rPr>
        <w:t>ztałtowanie u uczniów świadomości</w:t>
      </w:r>
      <w:r w:rsidRPr="009C0F15">
        <w:rPr>
          <w:rStyle w:val="Pogrubienie"/>
          <w:rFonts w:ascii="Times New Roman" w:hAnsi="Times New Roman" w:cs="Times New Roman"/>
          <w:b w:val="0"/>
        </w:rPr>
        <w:t>, że zdrowie jest darem Boga i nie mamy prawa go niszczyć;</w:t>
      </w:r>
    </w:p>
    <w:p w:rsidR="001C610F" w:rsidRPr="009C0F15" w:rsidRDefault="001C610F" w:rsidP="001C610F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uświadamianie uczniom związku między duchowym, a psychicznym i fizycznym zdrowiem człowieka;</w:t>
      </w:r>
    </w:p>
    <w:p w:rsidR="00554475" w:rsidRPr="009C0F15" w:rsidRDefault="00554475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odpowiednią organizację zajęć, przerw</w:t>
      </w:r>
      <w:r w:rsidR="00C01621" w:rsidRPr="009C0F15">
        <w:rPr>
          <w:rStyle w:val="Pogrubienie"/>
          <w:rFonts w:ascii="Times New Roman" w:hAnsi="Times New Roman" w:cs="Times New Roman"/>
          <w:b w:val="0"/>
        </w:rPr>
        <w:t>, wyjazdów szkolnych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oraz zorganizowanego dowozu do szkoły:</w:t>
      </w:r>
    </w:p>
    <w:p w:rsidR="00554475" w:rsidRPr="009C0F15" w:rsidRDefault="00554475" w:rsidP="0031064E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wychowawcy klas zapoznają uczniów z obowiązującymi ich zasadami bezpieczeństwa,</w:t>
      </w:r>
    </w:p>
    <w:p w:rsidR="00554475" w:rsidRPr="009C0F15" w:rsidRDefault="00554475" w:rsidP="0031064E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nauczyciele opracowują regulaminy pracowni, świetlicy, biblioteki, sali gimnastycznej i zapoznają z nimi uczniów,</w:t>
      </w:r>
    </w:p>
    <w:p w:rsidR="00554475" w:rsidRPr="009C0F15" w:rsidRDefault="00416665" w:rsidP="0031064E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za bezpieczeństwo uczniów w czasie zajęć</w:t>
      </w:r>
      <w:r w:rsidRPr="009C0F15">
        <w:rPr>
          <w:rStyle w:val="Pogrubienie"/>
          <w:rFonts w:ascii="Times New Roman" w:hAnsi="Times New Roman" w:cs="Times New Roman"/>
          <w:b w:val="0"/>
        </w:rPr>
        <w:t>, zarówno w obiektach szkoły, jak i poza nimi,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odpowiadają prowadzący je nauczyciele</w:t>
      </w:r>
      <w:r w:rsidRPr="009C0F15">
        <w:rPr>
          <w:rStyle w:val="Pogrubienie"/>
          <w:rFonts w:ascii="Times New Roman" w:hAnsi="Times New Roman" w:cs="Times New Roman"/>
          <w:b w:val="0"/>
        </w:rPr>
        <w:t>,</w:t>
      </w:r>
    </w:p>
    <w:p w:rsidR="00412A46" w:rsidRPr="009C0F15" w:rsidRDefault="00412A46" w:rsidP="0031064E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za bezpieczeństwo uczniów podczas drogi na zajęcia odbywające się poza siedzibą szkoły odpowiadają opiekunowie wyznaczeni przez dyrektora szkoły,</w:t>
      </w:r>
    </w:p>
    <w:p w:rsidR="00416665" w:rsidRPr="009C0F15" w:rsidRDefault="00416665" w:rsidP="0031064E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za bezpieczeństwo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uczniów 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podczas przerw odpowiadają nauczyciele pełniący dyżury, zgodnie z harmonogramem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i </w:t>
      </w:r>
      <w:r w:rsidR="005D2476" w:rsidRPr="009C0F15">
        <w:rPr>
          <w:rStyle w:val="Pogrubienie"/>
          <w:rFonts w:ascii="Times New Roman" w:hAnsi="Times New Roman" w:cs="Times New Roman"/>
          <w:b w:val="0"/>
        </w:rPr>
        <w:t xml:space="preserve">wyznaczonym zakresem. W 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salach lekcyjnych i innych pomieszczeniach nieprzeznaczonych do spędzania przerw, uczniowie mogą przebywać tylko pod opieką pracownika szkoły, który odpowiada za ich bezpieczeństwo,</w:t>
      </w:r>
    </w:p>
    <w:p w:rsidR="005D2476" w:rsidRPr="009C0F15" w:rsidRDefault="00416665" w:rsidP="005D2476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za bezpieczeństwo uczniów podczas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zorganizowanych dowozów do szkoły 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odpowiadają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wyznaczeni przez dyrektora szkoły 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opiekunowie</w:t>
      </w:r>
      <w:r w:rsidR="00760150" w:rsidRPr="009C0F15">
        <w:rPr>
          <w:rStyle w:val="Pogrubienie"/>
          <w:rFonts w:ascii="Times New Roman" w:hAnsi="Times New Roman" w:cs="Times New Roman"/>
          <w:b w:val="0"/>
        </w:rPr>
        <w:t>,</w:t>
      </w:r>
    </w:p>
    <w:p w:rsidR="00416665" w:rsidRPr="009C0F15" w:rsidRDefault="00760150" w:rsidP="0031064E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za bezpieczeństwo ucz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niów podczas wycieczek, warsztatów, rekolekcji i innych wyjazdowych form zajęć 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odpowiada kierownik wycieczki i opiekunowie wy</w:t>
      </w:r>
      <w:r w:rsidRPr="009C0F15">
        <w:rPr>
          <w:rStyle w:val="Pogrubienie"/>
          <w:rFonts w:ascii="Times New Roman" w:hAnsi="Times New Roman" w:cs="Times New Roman"/>
          <w:b w:val="0"/>
        </w:rPr>
        <w:t>znaczeni przez dyrektor</w:t>
      </w:r>
      <w:r w:rsidR="003A799C" w:rsidRPr="009C0F15">
        <w:rPr>
          <w:rStyle w:val="Pogrubienie"/>
          <w:rFonts w:ascii="Times New Roman" w:hAnsi="Times New Roman" w:cs="Times New Roman"/>
          <w:b w:val="0"/>
        </w:rPr>
        <w:t>a szkoły. Kierownik wycieczki zapoznaje uczestników z regulaminem wyjazdu oraz przygotowuje i przedstawia dyrektorowi szkoły dokumentację zgodną z przepisami dotyczącymi organizacji turystyki krajowej i zagranicznej;</w:t>
      </w:r>
    </w:p>
    <w:p w:rsidR="003A799C" w:rsidRPr="009C0F15" w:rsidRDefault="003A799C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>plan</w:t>
      </w:r>
      <w:r w:rsidRPr="009C0F15">
        <w:rPr>
          <w:rStyle w:val="Pogrubienie"/>
          <w:rFonts w:ascii="Times New Roman" w:hAnsi="Times New Roman" w:cs="Times New Roman"/>
          <w:b w:val="0"/>
        </w:rPr>
        <w:t>owanie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lekcji </w:t>
      </w:r>
      <w:r w:rsidRPr="009C0F15">
        <w:rPr>
          <w:rStyle w:val="Pogrubienie"/>
          <w:rFonts w:ascii="Times New Roman" w:hAnsi="Times New Roman" w:cs="Times New Roman"/>
          <w:b w:val="0"/>
        </w:rPr>
        <w:t>i innych zajęć z uwzględnieniem zasad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higieny </w:t>
      </w:r>
      <w:r w:rsidRPr="009C0F15">
        <w:rPr>
          <w:rStyle w:val="Pogrubienie"/>
          <w:rFonts w:ascii="Times New Roman" w:hAnsi="Times New Roman" w:cs="Times New Roman"/>
          <w:b w:val="0"/>
        </w:rPr>
        <w:t>nauki i pracy;</w:t>
      </w:r>
    </w:p>
    <w:p w:rsidR="003A799C" w:rsidRPr="009C0F15" w:rsidRDefault="003A799C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lastRenderedPageBreak/>
        <w:t>wyposażenie i utrzym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ywanie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budynku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szkoły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wraz </w:t>
      </w:r>
      <w:r w:rsidR="00650A57" w:rsidRPr="009C0F15">
        <w:rPr>
          <w:rStyle w:val="Pogrubienie"/>
          <w:rFonts w:ascii="Times New Roman" w:hAnsi="Times New Roman" w:cs="Times New Roman"/>
          <w:b w:val="0"/>
        </w:rPr>
        <w:t xml:space="preserve">z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należącym do niego otoczeniem 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w stanie zgodnym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z wymogami bezpieczeństwa i higieny pracy;</w:t>
      </w:r>
    </w:p>
    <w:p w:rsidR="00952626" w:rsidRPr="009C0F15" w:rsidRDefault="00952626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zapewnienie uczniom możliwości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całorocznego ubezpiecze</w:t>
      </w:r>
      <w:r w:rsidRPr="009C0F15">
        <w:rPr>
          <w:rStyle w:val="Pogrubienie"/>
          <w:rFonts w:ascii="Times New Roman" w:hAnsi="Times New Roman" w:cs="Times New Roman"/>
          <w:b w:val="0"/>
        </w:rPr>
        <w:t>nia od nieszczęśliwych wypadków;</w:t>
      </w:r>
    </w:p>
    <w:p w:rsidR="00952626" w:rsidRPr="009C0F15" w:rsidRDefault="00952626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zapewnienie bieżącej opiek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i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zdrowotnej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nad uczniem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,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spra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wowanej przez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pielęgnia</w:t>
      </w:r>
      <w:r w:rsidR="00F466A3" w:rsidRPr="009C0F15">
        <w:rPr>
          <w:rStyle w:val="Pogrubienie"/>
          <w:rFonts w:ascii="Times New Roman" w:hAnsi="Times New Roman" w:cs="Times New Roman"/>
          <w:b w:val="0"/>
        </w:rPr>
        <w:t>rkę szkolną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lub ośrodek zdrowia, zgodnie 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z </w:t>
      </w:r>
      <w:r w:rsidRPr="009C0F15">
        <w:rPr>
          <w:rStyle w:val="Pogrubienie"/>
          <w:rFonts w:ascii="Times New Roman" w:hAnsi="Times New Roman" w:cs="Times New Roman"/>
          <w:b w:val="0"/>
        </w:rPr>
        <w:t>podpisaną umową lub zasadami opieki zdrowotnej dotyczącymi placówek oświatowych w miejscu funkcjonowania szkoły;</w:t>
      </w:r>
    </w:p>
    <w:p w:rsidR="00952626" w:rsidRPr="009C0F15" w:rsidRDefault="00952626" w:rsidP="0031064E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 sytuacji, gdy doszło do wypadku należy niezwłocznie udzielić poszkodowanej osobie pierwszej pomocy i wezwa</w:t>
      </w:r>
      <w:r w:rsidR="003D2BAF" w:rsidRPr="009C0F15">
        <w:rPr>
          <w:rStyle w:val="Pogrubienie"/>
          <w:rFonts w:ascii="Times New Roman" w:hAnsi="Times New Roman" w:cs="Times New Roman"/>
          <w:b w:val="0"/>
        </w:rPr>
        <w:t>ć służby medyczne (np. pogotowie ratunkowe), powiadomić dyrektora szkoły, rodziców (prawnych opiekunów). W przypadku ciężkiego wypadku, również pracownika BHP i organ prowadzący;</w:t>
      </w:r>
    </w:p>
    <w:p w:rsidR="003D2BAF" w:rsidRPr="009C0F15" w:rsidRDefault="003D2BAF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organizowanie </w:t>
      </w:r>
      <w:r w:rsidR="000151E5"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dla pracowników szkoły </w:t>
      </w:r>
      <w:r w:rsidRPr="009C0F15">
        <w:rPr>
          <w:rStyle w:val="Pogrubienie"/>
          <w:rFonts w:ascii="Times New Roman" w:hAnsi="Times New Roman" w:cs="Times New Roman"/>
          <w:b w:val="0"/>
        </w:rPr>
        <w:t>stosownych szkoleń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w zakresie BHP, bezpieczeństwa przeciwpożarowego i udzielania pierwszej pomocy</w:t>
      </w:r>
      <w:r w:rsidR="00DD4DCB"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przedmedycznej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 </w:t>
      </w:r>
    </w:p>
    <w:p w:rsidR="003D2BAF" w:rsidRPr="009C0F15" w:rsidRDefault="003D2BAF" w:rsidP="002A644C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zobowiązanie wszystkich osób przebywające na terenie szkoły do stosowania się do ustanowionych przepisów i regulaminów obowiązujących na terenie szkoły;</w:t>
      </w:r>
    </w:p>
    <w:p w:rsidR="003D2BAF" w:rsidRPr="009C0F15" w:rsidRDefault="003D2BAF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lang w:eastAsia="ar-SA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zabezpieczenie szkolnych urządzeń z dostępem do </w:t>
      </w:r>
      <w:proofErr w:type="spellStart"/>
      <w:r w:rsidRPr="009C0F15">
        <w:rPr>
          <w:rStyle w:val="Pogrubienie"/>
          <w:rFonts w:ascii="Times New Roman" w:hAnsi="Times New Roman" w:cs="Times New Roman"/>
          <w:b w:val="0"/>
        </w:rPr>
        <w:t>internetu</w:t>
      </w:r>
      <w:proofErr w:type="spellEnd"/>
      <w:r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  <w:lang w:eastAsia="ar-SA"/>
        </w:rPr>
        <w:t xml:space="preserve">przed </w:t>
      </w:r>
      <w:r w:rsidR="000151E5" w:rsidRPr="009C0F15">
        <w:rPr>
          <w:rStyle w:val="Pogrubienie"/>
          <w:rFonts w:ascii="Times New Roman" w:hAnsi="Times New Roman" w:cs="Times New Roman"/>
          <w:b w:val="0"/>
        </w:rPr>
        <w:t xml:space="preserve">możliwością korzystania za ich pośrednictwem z </w:t>
      </w:r>
      <w:r w:rsidRPr="009C0F15">
        <w:rPr>
          <w:rStyle w:val="Pogrubienie"/>
          <w:rFonts w:ascii="Times New Roman" w:hAnsi="Times New Roman" w:cs="Times New Roman"/>
          <w:b w:val="0"/>
        </w:rPr>
        <w:t>niepożądanych treści;</w:t>
      </w:r>
    </w:p>
    <w:p w:rsidR="00AB61CE" w:rsidRPr="009C0F15" w:rsidRDefault="00AB61CE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prop</w:t>
      </w:r>
      <w:r w:rsidR="00292EA1" w:rsidRPr="009C0F15">
        <w:rPr>
          <w:rStyle w:val="Pogrubienie"/>
          <w:rFonts w:ascii="Times New Roman" w:hAnsi="Times New Roman" w:cs="Times New Roman"/>
          <w:b w:val="0"/>
        </w:rPr>
        <w:t xml:space="preserve">agowanie zdrowego </w:t>
      </w:r>
      <w:r w:rsidRPr="009C0F15">
        <w:rPr>
          <w:rStyle w:val="Pogrubienie"/>
          <w:rFonts w:ascii="Times New Roman" w:hAnsi="Times New Roman" w:cs="Times New Roman"/>
          <w:b w:val="0"/>
        </w:rPr>
        <w:t>styl</w:t>
      </w:r>
      <w:r w:rsidR="00292EA1" w:rsidRPr="009C0F15">
        <w:rPr>
          <w:rStyle w:val="Pogrubienie"/>
          <w:rFonts w:ascii="Times New Roman" w:hAnsi="Times New Roman" w:cs="Times New Roman"/>
          <w:b w:val="0"/>
        </w:rPr>
        <w:t>u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życia i nauk</w:t>
      </w:r>
      <w:r w:rsidR="00292EA1" w:rsidRPr="009C0F15">
        <w:rPr>
          <w:rStyle w:val="Pogrubienie"/>
          <w:rFonts w:ascii="Times New Roman" w:hAnsi="Times New Roman" w:cs="Times New Roman"/>
          <w:b w:val="0"/>
        </w:rPr>
        <w:t>i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AB61CE" w:rsidRPr="009C0F15" w:rsidRDefault="00292EA1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organizowanie miejsc</w:t>
      </w:r>
      <w:r w:rsidR="00AB61CE" w:rsidRPr="009C0F15">
        <w:rPr>
          <w:rStyle w:val="Pogrubienie"/>
          <w:rFonts w:ascii="Times New Roman" w:hAnsi="Times New Roman" w:cs="Times New Roman"/>
          <w:b w:val="0"/>
        </w:rPr>
        <w:t xml:space="preserve"> wypoczynku i rekreacji na terenie szkoły;</w:t>
      </w:r>
    </w:p>
    <w:p w:rsidR="00AB61CE" w:rsidRPr="009C0F15" w:rsidRDefault="00292EA1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organizow</w:t>
      </w:r>
      <w:r w:rsidR="00542525" w:rsidRPr="009C0F15">
        <w:rPr>
          <w:rStyle w:val="Pogrubienie"/>
          <w:rFonts w:ascii="Times New Roman" w:hAnsi="Times New Roman" w:cs="Times New Roman"/>
          <w:b w:val="0"/>
        </w:rPr>
        <w:t xml:space="preserve">anie </w:t>
      </w:r>
      <w:r w:rsidR="00AB61CE" w:rsidRPr="009C0F15">
        <w:rPr>
          <w:rStyle w:val="Pogrubienie"/>
          <w:rFonts w:ascii="Times New Roman" w:hAnsi="Times New Roman" w:cs="Times New Roman"/>
          <w:b w:val="0"/>
        </w:rPr>
        <w:t>dla uczniów wyja</w:t>
      </w:r>
      <w:r w:rsidR="00542525" w:rsidRPr="009C0F15">
        <w:rPr>
          <w:rStyle w:val="Pogrubienie"/>
          <w:rFonts w:ascii="Times New Roman" w:hAnsi="Times New Roman" w:cs="Times New Roman"/>
          <w:b w:val="0"/>
        </w:rPr>
        <w:t>zdów prozdrowotnych i wypoczynkowych</w:t>
      </w:r>
      <w:r w:rsidR="00AB61CE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FC48F5" w:rsidRPr="009C0F15" w:rsidRDefault="00FC48F5" w:rsidP="0031064E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organizowanie lub świadczenie pomocy socjalnej, korzystając z posiadanych możliwości.</w:t>
      </w:r>
    </w:p>
    <w:p w:rsidR="00C140AA" w:rsidRPr="009C0F15" w:rsidRDefault="00C140AA" w:rsidP="00C140AA">
      <w:pPr>
        <w:pStyle w:val="Akapitzlist"/>
        <w:rPr>
          <w:rStyle w:val="Pogrubienie"/>
          <w:rFonts w:ascii="Times New Roman" w:hAnsi="Times New Roman" w:cs="Times New Roman"/>
          <w:b w:val="0"/>
        </w:rPr>
      </w:pPr>
    </w:p>
    <w:p w:rsidR="002028D8" w:rsidRPr="009C0F15" w:rsidRDefault="002028D8" w:rsidP="002028D8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Działania profilaktyczne</w:t>
      </w:r>
    </w:p>
    <w:p w:rsidR="002028D8" w:rsidRPr="009C0F15" w:rsidRDefault="002028D8" w:rsidP="002028D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§6</w:t>
      </w:r>
    </w:p>
    <w:p w:rsidR="002028D8" w:rsidRPr="009C0F15" w:rsidRDefault="002028D8" w:rsidP="00B70F94">
      <w:pPr>
        <w:pStyle w:val="Akapitzlist"/>
        <w:numPr>
          <w:ilvl w:val="0"/>
          <w:numId w:val="16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Działania profilaktyczne w szkole prowadzone są w oparciu o cele zawarte w Statucie szkoły, Program wychowawczy Stowarzyszenia Przyjaciół Szkół Katolickich, Misję szkół Stowarzyszenia Przyjaciół Szkół Katolickich i spójny z nimi Program wychowawczo – profilaktyczny szkoły. </w:t>
      </w:r>
    </w:p>
    <w:p w:rsidR="002028D8" w:rsidRPr="009C0F15" w:rsidRDefault="002028D8" w:rsidP="00B70F94">
      <w:pPr>
        <w:pStyle w:val="Akapitzlist"/>
        <w:numPr>
          <w:ilvl w:val="0"/>
          <w:numId w:val="16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prowadzi działania profilaktyczne wobec uczniów poprzez:</w:t>
      </w:r>
    </w:p>
    <w:p w:rsidR="002028D8" w:rsidRPr="009C0F15" w:rsidRDefault="002028D8" w:rsidP="00B70F94">
      <w:pPr>
        <w:pStyle w:val="Akapitzlist"/>
        <w:numPr>
          <w:ilvl w:val="0"/>
          <w:numId w:val="1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kształtowanie osobowej relacji ucznia z Bogiem;</w:t>
      </w:r>
    </w:p>
    <w:p w:rsidR="002028D8" w:rsidRPr="009C0F15" w:rsidRDefault="002028D8" w:rsidP="00B70F94">
      <w:pPr>
        <w:pStyle w:val="Akapitzlist"/>
        <w:numPr>
          <w:ilvl w:val="0"/>
          <w:numId w:val="1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wzmacnianie więzi uczniów z rodzicami;</w:t>
      </w:r>
    </w:p>
    <w:p w:rsidR="002028D8" w:rsidRPr="009C0F15" w:rsidRDefault="002028D8" w:rsidP="00B70F94">
      <w:pPr>
        <w:pStyle w:val="Akapitzlist"/>
        <w:numPr>
          <w:ilvl w:val="0"/>
          <w:numId w:val="16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budowanie wspólnoty szkolnej, jako zdrowego środowiska wychowawczego, przyjaznego uczniom;</w:t>
      </w:r>
    </w:p>
    <w:p w:rsidR="002028D8" w:rsidRPr="009C0F15" w:rsidRDefault="002028D8" w:rsidP="00B70F94">
      <w:pPr>
        <w:pStyle w:val="Akapitzlist"/>
        <w:numPr>
          <w:ilvl w:val="0"/>
          <w:numId w:val="16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głębszy, życzliwy kontakt między nauczycielem i uczniem;</w:t>
      </w:r>
    </w:p>
    <w:p w:rsidR="002028D8" w:rsidRPr="009C0F15" w:rsidRDefault="002028D8" w:rsidP="00B70F94">
      <w:pPr>
        <w:pStyle w:val="Akapitzlist"/>
        <w:numPr>
          <w:ilvl w:val="0"/>
          <w:numId w:val="16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umieszczenie osoby i jej integralnego rozwoju w centralnym punkcie pracy edukacyjnej i wychowawczej;</w:t>
      </w:r>
    </w:p>
    <w:p w:rsidR="002028D8" w:rsidRPr="009C0F15" w:rsidRDefault="002028D8" w:rsidP="00B70F94">
      <w:pPr>
        <w:pStyle w:val="Akapitzlist"/>
        <w:numPr>
          <w:ilvl w:val="0"/>
          <w:numId w:val="1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przyjęcie i akceptację ucznia z jego zaletami i trudnościami;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dostrzeganie i zaspokajanie codziennych potrzeb ucznia;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dostrzeganie i zaradzenie trudnościom ucznia;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dostosowanie treści, metod i form kształcenia do możliwości ucznia;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indywidualne rozmowy z uczniem, motywujące go do podjęcia konstruktywnych postanowień osobistych;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rozbudzanie zainteresowania własnym rozwojem;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przekazywanie właściwej i obiektywnej orientacji moralnej;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zakorzenienie wartości moralnych i społecznych (patriotyzm, wrażliwość na potrzeby innych, szacunek dla dobra wspólnego);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wiarygodność nauczycieli, którzy sami spełnia</w:t>
      </w:r>
      <w:r w:rsidR="00F25C1F" w:rsidRPr="009C0F15">
        <w:rPr>
          <w:rFonts w:ascii="Times New Roman" w:eastAsia="Times New Roman" w:hAnsi="Times New Roman" w:cs="Times New Roman"/>
          <w:lang w:eastAsia="ar-SA"/>
        </w:rPr>
        <w:t>ją wymagania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proponowane uczniom;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jednolity system oddziaływań wychowawczych;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jasne określenie wymagań i konsekwencji nieprawidłowego zachowania oraz zdecydowane reagowanie wobec zaistniałego zła;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organizację pracy szkoły, która angażuje wszystkich uczniów w realizację podejmowanych zadań;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stosowanie metod nauczania inspirujących i wzmacniających zainteresowanie nauką;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obecność treści profilaktycznych i wychowawczych w nauczaniu różnych przedmiotów;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wspieranie działań konstruktywnych grup rówieśniczych działających w ramach, na przykład harcerstwa, ruchów religijnych, wolontariatu, turystyki  i sportu;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pogłębioną formację religijną i stałą opiekę duszpasterską;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szkolenia nauczycieli, które mają na celu podnoszenie kompetencji wychowawczych i profilaktycznych;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realizację programów edukacyjnych dla rodziców;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diagnozowanie problemów szkoły i podejmowanie planowych działań zaradczych, które powinny prowadzić do eliminacji czynników ryzyka;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zapraszanie specjalistów na zebrania rady pedagogicznej i spotkania z rodzicami;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współpracę z poradniami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pedagogicznymi;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korzystanie, w formie uzupełnienia, z programów profilaktycznych spójnych z programem wychowawczo – profilaktycznym szkoły,</w:t>
      </w:r>
    </w:p>
    <w:p w:rsidR="002028D8" w:rsidRPr="009C0F15" w:rsidRDefault="002028D8" w:rsidP="00B70F94">
      <w:pPr>
        <w:pStyle w:val="Akapitzlist"/>
        <w:numPr>
          <w:ilvl w:val="0"/>
          <w:numId w:val="1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monitorowanie i ocenianie podjętych działań.</w:t>
      </w:r>
    </w:p>
    <w:p w:rsidR="00C140AA" w:rsidRPr="009C0F15" w:rsidRDefault="00C140AA" w:rsidP="002028D8">
      <w:pPr>
        <w:rPr>
          <w:rStyle w:val="Pogrubienie"/>
          <w:rFonts w:ascii="Times New Roman" w:hAnsi="Times New Roman" w:cs="Times New Roman"/>
          <w:b w:val="0"/>
        </w:rPr>
      </w:pPr>
    </w:p>
    <w:p w:rsidR="00C140AA" w:rsidRPr="009C0F15" w:rsidRDefault="00C140AA" w:rsidP="00C140AA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ROZDZIAŁ III</w:t>
      </w:r>
    </w:p>
    <w:p w:rsidR="00C140AA" w:rsidRPr="009C0F15" w:rsidRDefault="00C140AA" w:rsidP="00C140AA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SPOŁECZNOŚĆ SZKOLNA</w:t>
      </w:r>
    </w:p>
    <w:p w:rsidR="00C140AA" w:rsidRPr="009C0F15" w:rsidRDefault="00C140AA" w:rsidP="00C140AA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:rsidR="00C140AA" w:rsidRPr="009C0F15" w:rsidRDefault="002028D8" w:rsidP="00C140AA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7</w:t>
      </w:r>
    </w:p>
    <w:p w:rsidR="00DF7D41" w:rsidRPr="009C0F15" w:rsidRDefault="00531610" w:rsidP="0031064E">
      <w:pPr>
        <w:pStyle w:val="Akapitzlist"/>
        <w:numPr>
          <w:ilvl w:val="0"/>
          <w:numId w:val="1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Społeczność szkolna traktowana jest jako wspólnota, którą tworzą nauczyciele i inni pracownicy, uczniowie oraz rodzice (</w:t>
      </w:r>
      <w:r w:rsidR="001A07B6" w:rsidRPr="009C0F15">
        <w:rPr>
          <w:rStyle w:val="Pogrubienie"/>
          <w:rFonts w:ascii="Times New Roman" w:hAnsi="Times New Roman" w:cs="Times New Roman"/>
          <w:b w:val="0"/>
        </w:rPr>
        <w:t xml:space="preserve">prawni </w:t>
      </w:r>
      <w:r w:rsidR="00DF7D41" w:rsidRPr="009C0F15">
        <w:rPr>
          <w:rStyle w:val="Pogrubienie"/>
          <w:rFonts w:ascii="Times New Roman" w:hAnsi="Times New Roman" w:cs="Times New Roman"/>
          <w:b w:val="0"/>
        </w:rPr>
        <w:t>opiekunowie), co oznacza, że wszyscy poczuwają się do odpowiedzialności za kształt i funkcjonowanie szkoły, stosownie do swojej roli.</w:t>
      </w:r>
    </w:p>
    <w:p w:rsidR="00531610" w:rsidRPr="009C0F15" w:rsidRDefault="00531610" w:rsidP="0031064E">
      <w:pPr>
        <w:pStyle w:val="Akapitzlist"/>
        <w:numPr>
          <w:ilvl w:val="0"/>
          <w:numId w:val="1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Budowanie wspólnoty szkolnej dokonuje się poprzez dążenie do:</w:t>
      </w:r>
    </w:p>
    <w:p w:rsidR="00EA52EE" w:rsidRPr="009C0F15" w:rsidRDefault="00EA52EE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kształcenia umiejętności budowania pozytywnych więzi i przyjaźni;</w:t>
      </w:r>
    </w:p>
    <w:p w:rsidR="00531610" w:rsidRPr="009C0F15" w:rsidRDefault="00531610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działania ludzi sobie bliskich, życzliwych i wzajemnie się wspierających w poszukiwaniu prawdy, odkrywaniu piękna i czynieniu dobra;</w:t>
      </w:r>
    </w:p>
    <w:p w:rsidR="007F011A" w:rsidRPr="009C0F15" w:rsidRDefault="007F011A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stawania w prawdzie jako drogi do jej autentyzmu i żywotności;</w:t>
      </w:r>
    </w:p>
    <w:p w:rsidR="0059410B" w:rsidRPr="009C0F15" w:rsidRDefault="0059410B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nawiązywania kontaktu indywidualnego, rozumianego jako</w:t>
      </w:r>
      <w:r w:rsidR="00CE1CBC" w:rsidRPr="009C0F15">
        <w:rPr>
          <w:rStyle w:val="Pogrubienie"/>
          <w:rFonts w:ascii="Times New Roman" w:hAnsi="Times New Roman" w:cs="Times New Roman"/>
          <w:b w:val="0"/>
        </w:rPr>
        <w:t xml:space="preserve"> prawdziwe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spotkanie osób;</w:t>
      </w:r>
    </w:p>
    <w:p w:rsidR="00EA52EE" w:rsidRPr="009C0F15" w:rsidRDefault="00EA52EE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dialogu, przebaczania i wzajemnego szacunku;</w:t>
      </w:r>
    </w:p>
    <w:p w:rsidR="0038107A" w:rsidRPr="009C0F15" w:rsidRDefault="00650140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troski o jej członków przeż</w:t>
      </w:r>
      <w:r w:rsidR="0038107A" w:rsidRPr="009C0F15">
        <w:rPr>
          <w:rStyle w:val="Pogrubienie"/>
          <w:rFonts w:ascii="Times New Roman" w:hAnsi="Times New Roman" w:cs="Times New Roman"/>
          <w:b w:val="0"/>
        </w:rPr>
        <w:t>ywających trudności, zagubionych i niedostosowanych;</w:t>
      </w:r>
    </w:p>
    <w:p w:rsidR="0059410B" w:rsidRPr="009C0F15" w:rsidRDefault="0059410B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współpracy w środowisku szkoły i Stowarzyszenia;</w:t>
      </w:r>
    </w:p>
    <w:p w:rsidR="00406F1B" w:rsidRPr="009C0F15" w:rsidRDefault="0059410B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współpracy z rodzicami (</w:t>
      </w:r>
      <w:r w:rsidR="001A07B6" w:rsidRPr="009C0F15">
        <w:rPr>
          <w:rStyle w:val="Pogrubienie"/>
          <w:rFonts w:ascii="Times New Roman" w:hAnsi="Times New Roman" w:cs="Times New Roman"/>
          <w:b w:val="0"/>
        </w:rPr>
        <w:t xml:space="preserve">prawnymi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opiekunami) jako pierwszymi wychowawcami dziecka i </w:t>
      </w:r>
      <w:r w:rsidR="00406F1B" w:rsidRPr="009C0F15">
        <w:rPr>
          <w:rStyle w:val="Pogrubienie"/>
          <w:rFonts w:ascii="Times New Roman" w:hAnsi="Times New Roman" w:cs="Times New Roman"/>
          <w:b w:val="0"/>
        </w:rPr>
        <w:t>budowania relacji z jego rodziną;</w:t>
      </w:r>
    </w:p>
    <w:p w:rsidR="00406F1B" w:rsidRPr="009C0F15" w:rsidRDefault="00406F1B" w:rsidP="00B70F94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postawy wdzięczności za dobro otrzymane w rodzini</w:t>
      </w:r>
      <w:r w:rsidR="0095539D" w:rsidRPr="009C0F15">
        <w:rPr>
          <w:rStyle w:val="Pogrubienie"/>
          <w:rFonts w:ascii="Times New Roman" w:hAnsi="Times New Roman" w:cs="Times New Roman"/>
          <w:b w:val="0"/>
        </w:rPr>
        <w:t>e, szkole, Kościele i Ojczyźnie.</w:t>
      </w:r>
    </w:p>
    <w:p w:rsidR="0095539D" w:rsidRPr="009C0F15" w:rsidRDefault="0095539D" w:rsidP="0031064E">
      <w:pPr>
        <w:pStyle w:val="Akapitzlist"/>
        <w:numPr>
          <w:ilvl w:val="0"/>
          <w:numId w:val="1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Społeczność szkolna powinna stać się miejscem budowania wspólnoty opartej </w:t>
      </w:r>
      <w:r w:rsidR="00CE1CBC" w:rsidRPr="009C0F15">
        <w:rPr>
          <w:rStyle w:val="Pogrubienie"/>
          <w:rFonts w:ascii="Times New Roman" w:hAnsi="Times New Roman" w:cs="Times New Roman"/>
          <w:b w:val="0"/>
        </w:rPr>
        <w:t>na wartościach prowadzących ją do Boga.</w:t>
      </w:r>
    </w:p>
    <w:p w:rsidR="00DF7D41" w:rsidRPr="009C0F15" w:rsidRDefault="00DF7D41" w:rsidP="00DF7D41">
      <w:pPr>
        <w:pStyle w:val="Akapitzlist"/>
        <w:rPr>
          <w:rStyle w:val="Pogrubienie"/>
          <w:rFonts w:ascii="Times New Roman" w:hAnsi="Times New Roman" w:cs="Times New Roman"/>
          <w:b w:val="0"/>
        </w:rPr>
      </w:pPr>
    </w:p>
    <w:p w:rsidR="00DF7D41" w:rsidRPr="009C0F15" w:rsidRDefault="00DF7D41" w:rsidP="00DF7D41">
      <w:pPr>
        <w:pStyle w:val="Akapitzlist"/>
        <w:jc w:val="center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Nauczyciele</w:t>
      </w:r>
    </w:p>
    <w:p w:rsidR="00DF7D41" w:rsidRPr="009C0F15" w:rsidRDefault="002028D8" w:rsidP="00DF7D41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8</w:t>
      </w:r>
    </w:p>
    <w:p w:rsidR="00DF7D41" w:rsidRPr="009C0F15" w:rsidRDefault="00DF7D41" w:rsidP="0031064E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Szkoła zakłada, że pracujący w niej nauczyciele będą dla swoich wychowanków prawdziwymi mistrzami na ścieżkach nauki i wiary. Dlatego </w:t>
      </w:r>
      <w:r w:rsidR="00EB3A79" w:rsidRPr="009C0F15">
        <w:rPr>
          <w:rStyle w:val="Pogrubienie"/>
          <w:rFonts w:ascii="Times New Roman" w:hAnsi="Times New Roman" w:cs="Times New Roman"/>
          <w:b w:val="0"/>
        </w:rPr>
        <w:t>od nauczyciela oczekuje się</w:t>
      </w:r>
      <w:r w:rsidRPr="009C0F15">
        <w:rPr>
          <w:rStyle w:val="Pogrubienie"/>
          <w:rFonts w:ascii="Times New Roman" w:hAnsi="Times New Roman" w:cs="Times New Roman"/>
          <w:b w:val="0"/>
        </w:rPr>
        <w:t>:</w:t>
      </w:r>
    </w:p>
    <w:p w:rsidR="00DF7D41" w:rsidRPr="009C0F15" w:rsidRDefault="00DF7D41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dążenia do</w:t>
      </w:r>
      <w:r w:rsidR="000D2791" w:rsidRPr="009C0F15">
        <w:rPr>
          <w:rStyle w:val="Pogrubienie"/>
          <w:rFonts w:ascii="Times New Roman" w:hAnsi="Times New Roman" w:cs="Times New Roman"/>
          <w:b w:val="0"/>
        </w:rPr>
        <w:t xml:space="preserve"> własnego integralnego rozwoju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0D2791" w:rsidRPr="009C0F15">
        <w:rPr>
          <w:rStyle w:val="Pogrubienie"/>
          <w:rFonts w:ascii="Times New Roman" w:hAnsi="Times New Roman" w:cs="Times New Roman"/>
          <w:b w:val="0"/>
        </w:rPr>
        <w:t xml:space="preserve">a </w:t>
      </w:r>
      <w:r w:rsidRPr="009C0F15">
        <w:rPr>
          <w:rStyle w:val="Pogrubienie"/>
          <w:rFonts w:ascii="Times New Roman" w:hAnsi="Times New Roman" w:cs="Times New Roman"/>
          <w:b w:val="0"/>
        </w:rPr>
        <w:t>w szczególności</w:t>
      </w:r>
      <w:r w:rsidR="000D2791" w:rsidRPr="009C0F15">
        <w:rPr>
          <w:rStyle w:val="Pogrubienie"/>
          <w:rFonts w:ascii="Times New Roman" w:hAnsi="Times New Roman" w:cs="Times New Roman"/>
          <w:b w:val="0"/>
        </w:rPr>
        <w:t>, stałej formacji ducha i umysłu;</w:t>
      </w:r>
    </w:p>
    <w:p w:rsidR="000D2791" w:rsidRPr="009C0F15" w:rsidRDefault="000D2791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wysokiego i stale podnoszonego </w:t>
      </w:r>
      <w:r w:rsidR="003364C6" w:rsidRPr="009C0F15">
        <w:rPr>
          <w:rStyle w:val="Pogrubienie"/>
          <w:rFonts w:ascii="Times New Roman" w:hAnsi="Times New Roman" w:cs="Times New Roman"/>
          <w:b w:val="0"/>
        </w:rPr>
        <w:t>poziomu kwalifikacji zawodowych,</w:t>
      </w:r>
      <w:r w:rsidR="003364C6" w:rsidRPr="009C0F15">
        <w:t xml:space="preserve"> </w:t>
      </w:r>
      <w:r w:rsidR="003364C6" w:rsidRPr="009C0F15">
        <w:rPr>
          <w:rStyle w:val="Pogrubienie"/>
          <w:rFonts w:ascii="Times New Roman" w:hAnsi="Times New Roman" w:cs="Times New Roman"/>
          <w:b w:val="0"/>
        </w:rPr>
        <w:t xml:space="preserve">uwzględniających potrzeby i zadania </w:t>
      </w:r>
      <w:r w:rsidR="00650140" w:rsidRPr="009C0F15">
        <w:rPr>
          <w:rStyle w:val="Pogrubienie"/>
          <w:rFonts w:ascii="Times New Roman" w:hAnsi="Times New Roman" w:cs="Times New Roman"/>
          <w:b w:val="0"/>
        </w:rPr>
        <w:t>statutowe oraz charakter szkoły;</w:t>
      </w:r>
    </w:p>
    <w:p w:rsidR="000D2791" w:rsidRPr="009C0F15" w:rsidRDefault="004A6244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corocznego </w:t>
      </w:r>
      <w:r w:rsidR="000D2791" w:rsidRPr="009C0F15">
        <w:rPr>
          <w:rStyle w:val="Pogrubienie"/>
          <w:rFonts w:ascii="Times New Roman" w:hAnsi="Times New Roman" w:cs="Times New Roman"/>
          <w:b w:val="0"/>
        </w:rPr>
        <w:t>udziału w rekolekcjach i szkoleniach organizowanych przez organ prowadzący oraz pielęgnowania życia wewnętrznego, będącego motor</w:t>
      </w:r>
      <w:r w:rsidR="007D60BF" w:rsidRPr="009C0F15">
        <w:rPr>
          <w:rStyle w:val="Pogrubienie"/>
          <w:rFonts w:ascii="Times New Roman" w:hAnsi="Times New Roman" w:cs="Times New Roman"/>
          <w:b w:val="0"/>
        </w:rPr>
        <w:t>em i źródłem rozwoju osobowości;</w:t>
      </w:r>
    </w:p>
    <w:p w:rsidR="007039E7" w:rsidRPr="009C0F15" w:rsidRDefault="00F371CF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podejmowania </w:t>
      </w:r>
      <w:r w:rsidR="00AD58EA" w:rsidRPr="009C0F15">
        <w:rPr>
          <w:rStyle w:val="Pogrubienie"/>
          <w:rFonts w:ascii="Times New Roman" w:hAnsi="Times New Roman" w:cs="Times New Roman"/>
          <w:b w:val="0"/>
        </w:rPr>
        <w:t>duchowości nieautorytarnej</w:t>
      </w:r>
      <w:r w:rsidR="007039E7" w:rsidRPr="009C0F15">
        <w:rPr>
          <w:rStyle w:val="Pogrubienie"/>
          <w:rFonts w:ascii="Times New Roman" w:hAnsi="Times New Roman" w:cs="Times New Roman"/>
          <w:b w:val="0"/>
        </w:rPr>
        <w:t>, która</w:t>
      </w:r>
      <w:r w:rsidR="000E4D09" w:rsidRPr="009C0F15">
        <w:rPr>
          <w:rStyle w:val="Pogrubienie"/>
          <w:rFonts w:ascii="Times New Roman" w:hAnsi="Times New Roman" w:cs="Times New Roman"/>
          <w:b w:val="0"/>
        </w:rPr>
        <w:t xml:space="preserve"> zakłada uznanie prawdy o sobie</w:t>
      </w:r>
      <w:r w:rsidR="00E97F3E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7039E7" w:rsidRPr="009C0F15" w:rsidRDefault="00AD58EA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podejmowania duchowości</w:t>
      </w:r>
      <w:r w:rsidR="007039E7" w:rsidRPr="009C0F15">
        <w:rPr>
          <w:rStyle w:val="Pogrubienie"/>
          <w:rFonts w:ascii="Times New Roman" w:hAnsi="Times New Roman" w:cs="Times New Roman"/>
          <w:b w:val="0"/>
        </w:rPr>
        <w:t xml:space="preserve"> wydarzeń, która polega na uznaniu, że </w:t>
      </w:r>
      <w:r w:rsidR="00B03F86" w:rsidRPr="009C0F15">
        <w:rPr>
          <w:rStyle w:val="Pogrubienie"/>
          <w:rFonts w:ascii="Times New Roman" w:hAnsi="Times New Roman" w:cs="Times New Roman"/>
          <w:b w:val="0"/>
        </w:rPr>
        <w:t>wydarzenia</w:t>
      </w:r>
      <w:r w:rsidR="007039E7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i</w:t>
      </w:r>
      <w:r w:rsidR="00B03F86" w:rsidRPr="009C0F15">
        <w:rPr>
          <w:rStyle w:val="Pogrubienie"/>
          <w:rFonts w:ascii="Times New Roman" w:hAnsi="Times New Roman" w:cs="Times New Roman"/>
          <w:b w:val="0"/>
        </w:rPr>
        <w:t xml:space="preserve"> każdy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napotkany człowiek </w:t>
      </w:r>
      <w:r w:rsidR="00013F97" w:rsidRPr="009C0F15">
        <w:rPr>
          <w:rStyle w:val="Pogrubienie"/>
          <w:rFonts w:ascii="Times New Roman" w:hAnsi="Times New Roman" w:cs="Times New Roman"/>
          <w:b w:val="0"/>
        </w:rPr>
        <w:t>pochodz</w:t>
      </w:r>
      <w:r w:rsidR="00B03F86" w:rsidRPr="009C0F15">
        <w:rPr>
          <w:rStyle w:val="Pogrubienie"/>
          <w:rFonts w:ascii="Times New Roman" w:hAnsi="Times New Roman" w:cs="Times New Roman"/>
          <w:b w:val="0"/>
        </w:rPr>
        <w:t>ą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od Boga;</w:t>
      </w:r>
    </w:p>
    <w:p w:rsidR="007039E7" w:rsidRPr="009C0F15" w:rsidRDefault="00AD58EA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stawania</w:t>
      </w:r>
      <w:r w:rsidR="007039E7" w:rsidRPr="009C0F15">
        <w:rPr>
          <w:rStyle w:val="Pogrubienie"/>
          <w:rFonts w:ascii="Times New Roman" w:hAnsi="Times New Roman" w:cs="Times New Roman"/>
          <w:b w:val="0"/>
        </w:rPr>
        <w:t xml:space="preserve"> w </w:t>
      </w:r>
      <w:r w:rsidR="000E4D09" w:rsidRPr="009C0F15">
        <w:rPr>
          <w:rStyle w:val="Pogrubienie"/>
          <w:rFonts w:ascii="Times New Roman" w:hAnsi="Times New Roman" w:cs="Times New Roman"/>
          <w:b w:val="0"/>
        </w:rPr>
        <w:t>prawdzie, która jest podstawą</w:t>
      </w:r>
      <w:r w:rsidR="007039E7" w:rsidRPr="009C0F15">
        <w:rPr>
          <w:rStyle w:val="Pogrubienie"/>
          <w:rFonts w:ascii="Times New Roman" w:hAnsi="Times New Roman" w:cs="Times New Roman"/>
          <w:b w:val="0"/>
        </w:rPr>
        <w:t xml:space="preserve"> proces</w:t>
      </w:r>
      <w:r w:rsidRPr="009C0F15">
        <w:rPr>
          <w:rStyle w:val="Pogrubienie"/>
          <w:rFonts w:ascii="Times New Roman" w:hAnsi="Times New Roman" w:cs="Times New Roman"/>
          <w:b w:val="0"/>
        </w:rPr>
        <w:t>u dydaktycznego i wychowawczego;</w:t>
      </w:r>
    </w:p>
    <w:p w:rsidR="000D2791" w:rsidRPr="009C0F15" w:rsidRDefault="000D2791" w:rsidP="0031064E">
      <w:pPr>
        <w:pStyle w:val="Akapitzlist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łączenia tego co najpiękniejsze z historii polskiej kultury i oś</w:t>
      </w:r>
      <w:r w:rsidR="00650140" w:rsidRPr="009C0F15">
        <w:rPr>
          <w:rStyle w:val="Pogrubienie"/>
          <w:rFonts w:ascii="Times New Roman" w:hAnsi="Times New Roman" w:cs="Times New Roman"/>
          <w:b w:val="0"/>
        </w:rPr>
        <w:t>wiaty z wymogami współczesności.</w:t>
      </w:r>
    </w:p>
    <w:p w:rsidR="00322AD1" w:rsidRPr="009C0F15" w:rsidRDefault="00EB3A79" w:rsidP="0031064E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 wykonywanej prac</w:t>
      </w:r>
      <w:r w:rsidR="00322AD1" w:rsidRPr="009C0F15">
        <w:rPr>
          <w:rStyle w:val="Pogrubienie"/>
          <w:rFonts w:ascii="Times New Roman" w:hAnsi="Times New Roman" w:cs="Times New Roman"/>
          <w:b w:val="0"/>
        </w:rPr>
        <w:t>y nauczyciel powinien</w:t>
      </w:r>
      <w:r w:rsidRPr="009C0F15">
        <w:rPr>
          <w:rStyle w:val="Pogrubienie"/>
          <w:rFonts w:ascii="Times New Roman" w:hAnsi="Times New Roman" w:cs="Times New Roman"/>
          <w:b w:val="0"/>
        </w:rPr>
        <w:t>:</w:t>
      </w:r>
    </w:p>
    <w:p w:rsidR="004337E5" w:rsidRPr="009C0F15" w:rsidRDefault="004337E5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realizować statutowe cele szkoły;</w:t>
      </w:r>
    </w:p>
    <w:p w:rsidR="004337E5" w:rsidRPr="009C0F15" w:rsidRDefault="00013F97" w:rsidP="0031064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rzetelnie – z troską o</w:t>
      </w:r>
      <w:r w:rsidR="004337E5" w:rsidRPr="009C0F15">
        <w:rPr>
          <w:rStyle w:val="Pogrubienie"/>
          <w:rFonts w:ascii="Times New Roman" w:hAnsi="Times New Roman" w:cs="Times New Roman"/>
          <w:b w:val="0"/>
        </w:rPr>
        <w:t xml:space="preserve"> dobro ucznia – realizować swoje zadania</w:t>
      </w:r>
      <w:r w:rsidR="00650140" w:rsidRPr="009C0F15">
        <w:rPr>
          <w:rStyle w:val="Pogrubienie"/>
          <w:rFonts w:ascii="Times New Roman" w:hAnsi="Times New Roman" w:cs="Times New Roman"/>
          <w:b w:val="0"/>
        </w:rPr>
        <w:t xml:space="preserve"> dydaktyczne</w:t>
      </w:r>
      <w:r w:rsidR="002B1BFB" w:rsidRPr="009C0F15">
        <w:rPr>
          <w:rStyle w:val="Pogrubienie"/>
          <w:rFonts w:ascii="Times New Roman" w:hAnsi="Times New Roman" w:cs="Times New Roman"/>
          <w:b w:val="0"/>
        </w:rPr>
        <w:t xml:space="preserve">, </w:t>
      </w:r>
      <w:r w:rsidRPr="009C0F15">
        <w:rPr>
          <w:rStyle w:val="Pogrubienie"/>
          <w:rFonts w:ascii="Times New Roman" w:hAnsi="Times New Roman" w:cs="Times New Roman"/>
          <w:b w:val="0"/>
        </w:rPr>
        <w:t>wychowawcze</w:t>
      </w:r>
      <w:r w:rsidR="002B1BFB" w:rsidRPr="009C0F15">
        <w:rPr>
          <w:rStyle w:val="Pogrubienie"/>
          <w:rFonts w:ascii="Times New Roman" w:hAnsi="Times New Roman" w:cs="Times New Roman"/>
          <w:b w:val="0"/>
        </w:rPr>
        <w:t xml:space="preserve"> i opiekuńcze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  <w:r w:rsidR="004337E5" w:rsidRPr="009C0F15">
        <w:t xml:space="preserve"> </w:t>
      </w:r>
    </w:p>
    <w:p w:rsidR="004337E5" w:rsidRPr="009C0F15" w:rsidRDefault="004337E5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indywidualizować pracę z uczniem na obowiązkowych i dodatkowych zajęciach edukacyjnych, odpowiednio do potrzeb rozwojowych i edukacyjnych oraz możliwości psychofizycznych ucznia;</w:t>
      </w:r>
    </w:p>
    <w:p w:rsidR="009D4E66" w:rsidRPr="009C0F15" w:rsidRDefault="009D4E66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podejmować pracę z każdym uczniem z jednakowym zaangażowaniem, bez względu na jego uzdolnienia, dysfunkcje, czy trudności wychowawcze;</w:t>
      </w:r>
    </w:p>
    <w:p w:rsidR="000775AF" w:rsidRPr="009C0F15" w:rsidRDefault="00650140" w:rsidP="0031064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twórczo</w:t>
      </w:r>
      <w:r w:rsidR="004337E5" w:rsidRPr="009C0F15">
        <w:rPr>
          <w:rStyle w:val="Pogrubienie"/>
          <w:rFonts w:ascii="Times New Roman" w:hAnsi="Times New Roman" w:cs="Times New Roman"/>
          <w:b w:val="0"/>
        </w:rPr>
        <w:t xml:space="preserve"> kształtować osobowości swoich wychowanków poprzez nawiązywanie bliskiego i przyjaznego kontaktu z jednoczesnym stawianiem wymagań uwz</w:t>
      </w:r>
      <w:r w:rsidR="000775AF" w:rsidRPr="009C0F15">
        <w:rPr>
          <w:rStyle w:val="Pogrubienie"/>
          <w:rFonts w:ascii="Times New Roman" w:hAnsi="Times New Roman" w:cs="Times New Roman"/>
          <w:b w:val="0"/>
        </w:rPr>
        <w:t>ględniających możliwości ucznia;</w:t>
      </w:r>
      <w:r w:rsidR="000775AF" w:rsidRPr="009C0F15">
        <w:t xml:space="preserve"> </w:t>
      </w:r>
    </w:p>
    <w:p w:rsidR="008877B2" w:rsidRPr="009C0F15" w:rsidRDefault="000775AF" w:rsidP="0031064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dbać o osobowe i fizyczne bezpieczeństwo powierzonych sobie uczniów;</w:t>
      </w:r>
      <w:r w:rsidR="008877B2" w:rsidRPr="009C0F15">
        <w:t xml:space="preserve"> </w:t>
      </w:r>
    </w:p>
    <w:p w:rsidR="000775AF" w:rsidRPr="009C0F15" w:rsidRDefault="008877B2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pracować z uczniami nie ograniczając się do kontaktu podczas zajęć szkolnych;</w:t>
      </w:r>
    </w:p>
    <w:p w:rsidR="00013F97" w:rsidRPr="009C0F15" w:rsidRDefault="000775AF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troszczyć się o obecność prawdy w treściach nauczania oraz dobra i miłości w pracy wychowawczej;</w:t>
      </w:r>
    </w:p>
    <w:p w:rsidR="004337E5" w:rsidRPr="009C0F15" w:rsidRDefault="004337E5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odpowiedzialnie włączać się w proces edukacyjno-wychowawczy szkoły zgodnie z jej charakterem;</w:t>
      </w:r>
    </w:p>
    <w:p w:rsidR="004337E5" w:rsidRPr="009C0F15" w:rsidRDefault="00013F97" w:rsidP="0031064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budować klimat</w:t>
      </w:r>
      <w:r w:rsidR="00322AD1" w:rsidRPr="009C0F15">
        <w:rPr>
          <w:rStyle w:val="Pogrubienie"/>
          <w:rFonts w:ascii="Times New Roman" w:hAnsi="Times New Roman" w:cs="Times New Roman"/>
          <w:b w:val="0"/>
        </w:rPr>
        <w:t>, który tworzy ze społeczności szkolnej wspólnotę ludzi sobie bliskich, życzliwych i wzajemnie się wspierających w poszukiwaniu prawdy, odkrywaniu piękna i czynieniu dobra;</w:t>
      </w:r>
      <w:r w:rsidR="004337E5" w:rsidRPr="009C0F15">
        <w:t xml:space="preserve"> </w:t>
      </w:r>
    </w:p>
    <w:p w:rsidR="00322AD1" w:rsidRPr="009C0F15" w:rsidRDefault="004337E5" w:rsidP="0031064E">
      <w:pPr>
        <w:pStyle w:val="Akapitzlist"/>
        <w:numPr>
          <w:ilvl w:val="0"/>
          <w:numId w:val="15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dbać o kontakt indywidualny z uczniem i rodzicem, rozumiany jako prawdziwe spotkanie osób.</w:t>
      </w:r>
    </w:p>
    <w:p w:rsidR="00DF7D41" w:rsidRPr="009C0F15" w:rsidRDefault="00356A69" w:rsidP="0031064E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Realizując zadania statutowe szkoły nauczyciel w szczególności ponosi odpowiedzialność za: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prawidłowy przebieg zajęć </w:t>
      </w:r>
      <w:proofErr w:type="spellStart"/>
      <w:r w:rsidRPr="009C0F15">
        <w:rPr>
          <w:rStyle w:val="Pogrubienie"/>
          <w:rFonts w:ascii="Times New Roman" w:hAnsi="Times New Roman" w:cs="Times New Roman"/>
          <w:b w:val="0"/>
        </w:rPr>
        <w:t>dydaktyczno</w:t>
      </w:r>
      <w:proofErr w:type="spellEnd"/>
      <w:r w:rsidR="008F5FB7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–</w:t>
      </w:r>
      <w:r w:rsidR="008F5FB7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wychowawczych i st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>osowanie właściwych metod</w:t>
      </w:r>
      <w:r w:rsidR="004C5966" w:rsidRPr="009C0F15">
        <w:rPr>
          <w:rStyle w:val="Pogrubienie"/>
          <w:rFonts w:ascii="Times New Roman" w:hAnsi="Times New Roman" w:cs="Times New Roman"/>
          <w:b w:val="0"/>
        </w:rPr>
        <w:t xml:space="preserve"> i form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 xml:space="preserve"> pracy;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jakość i wyniki pr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>acy dydaktycznej i wychowawczej;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sprawiedliwe ocenianie pracy i 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>zachowania uczniów;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lastRenderedPageBreak/>
        <w:t>uwzględnianie w procesie edukacyjnym in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>dywidualnych możliwości i potrzeb uczniów</w:t>
      </w:r>
      <w:r w:rsidR="00460A9D" w:rsidRPr="009C0F15">
        <w:rPr>
          <w:rStyle w:val="Pogrubienie"/>
          <w:rFonts w:ascii="Times New Roman" w:hAnsi="Times New Roman" w:cs="Times New Roman"/>
          <w:b w:val="0"/>
        </w:rPr>
        <w:t xml:space="preserve"> oraz ich integralnego rozwoju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bezpieczeństwo uczniów podczas zajęć prowadzonych w szkole i po</w:t>
      </w:r>
      <w:r w:rsidR="00B83531" w:rsidRPr="009C0F15">
        <w:rPr>
          <w:rStyle w:val="Pogrubienie"/>
          <w:rFonts w:ascii="Times New Roman" w:hAnsi="Times New Roman" w:cs="Times New Roman"/>
          <w:b w:val="0"/>
        </w:rPr>
        <w:t>za nią, podczas przerw, dowozów;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460A9D" w:rsidRPr="009C0F15" w:rsidRDefault="00460A9D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budowanie wspólnoty szkolnej;</w:t>
      </w:r>
    </w:p>
    <w:p w:rsidR="00356A69" w:rsidRPr="009C0F15" w:rsidRDefault="0067352D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życzliwą współpracę z rodzicami</w:t>
      </w:r>
      <w:r w:rsidR="00EF539E" w:rsidRPr="009C0F15">
        <w:rPr>
          <w:rStyle w:val="Pogrubienie"/>
          <w:rFonts w:ascii="Times New Roman" w:hAnsi="Times New Roman" w:cs="Times New Roman"/>
          <w:b w:val="0"/>
        </w:rPr>
        <w:t xml:space="preserve">, opartą na szacunku </w:t>
      </w:r>
      <w:r w:rsidR="00030E97" w:rsidRPr="009C0F15">
        <w:rPr>
          <w:rStyle w:val="Pogrubienie"/>
          <w:rFonts w:ascii="Times New Roman" w:hAnsi="Times New Roman" w:cs="Times New Roman"/>
          <w:b w:val="0"/>
        </w:rPr>
        <w:t xml:space="preserve">i poszukiwaniu </w:t>
      </w:r>
      <w:r w:rsidR="00EF539E" w:rsidRPr="009C0F15">
        <w:rPr>
          <w:rStyle w:val="Pogrubienie"/>
          <w:rFonts w:ascii="Times New Roman" w:hAnsi="Times New Roman" w:cs="Times New Roman"/>
          <w:b w:val="0"/>
        </w:rPr>
        <w:t>dobra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tworzenie przyjaznej </w:t>
      </w:r>
      <w:r w:rsidR="0067352D" w:rsidRPr="009C0F15">
        <w:rPr>
          <w:rStyle w:val="Pogrubienie"/>
          <w:rFonts w:ascii="Times New Roman" w:hAnsi="Times New Roman" w:cs="Times New Roman"/>
          <w:b w:val="0"/>
        </w:rPr>
        <w:t>atmosfery pracy;</w:t>
      </w:r>
    </w:p>
    <w:p w:rsidR="00356A69" w:rsidRPr="009C0F15" w:rsidRDefault="00356A69" w:rsidP="0031064E">
      <w:pPr>
        <w:pStyle w:val="Akapitzlist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powierzone mienie szkoły.</w:t>
      </w:r>
    </w:p>
    <w:p w:rsidR="0086449A" w:rsidRPr="009C0F15" w:rsidRDefault="0086449A" w:rsidP="0031064E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Praca nauczyciela jest traktowana jako proces twórczy</w:t>
      </w:r>
      <w:r w:rsidR="00531B5D" w:rsidRPr="009C0F15">
        <w:rPr>
          <w:rStyle w:val="Pogrubienie"/>
          <w:rFonts w:ascii="Times New Roman" w:hAnsi="Times New Roman" w:cs="Times New Roman"/>
          <w:b w:val="0"/>
        </w:rPr>
        <w:t>, którego celem jest realizacja zadań statutowych szkoły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. </w:t>
      </w:r>
      <w:r w:rsidR="00C77CA4" w:rsidRPr="009C0F15">
        <w:rPr>
          <w:rStyle w:val="Pogrubienie"/>
          <w:rFonts w:ascii="Times New Roman" w:hAnsi="Times New Roman" w:cs="Times New Roman"/>
          <w:b w:val="0"/>
        </w:rPr>
        <w:t>Upoważnia to nauczyciela do:</w:t>
      </w:r>
    </w:p>
    <w:p w:rsidR="0086449A" w:rsidRPr="009C0F15" w:rsidRDefault="00C77CA4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proponowania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podręcznik</w:t>
      </w:r>
      <w:r w:rsidRPr="009C0F15">
        <w:rPr>
          <w:rStyle w:val="Pogrubienie"/>
          <w:rFonts w:ascii="Times New Roman" w:hAnsi="Times New Roman" w:cs="Times New Roman"/>
          <w:b w:val="0"/>
        </w:rPr>
        <w:t>a do nauczanego przedmiotu;</w:t>
      </w:r>
    </w:p>
    <w:p w:rsidR="0086449A" w:rsidRPr="009C0F15" w:rsidRDefault="00C77CA4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podejmowania inicjatywy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opracow</w:t>
      </w:r>
      <w:r w:rsidRPr="009C0F15">
        <w:rPr>
          <w:rStyle w:val="Pogrubienie"/>
          <w:rFonts w:ascii="Times New Roman" w:hAnsi="Times New Roman" w:cs="Times New Roman"/>
          <w:b w:val="0"/>
        </w:rPr>
        <w:t>ywania programów nauczania;</w:t>
      </w:r>
    </w:p>
    <w:p w:rsidR="0086449A" w:rsidRPr="009C0F15" w:rsidRDefault="00C77CA4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dobierania treści, metod i form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pracy dydaktycznej i </w:t>
      </w:r>
      <w:r w:rsidR="004C5966" w:rsidRPr="009C0F15">
        <w:rPr>
          <w:rStyle w:val="Pogrubienie"/>
          <w:rFonts w:ascii="Times New Roman" w:hAnsi="Times New Roman" w:cs="Times New Roman"/>
          <w:b w:val="0"/>
        </w:rPr>
        <w:t>wychowawczej zgodnie z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potrzebami uczniów,</w:t>
      </w:r>
      <w:r w:rsidR="004C5966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F5FB7" w:rsidRPr="009C0F15">
        <w:rPr>
          <w:rStyle w:val="Pogrubienie"/>
          <w:rFonts w:ascii="Times New Roman" w:hAnsi="Times New Roman" w:cs="Times New Roman"/>
          <w:b w:val="0"/>
        </w:rPr>
        <w:t>podstawą programową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kształcenia </w:t>
      </w:r>
      <w:r w:rsidR="008F5FB7" w:rsidRPr="009C0F15">
        <w:rPr>
          <w:rStyle w:val="Pogrubienie"/>
          <w:rFonts w:ascii="Times New Roman" w:hAnsi="Times New Roman" w:cs="Times New Roman"/>
          <w:b w:val="0"/>
        </w:rPr>
        <w:t>ogólnego, Statutem szkoły,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="004C5966" w:rsidRPr="009C0F15">
        <w:rPr>
          <w:rStyle w:val="Pogrubienie"/>
          <w:rFonts w:ascii="Times New Roman" w:hAnsi="Times New Roman" w:cs="Times New Roman"/>
          <w:b w:val="0"/>
        </w:rPr>
        <w:t xml:space="preserve">Programem wychowawczym Stowarzyszenia i spójnym z nim 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Programem wychowawczo </w:t>
      </w:r>
      <w:r w:rsidR="008F5FB7" w:rsidRPr="009C0F15">
        <w:rPr>
          <w:rStyle w:val="Pogrubienie"/>
          <w:rFonts w:ascii="Times New Roman" w:hAnsi="Times New Roman" w:cs="Times New Roman"/>
          <w:b w:val="0"/>
        </w:rPr>
        <w:t>–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profilaktycznym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="004C5966" w:rsidRPr="009C0F15">
        <w:rPr>
          <w:rStyle w:val="Pogrubienie"/>
          <w:rFonts w:ascii="Times New Roman" w:hAnsi="Times New Roman" w:cs="Times New Roman"/>
          <w:b w:val="0"/>
        </w:rPr>
        <w:t>oraz Misją szkół Stowarzyszenia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86449A" w:rsidRPr="009C0F15" w:rsidRDefault="00C77CA4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zgłaszania projektów i propozycji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innowacji oraz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eksperymentów pedagogicznych</w:t>
      </w:r>
      <w:r w:rsidRPr="009C0F15">
        <w:rPr>
          <w:rStyle w:val="Pogrubienie"/>
          <w:rFonts w:ascii="Times New Roman" w:hAnsi="Times New Roman" w:cs="Times New Roman"/>
          <w:b w:val="0"/>
        </w:rPr>
        <w:t>,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z zachowaniem </w:t>
      </w:r>
      <w:r w:rsidR="00167AB9" w:rsidRPr="009C0F15">
        <w:rPr>
          <w:rStyle w:val="Pogrubienie"/>
          <w:rFonts w:ascii="Times New Roman" w:hAnsi="Times New Roman" w:cs="Times New Roman"/>
          <w:b w:val="0"/>
        </w:rPr>
        <w:t>trybu zgodneg</w:t>
      </w:r>
      <w:r w:rsidR="00E60A13" w:rsidRPr="009C0F15">
        <w:rPr>
          <w:rStyle w:val="Pogrubienie"/>
          <w:rFonts w:ascii="Times New Roman" w:hAnsi="Times New Roman" w:cs="Times New Roman"/>
          <w:b w:val="0"/>
        </w:rPr>
        <w:t>o z przepisami prawa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86449A" w:rsidRPr="009C0F15" w:rsidRDefault="00C77CA4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dobierania właściw</w:t>
      </w:r>
      <w:r w:rsidR="00EF539E" w:rsidRPr="009C0F15">
        <w:rPr>
          <w:rStyle w:val="Pogrubienie"/>
          <w:rFonts w:ascii="Times New Roman" w:hAnsi="Times New Roman" w:cs="Times New Roman"/>
          <w:b w:val="0"/>
        </w:rPr>
        <w:t>ych form współpracy z rodzicami;</w:t>
      </w:r>
    </w:p>
    <w:p w:rsidR="00986118" w:rsidRPr="009C0F15" w:rsidRDefault="0093639E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występowania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z uzasadnionym</w:t>
      </w:r>
      <w:r w:rsidRPr="009C0F15">
        <w:rPr>
          <w:rStyle w:val="Pogrubienie"/>
          <w:rFonts w:ascii="Times New Roman" w:hAnsi="Times New Roman" w:cs="Times New Roman"/>
          <w:b w:val="0"/>
        </w:rPr>
        <w:t>i wnioskami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o </w:t>
      </w:r>
      <w:r w:rsidR="00986118" w:rsidRPr="009C0F15">
        <w:rPr>
          <w:rStyle w:val="Pogrubienie"/>
          <w:rFonts w:ascii="Times New Roman" w:hAnsi="Times New Roman" w:cs="Times New Roman"/>
          <w:b w:val="0"/>
        </w:rPr>
        <w:t xml:space="preserve">zorganizowanie 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>pomoc</w:t>
      </w:r>
      <w:r w:rsidR="00986118" w:rsidRPr="009C0F15">
        <w:rPr>
          <w:rStyle w:val="Pogrubienie"/>
          <w:rFonts w:ascii="Times New Roman" w:hAnsi="Times New Roman" w:cs="Times New Roman"/>
          <w:b w:val="0"/>
        </w:rPr>
        <w:t>y</w:t>
      </w:r>
      <w:r w:rsidR="0086449A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proofErr w:type="spellStart"/>
      <w:r w:rsidRPr="009C0F15">
        <w:rPr>
          <w:rStyle w:val="Pogrubienie"/>
          <w:rFonts w:ascii="Times New Roman" w:hAnsi="Times New Roman" w:cs="Times New Roman"/>
          <w:b w:val="0"/>
        </w:rPr>
        <w:t>psychologiczno</w:t>
      </w:r>
      <w:proofErr w:type="spellEnd"/>
      <w:r w:rsidRPr="009C0F15">
        <w:rPr>
          <w:rStyle w:val="Pogrubienie"/>
          <w:rFonts w:ascii="Times New Roman" w:hAnsi="Times New Roman" w:cs="Times New Roman"/>
          <w:b w:val="0"/>
        </w:rPr>
        <w:t xml:space="preserve"> – pedagogicznej, materialnej lub innej dla wymagających takiego wsparcia uczniów;</w:t>
      </w:r>
    </w:p>
    <w:p w:rsidR="0093639E" w:rsidRPr="009C0F15" w:rsidRDefault="0093639E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proponowania uzasadnionych rozwiązań </w:t>
      </w:r>
      <w:r w:rsidR="00531B5D" w:rsidRPr="009C0F15">
        <w:rPr>
          <w:rStyle w:val="Pogrubienie"/>
          <w:rFonts w:ascii="Times New Roman" w:hAnsi="Times New Roman" w:cs="Times New Roman"/>
          <w:b w:val="0"/>
        </w:rPr>
        <w:t xml:space="preserve">organizacyjnych </w:t>
      </w:r>
      <w:r w:rsidRPr="009C0F15">
        <w:rPr>
          <w:rStyle w:val="Pogrubienie"/>
          <w:rFonts w:ascii="Times New Roman" w:hAnsi="Times New Roman" w:cs="Times New Roman"/>
          <w:b w:val="0"/>
        </w:rPr>
        <w:t>dotyczących pracy szkoły</w:t>
      </w:r>
      <w:r w:rsidR="00531B5D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86449A" w:rsidRPr="009C0F15" w:rsidRDefault="0086449A" w:rsidP="0031064E">
      <w:pPr>
        <w:pStyle w:val="Akapitzlist"/>
        <w:numPr>
          <w:ilvl w:val="0"/>
          <w:numId w:val="17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podejmowa</w:t>
      </w:r>
      <w:r w:rsidR="0093639E" w:rsidRPr="009C0F15">
        <w:rPr>
          <w:rStyle w:val="Pogrubienie"/>
          <w:rFonts w:ascii="Times New Roman" w:hAnsi="Times New Roman" w:cs="Times New Roman"/>
          <w:b w:val="0"/>
        </w:rPr>
        <w:t>nia inicjatywy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pracy na rzecz</w:t>
      </w:r>
      <w:r w:rsidR="0093639E" w:rsidRPr="009C0F15">
        <w:rPr>
          <w:rStyle w:val="Pogrubienie"/>
          <w:rFonts w:ascii="Times New Roman" w:hAnsi="Times New Roman" w:cs="Times New Roman"/>
          <w:b w:val="0"/>
        </w:rPr>
        <w:t xml:space="preserve"> środowiska lokalnego, wynikającej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z misji szkoły.</w:t>
      </w:r>
    </w:p>
    <w:p w:rsidR="00DF7D41" w:rsidRPr="009C0F15" w:rsidRDefault="0086449A" w:rsidP="0031064E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Wykonując swoją pracę nauczyciel może oczekiwać:</w:t>
      </w:r>
    </w:p>
    <w:p w:rsidR="0086449A" w:rsidRPr="009C0F15" w:rsidRDefault="0086449A" w:rsidP="0031064E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wsparcia w realizacji zadań </w:t>
      </w:r>
      <w:proofErr w:type="spellStart"/>
      <w:r w:rsidRPr="009C0F15">
        <w:rPr>
          <w:rStyle w:val="Pogrubienie"/>
          <w:rFonts w:ascii="Times New Roman" w:hAnsi="Times New Roman" w:cs="Times New Roman"/>
          <w:b w:val="0"/>
        </w:rPr>
        <w:t>dydaktyczno</w:t>
      </w:r>
      <w:proofErr w:type="spellEnd"/>
      <w:r w:rsidR="00E50938" w:rsidRPr="009C0F15">
        <w:rPr>
          <w:rStyle w:val="Pogrubienie"/>
          <w:rFonts w:ascii="Times New Roman" w:hAnsi="Times New Roman" w:cs="Times New Roman"/>
          <w:b w:val="0"/>
        </w:rPr>
        <w:t xml:space="preserve"> – wychowawczych;</w:t>
      </w:r>
    </w:p>
    <w:p w:rsidR="0086449A" w:rsidRPr="009C0F15" w:rsidRDefault="0086449A" w:rsidP="0031064E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bezpiecznych</w:t>
      </w:r>
      <w:r w:rsidR="00E50938" w:rsidRPr="009C0F15">
        <w:rPr>
          <w:rStyle w:val="Pogrubienie"/>
          <w:rFonts w:ascii="Times New Roman" w:hAnsi="Times New Roman" w:cs="Times New Roman"/>
          <w:b w:val="0"/>
        </w:rPr>
        <w:t xml:space="preserve"> i higienicznych warunków pracy;</w:t>
      </w:r>
    </w:p>
    <w:p w:rsidR="0086449A" w:rsidRPr="009C0F15" w:rsidRDefault="0086449A" w:rsidP="0031064E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pomocy w podnoszeniu kwalifikacji zawodowych i w integra</w:t>
      </w:r>
      <w:r w:rsidR="00030E97" w:rsidRPr="009C0F15">
        <w:rPr>
          <w:rStyle w:val="Pogrubienie"/>
          <w:rFonts w:ascii="Times New Roman" w:hAnsi="Times New Roman" w:cs="Times New Roman"/>
          <w:b w:val="0"/>
        </w:rPr>
        <w:t>lnym rozwoju</w:t>
      </w:r>
      <w:r w:rsidR="00E50938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86449A" w:rsidRPr="009C0F15" w:rsidRDefault="0086449A" w:rsidP="0031064E">
      <w:pPr>
        <w:pStyle w:val="Akapitzlist"/>
        <w:numPr>
          <w:ilvl w:val="0"/>
          <w:numId w:val="18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sprawiedliwej oceny i wynagrodzenia za swoją pracę.</w:t>
      </w:r>
    </w:p>
    <w:p w:rsidR="001A07B6" w:rsidRPr="009C0F15" w:rsidRDefault="0086449A" w:rsidP="00C8514F">
      <w:pPr>
        <w:pStyle w:val="Akapitzlist"/>
        <w:numPr>
          <w:ilvl w:val="0"/>
          <w:numId w:val="13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Szczegółowe zadania nauczycieli </w:t>
      </w:r>
      <w:r w:rsidR="00C6022C" w:rsidRPr="009C0F15">
        <w:rPr>
          <w:rStyle w:val="Pogrubienie"/>
          <w:rFonts w:ascii="Times New Roman" w:hAnsi="Times New Roman" w:cs="Times New Roman"/>
          <w:b w:val="0"/>
        </w:rPr>
        <w:t xml:space="preserve">i innych pracowników </w:t>
      </w:r>
      <w:r w:rsidR="00322AD1" w:rsidRPr="009C0F15">
        <w:rPr>
          <w:rStyle w:val="Pogrubienie"/>
          <w:rFonts w:ascii="Times New Roman" w:hAnsi="Times New Roman" w:cs="Times New Roman"/>
          <w:b w:val="0"/>
        </w:rPr>
        <w:t xml:space="preserve">oraz organizację ich pracy </w:t>
      </w:r>
      <w:r w:rsidRPr="009C0F15">
        <w:rPr>
          <w:rStyle w:val="Pogrubienie"/>
          <w:rFonts w:ascii="Times New Roman" w:hAnsi="Times New Roman" w:cs="Times New Roman"/>
          <w:b w:val="0"/>
        </w:rPr>
        <w:t>określa Regulamin pracowniczy Stowarzyszenia Przyjaciół Szkół Katolickich.</w:t>
      </w:r>
      <w:r w:rsidR="0077400A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DF7D41" w:rsidRPr="009C0F15" w:rsidRDefault="0077400A" w:rsidP="0077400A">
      <w:pPr>
        <w:jc w:val="center"/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Uczniowie</w:t>
      </w:r>
    </w:p>
    <w:p w:rsidR="0077400A" w:rsidRPr="009C0F15" w:rsidRDefault="002028D8" w:rsidP="0077400A">
      <w:pPr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9</w:t>
      </w:r>
    </w:p>
    <w:p w:rsidR="00986A6D" w:rsidRPr="009C0F15" w:rsidRDefault="00896822" w:rsidP="0031064E">
      <w:pPr>
        <w:pStyle w:val="Akapitzlist"/>
        <w:numPr>
          <w:ilvl w:val="0"/>
          <w:numId w:val="1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Szkoła przeprowadza rekrutację</w:t>
      </w:r>
      <w:r w:rsidR="00986A6D" w:rsidRPr="009C0F15">
        <w:rPr>
          <w:rStyle w:val="Pogrubienie"/>
          <w:rFonts w:ascii="Times New Roman" w:hAnsi="Times New Roman" w:cs="Times New Roman"/>
          <w:b w:val="0"/>
        </w:rPr>
        <w:t xml:space="preserve"> uczniów w oparciu o zasadę powszechnej dostępności.</w:t>
      </w:r>
    </w:p>
    <w:p w:rsidR="00896822" w:rsidRPr="009C0F15" w:rsidRDefault="00986A6D" w:rsidP="0031064E">
      <w:pPr>
        <w:pStyle w:val="Akapitzlist"/>
        <w:numPr>
          <w:ilvl w:val="0"/>
          <w:numId w:val="1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Kandydaci do </w:t>
      </w:r>
      <w:r w:rsidR="002857CC" w:rsidRPr="009C0F15">
        <w:rPr>
          <w:rStyle w:val="Pogrubienie"/>
          <w:rFonts w:ascii="Times New Roman" w:hAnsi="Times New Roman" w:cs="Times New Roman"/>
          <w:b w:val="0"/>
        </w:rPr>
        <w:t>klasy pierwszej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przyjmowani </w:t>
      </w:r>
      <w:r w:rsidR="002857CC" w:rsidRPr="009C0F15">
        <w:rPr>
          <w:rStyle w:val="Pogrubienie"/>
          <w:rFonts w:ascii="Times New Roman" w:hAnsi="Times New Roman" w:cs="Times New Roman"/>
          <w:b w:val="0"/>
        </w:rPr>
        <w:t xml:space="preserve">są </w:t>
      </w:r>
      <w:r w:rsidRPr="009C0F15">
        <w:rPr>
          <w:rStyle w:val="Pogrubienie"/>
          <w:rFonts w:ascii="Times New Roman" w:hAnsi="Times New Roman" w:cs="Times New Roman"/>
          <w:b w:val="0"/>
        </w:rPr>
        <w:t>w wyn</w:t>
      </w:r>
      <w:r w:rsidR="002857CC" w:rsidRPr="009C0F15">
        <w:rPr>
          <w:rStyle w:val="Pogrubienie"/>
          <w:rFonts w:ascii="Times New Roman" w:hAnsi="Times New Roman" w:cs="Times New Roman"/>
          <w:b w:val="0"/>
        </w:rPr>
        <w:t>iku postępowania rekrutacyjnego, przeprowadzanego zgodnie z przepisami prawa oświatowego.</w:t>
      </w:r>
    </w:p>
    <w:p w:rsidR="00896822" w:rsidRPr="009C0F15" w:rsidRDefault="005C6900" w:rsidP="00C8514F">
      <w:pPr>
        <w:pStyle w:val="Akapitzlist"/>
        <w:numPr>
          <w:ilvl w:val="0"/>
          <w:numId w:val="1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Rekrutację przeprowadza S</w:t>
      </w:r>
      <w:r w:rsidR="00896822" w:rsidRPr="009C0F15">
        <w:rPr>
          <w:rStyle w:val="Pogrubienie"/>
          <w:rFonts w:ascii="Times New Roman" w:hAnsi="Times New Roman" w:cs="Times New Roman"/>
          <w:b w:val="0"/>
        </w:rPr>
        <w:t>zkolna komisja rekrutacyjna, powołana przez dyrektora szkoły</w:t>
      </w:r>
      <w:r w:rsidRPr="009C0F15">
        <w:rPr>
          <w:rStyle w:val="Pogrubienie"/>
          <w:rFonts w:ascii="Times New Roman" w:hAnsi="Times New Roman" w:cs="Times New Roman"/>
          <w:b w:val="0"/>
        </w:rPr>
        <w:t>.</w:t>
      </w:r>
    </w:p>
    <w:p w:rsidR="005C6900" w:rsidRPr="009C0F15" w:rsidRDefault="005C6900" w:rsidP="00C8514F">
      <w:pPr>
        <w:pStyle w:val="Akapitzlist"/>
        <w:numPr>
          <w:ilvl w:val="0"/>
          <w:numId w:val="1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Przewodniczącym Szkolnej komisji rekrutacyjnej jest </w:t>
      </w:r>
      <w:r w:rsidR="00B83E8F">
        <w:rPr>
          <w:rStyle w:val="Pogrubienie"/>
          <w:rFonts w:ascii="Times New Roman" w:hAnsi="Times New Roman" w:cs="Times New Roman"/>
          <w:b w:val="0"/>
        </w:rPr>
        <w:t>wice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dyrektor szkoły. </w:t>
      </w:r>
    </w:p>
    <w:p w:rsidR="00986A6D" w:rsidRPr="009C0F15" w:rsidRDefault="005C6900" w:rsidP="00C8514F">
      <w:pPr>
        <w:pStyle w:val="Akapitzlist"/>
        <w:numPr>
          <w:ilvl w:val="0"/>
          <w:numId w:val="1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Decyzję o</w:t>
      </w:r>
      <w:r w:rsidR="0087696C" w:rsidRPr="009C0F15">
        <w:rPr>
          <w:rStyle w:val="Pogrubienie"/>
          <w:rFonts w:ascii="Times New Roman" w:hAnsi="Times New Roman" w:cs="Times New Roman"/>
          <w:b w:val="0"/>
        </w:rPr>
        <w:t xml:space="preserve"> przyjęciu kandydata do szkoły</w:t>
      </w:r>
      <w:r w:rsidR="002857CC" w:rsidRPr="009C0F15">
        <w:rPr>
          <w:rStyle w:val="Pogrubienie"/>
          <w:rFonts w:ascii="Times New Roman" w:hAnsi="Times New Roman" w:cs="Times New Roman"/>
          <w:b w:val="0"/>
        </w:rPr>
        <w:t xml:space="preserve"> w</w:t>
      </w:r>
      <w:r w:rsidR="00986A6D" w:rsidRPr="009C0F15">
        <w:rPr>
          <w:rStyle w:val="Pogrubienie"/>
          <w:rFonts w:ascii="Times New Roman" w:hAnsi="Times New Roman" w:cs="Times New Roman"/>
          <w:b w:val="0"/>
        </w:rPr>
        <w:t xml:space="preserve"> trakcie roku szkolnego</w:t>
      </w:r>
      <w:r w:rsidR="0087696C" w:rsidRPr="009C0F15">
        <w:rPr>
          <w:rStyle w:val="Pogrubienie"/>
          <w:rFonts w:ascii="Times New Roman" w:hAnsi="Times New Roman" w:cs="Times New Roman"/>
          <w:b w:val="0"/>
        </w:rPr>
        <w:t>, po zakończeniu postępowan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ia rekrutacyjnego, </w:t>
      </w:r>
      <w:r w:rsidR="0087696C" w:rsidRPr="009C0F15">
        <w:rPr>
          <w:rStyle w:val="Pogrubienie"/>
          <w:rFonts w:ascii="Times New Roman" w:hAnsi="Times New Roman" w:cs="Times New Roman"/>
          <w:b w:val="0"/>
        </w:rPr>
        <w:t>podejmuje dyrektor szkoły.</w:t>
      </w:r>
      <w:r w:rsidR="00986A6D" w:rsidRPr="009C0F15">
        <w:rPr>
          <w:rStyle w:val="Pogrubienie"/>
          <w:rFonts w:ascii="Times New Roman" w:hAnsi="Times New Roman" w:cs="Times New Roman"/>
          <w:b w:val="0"/>
        </w:rPr>
        <w:t xml:space="preserve"> Jeżeli </w:t>
      </w:r>
      <w:r w:rsidR="0087696C" w:rsidRPr="009C0F15">
        <w:rPr>
          <w:rStyle w:val="Pogrubienie"/>
          <w:rFonts w:ascii="Times New Roman" w:hAnsi="Times New Roman" w:cs="Times New Roman"/>
          <w:b w:val="0"/>
        </w:rPr>
        <w:t xml:space="preserve">przyjęcie takiego kandydata </w:t>
      </w:r>
      <w:r w:rsidR="00896822" w:rsidRPr="009C0F15">
        <w:rPr>
          <w:rStyle w:val="Pogrubienie"/>
          <w:rFonts w:ascii="Times New Roman" w:hAnsi="Times New Roman" w:cs="Times New Roman"/>
          <w:b w:val="0"/>
        </w:rPr>
        <w:t xml:space="preserve">powoduje konieczność zmian </w:t>
      </w:r>
      <w:r w:rsidR="00C8514F" w:rsidRPr="009C0F15">
        <w:rPr>
          <w:rStyle w:val="Pogrubienie"/>
          <w:rFonts w:ascii="Times New Roman" w:hAnsi="Times New Roman" w:cs="Times New Roman"/>
          <w:b w:val="0"/>
        </w:rPr>
        <w:t>organizacyjnych w pracy szkoły lub</w:t>
      </w:r>
      <w:r w:rsidR="00896822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7696C" w:rsidRPr="009C0F15">
        <w:rPr>
          <w:rStyle w:val="Pogrubienie"/>
          <w:rFonts w:ascii="Times New Roman" w:hAnsi="Times New Roman" w:cs="Times New Roman"/>
          <w:b w:val="0"/>
        </w:rPr>
        <w:t>przynosi</w:t>
      </w:r>
      <w:r w:rsidR="00986A6D" w:rsidRPr="009C0F15">
        <w:rPr>
          <w:rStyle w:val="Pogrubienie"/>
          <w:rFonts w:ascii="Times New Roman" w:hAnsi="Times New Roman" w:cs="Times New Roman"/>
          <w:b w:val="0"/>
        </w:rPr>
        <w:t xml:space="preserve"> dodatkowe koszty, </w:t>
      </w:r>
      <w:r w:rsidR="0087696C" w:rsidRPr="009C0F15">
        <w:rPr>
          <w:rStyle w:val="Pogrubienie"/>
          <w:rFonts w:ascii="Times New Roman" w:hAnsi="Times New Roman" w:cs="Times New Roman"/>
          <w:b w:val="0"/>
        </w:rPr>
        <w:t xml:space="preserve">dyrektor szkoły podejmuje taką decyzję </w:t>
      </w:r>
      <w:r w:rsidR="00986A6D" w:rsidRPr="009C0F15">
        <w:rPr>
          <w:rStyle w:val="Pogrubienie"/>
          <w:rFonts w:ascii="Times New Roman" w:hAnsi="Times New Roman" w:cs="Times New Roman"/>
          <w:b w:val="0"/>
        </w:rPr>
        <w:t>po uzyskaniu zgody organu prowadzącego.</w:t>
      </w:r>
    </w:p>
    <w:p w:rsidR="00986A6D" w:rsidRPr="009C0F15" w:rsidRDefault="00551699" w:rsidP="0031064E">
      <w:pPr>
        <w:pStyle w:val="Akapitzlist"/>
        <w:numPr>
          <w:ilvl w:val="0"/>
          <w:numId w:val="19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Uczeń może zostać przyjęty do szkoły jeżeli:</w:t>
      </w:r>
    </w:p>
    <w:p w:rsidR="00551699" w:rsidRPr="009C0F15" w:rsidRDefault="00551699" w:rsidP="00B70F94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ukończył gimnazjum (dotyczy uczniów przyjmowanych do szkoły do końca roku szkolnego 2018/19);</w:t>
      </w:r>
    </w:p>
    <w:p w:rsidR="00551699" w:rsidRPr="009C0F15" w:rsidRDefault="00551699" w:rsidP="00B70F94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ukończył szkołę podstawową</w:t>
      </w:r>
      <w:r w:rsidR="00DE4965" w:rsidRPr="009C0F15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(dotyczy uc</w:t>
      </w:r>
      <w:r w:rsidR="00DE4965" w:rsidRPr="009C0F15">
        <w:rPr>
          <w:rStyle w:val="Pogrubienie"/>
          <w:rFonts w:ascii="Times New Roman" w:hAnsi="Times New Roman" w:cs="Times New Roman"/>
          <w:b w:val="0"/>
        </w:rPr>
        <w:t>zniów przyjmowanych do szkoły od roku szkolnego 2019/20);</w:t>
      </w:r>
    </w:p>
    <w:p w:rsidR="00DE4965" w:rsidRPr="009C0F15" w:rsidRDefault="00DE4965" w:rsidP="00B70F94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złożył komplet dokumentów wymaganych na podstawie przepisów prawa oświatowe</w:t>
      </w:r>
      <w:r w:rsidR="00F25C1F" w:rsidRPr="009C0F15">
        <w:rPr>
          <w:rStyle w:val="Pogrubienie"/>
          <w:rFonts w:ascii="Times New Roman" w:hAnsi="Times New Roman" w:cs="Times New Roman"/>
          <w:b w:val="0"/>
        </w:rPr>
        <w:t>go;</w:t>
      </w:r>
    </w:p>
    <w:p w:rsidR="00DE4965" w:rsidRPr="009C0F15" w:rsidRDefault="00DE4965" w:rsidP="00B70F94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złożył dokumenty wymagane w postępowaniu rekrutacyjnym przez szkołę (np. dotyczące wyboru dodatkowego ję</w:t>
      </w:r>
      <w:r w:rsidR="00F25C1F" w:rsidRPr="009C0F15">
        <w:rPr>
          <w:rStyle w:val="Pogrubienie"/>
          <w:rFonts w:ascii="Times New Roman" w:hAnsi="Times New Roman" w:cs="Times New Roman"/>
          <w:b w:val="0"/>
        </w:rPr>
        <w:t>zyka obcego, dodatkowych zajęć</w:t>
      </w:r>
      <w:r w:rsidRPr="009C0F15">
        <w:rPr>
          <w:rStyle w:val="Pogrubienie"/>
          <w:rFonts w:ascii="Times New Roman" w:hAnsi="Times New Roman" w:cs="Times New Roman"/>
          <w:b w:val="0"/>
        </w:rPr>
        <w:t>);</w:t>
      </w:r>
    </w:p>
    <w:p w:rsidR="0043265C" w:rsidRPr="009C0F15" w:rsidRDefault="0043265C" w:rsidP="00B70F94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akceptuje (w przypadku kandydata niepełnoletniego – wraz z rodzicami)</w:t>
      </w:r>
      <w:r w:rsidRPr="009C0F15">
        <w:t xml:space="preserve"> </w:t>
      </w:r>
      <w:r w:rsidRPr="009C0F15">
        <w:rPr>
          <w:rStyle w:val="Pogrubienie"/>
          <w:rFonts w:ascii="Times New Roman" w:hAnsi="Times New Roman" w:cs="Times New Roman"/>
          <w:b w:val="0"/>
        </w:rPr>
        <w:t>charakte</w:t>
      </w:r>
      <w:r w:rsidR="005A41A2" w:rsidRPr="009C0F15">
        <w:rPr>
          <w:rStyle w:val="Pogrubienie"/>
          <w:rFonts w:ascii="Times New Roman" w:hAnsi="Times New Roman" w:cs="Times New Roman"/>
          <w:b w:val="0"/>
        </w:rPr>
        <w:t xml:space="preserve">r szkoły i </w:t>
      </w:r>
      <w:r w:rsidR="00030E97" w:rsidRPr="009C0F15">
        <w:rPr>
          <w:rStyle w:val="Pogrubienie"/>
          <w:rFonts w:ascii="Times New Roman" w:hAnsi="Times New Roman" w:cs="Times New Roman"/>
          <w:b w:val="0"/>
        </w:rPr>
        <w:t>zasady wynikające ze Statutu szkoły, P</w:t>
      </w:r>
      <w:r w:rsidRPr="009C0F15">
        <w:rPr>
          <w:rStyle w:val="Pogrubienie"/>
          <w:rFonts w:ascii="Times New Roman" w:hAnsi="Times New Roman" w:cs="Times New Roman"/>
          <w:b w:val="0"/>
        </w:rPr>
        <w:t>rogramu wychowawczo – profilaktycznego, regu</w:t>
      </w:r>
      <w:r w:rsidR="00211591" w:rsidRPr="009C0F15">
        <w:rPr>
          <w:rStyle w:val="Pogrubienie"/>
          <w:rFonts w:ascii="Times New Roman" w:hAnsi="Times New Roman" w:cs="Times New Roman"/>
          <w:b w:val="0"/>
        </w:rPr>
        <w:t>laminów wewnątrzszkolnych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DE4965" w:rsidRPr="009C0F15" w:rsidRDefault="0043265C" w:rsidP="00B70F94">
      <w:pPr>
        <w:pStyle w:val="Akapitzlist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został zakwalifikowany, odpowiednio, przez Szkolną komisję kwa</w:t>
      </w:r>
      <w:r w:rsidR="00B83E8F">
        <w:rPr>
          <w:rStyle w:val="Pogrubienie"/>
          <w:rFonts w:ascii="Times New Roman" w:hAnsi="Times New Roman" w:cs="Times New Roman"/>
          <w:b w:val="0"/>
        </w:rPr>
        <w:t>lifikacyjną</w:t>
      </w:r>
      <w:bookmarkStart w:id="0" w:name="_GoBack"/>
      <w:bookmarkEnd w:id="0"/>
      <w:r w:rsidRPr="009C0F15">
        <w:rPr>
          <w:rStyle w:val="Pogrubienie"/>
          <w:rFonts w:ascii="Times New Roman" w:hAnsi="Times New Roman" w:cs="Times New Roman"/>
          <w:b w:val="0"/>
        </w:rPr>
        <w:t>.</w:t>
      </w:r>
    </w:p>
    <w:p w:rsidR="00BC02E6" w:rsidRPr="009C0F15" w:rsidRDefault="00BC02E6" w:rsidP="00DF0D59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:rsidR="00DF0D59" w:rsidRPr="009C0F15" w:rsidRDefault="002028D8" w:rsidP="00DF0D59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9C0F15">
        <w:rPr>
          <w:rStyle w:val="Pogrubienie"/>
          <w:rFonts w:ascii="Times New Roman" w:hAnsi="Times New Roman" w:cs="Times New Roman"/>
        </w:rPr>
        <w:t>§ 10</w:t>
      </w:r>
    </w:p>
    <w:p w:rsidR="001949AD" w:rsidRPr="009C0F15" w:rsidRDefault="001949AD" w:rsidP="00B70F94">
      <w:pPr>
        <w:pStyle w:val="Akapitzlist"/>
        <w:numPr>
          <w:ilvl w:val="0"/>
          <w:numId w:val="21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Uczniowie mają prawo do: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dobrze zorganizowanego procesu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 xml:space="preserve"> nauczania, wychowania i opieki;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podmiotowego i życzliw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ego ich traktowania;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poznania programu nauczania, jego tr</w:t>
      </w:r>
      <w:r w:rsidR="00040C1D" w:rsidRPr="009C0F15">
        <w:rPr>
          <w:rStyle w:val="Pogrubienie"/>
          <w:rFonts w:ascii="Times New Roman" w:hAnsi="Times New Roman" w:cs="Times New Roman"/>
          <w:b w:val="0"/>
        </w:rPr>
        <w:t>eści, celów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 xml:space="preserve"> i stawianych wymagań;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jawnej </w:t>
      </w:r>
      <w:r w:rsidR="00CA1B00" w:rsidRPr="009C0F15">
        <w:rPr>
          <w:rStyle w:val="Pogrubienie"/>
          <w:rFonts w:ascii="Times New Roman" w:hAnsi="Times New Roman" w:cs="Times New Roman"/>
          <w:b w:val="0"/>
        </w:rPr>
        <w:t xml:space="preserve">i umotywowanej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oceny </w:t>
      </w:r>
      <w:r w:rsidR="00CA1B00" w:rsidRPr="009C0F15">
        <w:rPr>
          <w:rStyle w:val="Pogrubienie"/>
          <w:rFonts w:ascii="Times New Roman" w:hAnsi="Times New Roman" w:cs="Times New Roman"/>
          <w:b w:val="0"/>
        </w:rPr>
        <w:t xml:space="preserve">postępów w nauce i </w:t>
      </w:r>
      <w:r w:rsidR="00040C1D" w:rsidRPr="009C0F15">
        <w:rPr>
          <w:rStyle w:val="Pogrubienie"/>
          <w:rFonts w:ascii="Times New Roman" w:hAnsi="Times New Roman" w:cs="Times New Roman"/>
          <w:b w:val="0"/>
        </w:rPr>
        <w:t xml:space="preserve">oceny </w:t>
      </w:r>
      <w:r w:rsidR="00CA1B00" w:rsidRPr="009C0F15">
        <w:rPr>
          <w:rStyle w:val="Pogrubienie"/>
          <w:rFonts w:ascii="Times New Roman" w:hAnsi="Times New Roman" w:cs="Times New Roman"/>
          <w:b w:val="0"/>
        </w:rPr>
        <w:t xml:space="preserve">zachowania 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oraz bieżącej </w:t>
      </w:r>
      <w:r w:rsidR="00040C1D" w:rsidRPr="009C0F15">
        <w:rPr>
          <w:rStyle w:val="Pogrubienie"/>
          <w:rFonts w:ascii="Times New Roman" w:hAnsi="Times New Roman" w:cs="Times New Roman"/>
          <w:b w:val="0"/>
        </w:rPr>
        <w:t xml:space="preserve">o nich </w:t>
      </w:r>
      <w:r w:rsidRPr="009C0F15">
        <w:rPr>
          <w:rStyle w:val="Pogrubienie"/>
          <w:rFonts w:ascii="Times New Roman" w:hAnsi="Times New Roman" w:cs="Times New Roman"/>
          <w:b w:val="0"/>
        </w:rPr>
        <w:t>i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nformacj</w:t>
      </w:r>
      <w:r w:rsidR="00040C1D" w:rsidRPr="009C0F15">
        <w:rPr>
          <w:rStyle w:val="Pogrubienie"/>
          <w:rFonts w:ascii="Times New Roman" w:hAnsi="Times New Roman" w:cs="Times New Roman"/>
          <w:b w:val="0"/>
        </w:rPr>
        <w:t>i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1949AD" w:rsidRPr="009C0F15" w:rsidRDefault="00A11D35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stosowania przez prowadzących zajęcia zasad sprawdzania wiedzy i umiejętności zgodnych z zapisami niniejszego Statutu;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lastRenderedPageBreak/>
        <w:t xml:space="preserve">otrzymania 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pomocy w przypadku trudności;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 xml:space="preserve">zachowania </w:t>
      </w:r>
      <w:r w:rsidR="00CF56AE" w:rsidRPr="009C0F15">
        <w:rPr>
          <w:rStyle w:val="Pogrubienie"/>
          <w:rFonts w:ascii="Times New Roman" w:hAnsi="Times New Roman" w:cs="Times New Roman"/>
          <w:b w:val="0"/>
        </w:rPr>
        <w:t xml:space="preserve">w organizacji życia szkolnego </w:t>
      </w:r>
      <w:r w:rsidRPr="009C0F15">
        <w:rPr>
          <w:rStyle w:val="Pogrubienie"/>
          <w:rFonts w:ascii="Times New Roman" w:hAnsi="Times New Roman" w:cs="Times New Roman"/>
          <w:b w:val="0"/>
        </w:rPr>
        <w:t>właściwych proporcji między wysiłkiem szkolnym, a możliwością rozwijania i zasp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okajania własnych zainteresowań;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wpływania na życie szkoły przez działalność w samorządzie uczniowskim i orga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nizacjach działających w szkole;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wybierania władz samorządu uczni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owskiego i kandydowania do nich;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zrzeszania się w orga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nizacjach działających w szkole;</w:t>
      </w:r>
    </w:p>
    <w:p w:rsidR="001949AD" w:rsidRPr="009C0F15" w:rsidRDefault="00CF56AE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proponowania rodzaju</w:t>
      </w:r>
      <w:r w:rsidR="001949AD" w:rsidRPr="009C0F15">
        <w:rPr>
          <w:rStyle w:val="Pogrubienie"/>
          <w:rFonts w:ascii="Times New Roman" w:hAnsi="Times New Roman" w:cs="Times New Roman"/>
          <w:b w:val="0"/>
        </w:rPr>
        <w:t xml:space="preserve"> zajęć pozalekcyjnych, umożliwiających rozwó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j ich zainteresowań i zdolności;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organizowania, w porozumieniu z dyrektorem</w:t>
      </w:r>
      <w:r w:rsidR="00CF56AE" w:rsidRPr="009C0F15">
        <w:rPr>
          <w:rStyle w:val="Pogrubienie"/>
          <w:rFonts w:ascii="Times New Roman" w:hAnsi="Times New Roman" w:cs="Times New Roman"/>
          <w:b w:val="0"/>
        </w:rPr>
        <w:t xml:space="preserve"> szkoły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, działalności kulturalnej, </w:t>
      </w:r>
      <w:r w:rsidR="00CF56AE" w:rsidRPr="009C0F15">
        <w:rPr>
          <w:rStyle w:val="Pogrubienie"/>
          <w:rFonts w:ascii="Times New Roman" w:hAnsi="Times New Roman" w:cs="Times New Roman"/>
          <w:b w:val="0"/>
        </w:rPr>
        <w:t xml:space="preserve">oświatowej, </w:t>
      </w:r>
      <w:r w:rsidRPr="009C0F15">
        <w:rPr>
          <w:rStyle w:val="Pogrubienie"/>
          <w:rFonts w:ascii="Times New Roman" w:hAnsi="Times New Roman" w:cs="Times New Roman"/>
          <w:b w:val="0"/>
        </w:rPr>
        <w:t>sportowej i rozrywkowej zgodnie z własnymi potrzebami i możli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wościami organizacyjnymi szkoły;</w:t>
      </w:r>
    </w:p>
    <w:p w:rsidR="001949AD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korzystania ze świadczeń soc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jalnych jakimi dysponuje szkoła</w:t>
      </w:r>
      <w:r w:rsidR="00CF56AE" w:rsidRPr="009C0F15">
        <w:rPr>
          <w:rStyle w:val="Pogrubienie"/>
          <w:rFonts w:ascii="Times New Roman" w:hAnsi="Times New Roman" w:cs="Times New Roman"/>
          <w:b w:val="0"/>
        </w:rPr>
        <w:t>, według przyjętych zasad</w:t>
      </w:r>
      <w:r w:rsidR="00BA7AAB"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1949AD" w:rsidRPr="009C0F15" w:rsidRDefault="00BA7AAB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opieki duszpasterskiej;</w:t>
      </w:r>
    </w:p>
    <w:p w:rsidR="001949AD" w:rsidRPr="009C0F15" w:rsidRDefault="00BA7AAB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opieki medycznej</w:t>
      </w:r>
      <w:r w:rsidR="00CF56AE" w:rsidRPr="009C0F15">
        <w:rPr>
          <w:rStyle w:val="Pogrubienie"/>
          <w:rFonts w:ascii="Times New Roman" w:hAnsi="Times New Roman" w:cs="Times New Roman"/>
          <w:b w:val="0"/>
        </w:rPr>
        <w:t xml:space="preserve"> w zakresie przewidzianym dla szkół</w:t>
      </w:r>
      <w:r w:rsidRPr="009C0F15">
        <w:rPr>
          <w:rStyle w:val="Pogrubienie"/>
          <w:rFonts w:ascii="Times New Roman" w:hAnsi="Times New Roman" w:cs="Times New Roman"/>
          <w:b w:val="0"/>
        </w:rPr>
        <w:t>;</w:t>
      </w:r>
    </w:p>
    <w:p w:rsidR="000922B0" w:rsidRPr="009C0F15" w:rsidRDefault="001949AD" w:rsidP="00B70F94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</w:rPr>
      </w:pPr>
      <w:r w:rsidRPr="009C0F15">
        <w:rPr>
          <w:rStyle w:val="Pogrubienie"/>
          <w:rFonts w:ascii="Times New Roman" w:hAnsi="Times New Roman" w:cs="Times New Roman"/>
          <w:b w:val="0"/>
        </w:rPr>
        <w:t>korzystania z zasad zapisanych w Konwencji o prawach dziecka</w:t>
      </w:r>
      <w:r w:rsidR="00CF56AE" w:rsidRPr="009C0F15">
        <w:rPr>
          <w:rStyle w:val="Pogrubienie"/>
          <w:rFonts w:ascii="Times New Roman" w:hAnsi="Times New Roman" w:cs="Times New Roman"/>
          <w:b w:val="0"/>
        </w:rPr>
        <w:t>,</w:t>
      </w:r>
      <w:r w:rsidRPr="009C0F15">
        <w:rPr>
          <w:rStyle w:val="Pogrubienie"/>
          <w:rFonts w:ascii="Times New Roman" w:hAnsi="Times New Roman" w:cs="Times New Roman"/>
          <w:b w:val="0"/>
        </w:rPr>
        <w:t xml:space="preserve"> z uwzględnieniem przepisów prawa polskiego dotyczących szkół prowadzonych przez podmioty nie będące jedno</w:t>
      </w:r>
      <w:r w:rsidR="005E5178" w:rsidRPr="009C0F15">
        <w:rPr>
          <w:rStyle w:val="Pogrubienie"/>
          <w:rFonts w:ascii="Times New Roman" w:hAnsi="Times New Roman" w:cs="Times New Roman"/>
          <w:b w:val="0"/>
        </w:rPr>
        <w:t>stkami samorządu terytorialnego.</w:t>
      </w:r>
    </w:p>
    <w:p w:rsidR="00C07A0E" w:rsidRPr="009C0F15" w:rsidRDefault="00C07A0E" w:rsidP="00B70F94">
      <w:pPr>
        <w:pStyle w:val="Akapitzlist"/>
        <w:numPr>
          <w:ilvl w:val="0"/>
          <w:numId w:val="21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przypadku naruszenia </w:t>
      </w:r>
      <w:r w:rsidR="00905142" w:rsidRPr="009C0F15">
        <w:rPr>
          <w:rFonts w:ascii="Times New Roman" w:eastAsia="Times New Roman" w:hAnsi="Times New Roman" w:cs="Times New Roman"/>
          <w:lang w:eastAsia="ar-SA"/>
        </w:rPr>
        <w:t>praw ucznia</w:t>
      </w:r>
      <w:r w:rsidR="00971E07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rodzice (prawni opiekunowie) ucznia</w:t>
      </w:r>
      <w:r w:rsidR="00971E07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mogą złożyć </w:t>
      </w:r>
      <w:r w:rsidR="005E5178" w:rsidRPr="009C0F15">
        <w:rPr>
          <w:rFonts w:ascii="Times New Roman" w:eastAsia="Times New Roman" w:hAnsi="Times New Roman" w:cs="Times New Roman"/>
          <w:lang w:eastAsia="ar-SA"/>
        </w:rPr>
        <w:t>skargę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C07A0E" w:rsidRPr="009C0F15" w:rsidRDefault="00C07A0E" w:rsidP="00B70F94">
      <w:pPr>
        <w:pStyle w:val="Akapitzlist"/>
        <w:numPr>
          <w:ilvl w:val="0"/>
          <w:numId w:val="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dyrektora szk</w:t>
      </w:r>
      <w:r w:rsidR="00971E07" w:rsidRPr="009C0F15">
        <w:rPr>
          <w:rFonts w:ascii="Times New Roman" w:eastAsia="Times New Roman" w:hAnsi="Times New Roman" w:cs="Times New Roman"/>
          <w:lang w:eastAsia="ar-SA"/>
        </w:rPr>
        <w:t>oły, jeżeli zawinił nauczyciel;</w:t>
      </w:r>
    </w:p>
    <w:p w:rsidR="00C07A0E" w:rsidRPr="009C0F15" w:rsidRDefault="00C07A0E" w:rsidP="00B70F94">
      <w:pPr>
        <w:pStyle w:val="Akapitzlist"/>
        <w:numPr>
          <w:ilvl w:val="0"/>
          <w:numId w:val="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organu prowadzącego, jeżeli zawinił dyrektor.</w:t>
      </w:r>
    </w:p>
    <w:p w:rsidR="00971E07" w:rsidRPr="009C0F15" w:rsidRDefault="00213CD8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Skarga może być złożona w ciągu siedmiu dni od zdarzenia.</w:t>
      </w:r>
    </w:p>
    <w:p w:rsidR="00C13F9B" w:rsidRPr="009C0F15" w:rsidRDefault="00C13F9B" w:rsidP="00C13F9B">
      <w:pPr>
        <w:suppressAutoHyphens/>
        <w:spacing w:after="0"/>
        <w:ind w:left="709" w:hanging="425"/>
        <w:rPr>
          <w:rFonts w:ascii="Times New Roman" w:eastAsia="Times New Roman" w:hAnsi="Times New Roman" w:cs="Times New Roman"/>
          <w:lang w:eastAsia="ar-SA"/>
        </w:rPr>
      </w:pPr>
    </w:p>
    <w:p w:rsidR="00C13F9B" w:rsidRPr="009C0F15" w:rsidRDefault="002028D8" w:rsidP="00C13F9B">
      <w:pPr>
        <w:suppressAutoHyphens/>
        <w:spacing w:after="0"/>
        <w:ind w:left="709" w:hanging="42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C07A0E" w:rsidRPr="009C0F15" w:rsidRDefault="00C07A0E" w:rsidP="00B70F94">
      <w:pPr>
        <w:pStyle w:val="Akapitzlist"/>
        <w:numPr>
          <w:ilvl w:val="0"/>
          <w:numId w:val="3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Obowiązkiem ucznia jest: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troska o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 xml:space="preserve"> własne życie i zdrowie oraz wystrzeganie się nałogów, stosowania używek i </w:t>
      </w:r>
      <w:r w:rsidR="00F13E08" w:rsidRPr="009C0F15">
        <w:rPr>
          <w:rFonts w:ascii="Times New Roman" w:eastAsia="Times New Roman" w:hAnsi="Times New Roman" w:cs="Times New Roman"/>
          <w:lang w:eastAsia="ar-SA"/>
        </w:rPr>
        <w:t xml:space="preserve">postępowania </w:t>
      </w:r>
      <w:r w:rsidR="008F6B26" w:rsidRPr="009C0F15">
        <w:rPr>
          <w:rFonts w:ascii="Times New Roman" w:eastAsia="Times New Roman" w:hAnsi="Times New Roman" w:cs="Times New Roman"/>
          <w:lang w:eastAsia="ar-SA"/>
        </w:rPr>
        <w:t>niebezpiecznego dla zdrowia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 xml:space="preserve">;  </w:t>
      </w:r>
    </w:p>
    <w:p w:rsidR="00BF7500" w:rsidRPr="009C0F15" w:rsidRDefault="00212077" w:rsidP="00B70F94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niepropagowanie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 xml:space="preserve"> zachowań</w:t>
      </w:r>
      <w:r w:rsidR="008F6B26" w:rsidRPr="009C0F15">
        <w:rPr>
          <w:rFonts w:ascii="Times New Roman" w:eastAsia="Times New Roman" w:hAnsi="Times New Roman" w:cs="Times New Roman"/>
          <w:lang w:eastAsia="ar-SA"/>
        </w:rPr>
        <w:t xml:space="preserve"> zagrażających zdrowiu i życiu oraz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unikanie 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>umożliwiania</w:t>
      </w:r>
      <w:r w:rsidR="00652024" w:rsidRPr="009C0F15">
        <w:rPr>
          <w:rFonts w:ascii="Times New Roman" w:eastAsia="Times New Roman" w:hAnsi="Times New Roman" w:cs="Times New Roman"/>
          <w:lang w:eastAsia="ar-SA"/>
        </w:rPr>
        <w:t xml:space="preserve"> dostępu</w:t>
      </w:r>
      <w:r w:rsidR="00090A0D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52024" w:rsidRPr="009C0F15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912055" w:rsidRPr="009C0F15">
        <w:rPr>
          <w:rFonts w:ascii="Times New Roman" w:eastAsia="Times New Roman" w:hAnsi="Times New Roman" w:cs="Times New Roman"/>
          <w:lang w:eastAsia="ar-SA"/>
        </w:rPr>
        <w:t xml:space="preserve">niebezpiecznych </w:t>
      </w:r>
      <w:r w:rsidR="00090A0D" w:rsidRPr="009C0F15">
        <w:rPr>
          <w:rFonts w:ascii="Times New Roman" w:eastAsia="Times New Roman" w:hAnsi="Times New Roman" w:cs="Times New Roman"/>
          <w:lang w:eastAsia="ar-SA"/>
        </w:rPr>
        <w:t>ś</w:t>
      </w:r>
      <w:r w:rsidR="00652024" w:rsidRPr="009C0F15">
        <w:rPr>
          <w:rFonts w:ascii="Times New Roman" w:eastAsia="Times New Roman" w:hAnsi="Times New Roman" w:cs="Times New Roman"/>
          <w:lang w:eastAsia="ar-SA"/>
        </w:rPr>
        <w:t>rodków</w:t>
      </w:r>
      <w:r w:rsidR="00F13E08" w:rsidRPr="009C0F15">
        <w:t xml:space="preserve"> </w:t>
      </w:r>
      <w:r w:rsidR="00F13E08" w:rsidRPr="009C0F15">
        <w:rPr>
          <w:rFonts w:ascii="Times New Roman" w:eastAsia="Times New Roman" w:hAnsi="Times New Roman" w:cs="Times New Roman"/>
          <w:lang w:eastAsia="ar-SA"/>
        </w:rPr>
        <w:t>innym osobom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07A0E" w:rsidRPr="009C0F15" w:rsidRDefault="00912055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szanowanie każdej osoby, w tym członków rodziny i wspólnoty szkolnej</w:t>
      </w:r>
      <w:r w:rsidR="00C13F9B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F7500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właściwe i taktowne zachowanie w stosunku do nauczycieli </w:t>
      </w:r>
      <w:r w:rsidR="00212077" w:rsidRPr="009C0F15">
        <w:rPr>
          <w:rFonts w:ascii="Times New Roman" w:eastAsia="Times New Roman" w:hAnsi="Times New Roman" w:cs="Times New Roman"/>
          <w:lang w:eastAsia="ar-SA"/>
        </w:rPr>
        <w:t>i innych</w:t>
      </w:r>
      <w:r w:rsidR="00C13F9B" w:rsidRPr="009C0F15">
        <w:rPr>
          <w:rFonts w:ascii="Times New Roman" w:eastAsia="Times New Roman" w:hAnsi="Times New Roman" w:cs="Times New Roman"/>
          <w:lang w:eastAsia="ar-SA"/>
        </w:rPr>
        <w:t xml:space="preserve"> pracowników szkoły;</w:t>
      </w:r>
    </w:p>
    <w:p w:rsidR="00C07A0E" w:rsidRPr="009C0F15" w:rsidRDefault="00C13F9B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godne reprezentowanie szkoły;</w:t>
      </w:r>
    </w:p>
    <w:p w:rsidR="00E7417D" w:rsidRPr="009C0F15" w:rsidRDefault="00E7417D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szanowanie katolickiego charakteru i wartości propagowanych w szkole, którą wybrali;</w:t>
      </w:r>
    </w:p>
    <w:p w:rsidR="00BF7500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właściwa postawa wobec </w:t>
      </w:r>
      <w:r w:rsidR="00E7417D" w:rsidRPr="009C0F15">
        <w:rPr>
          <w:rFonts w:ascii="Times New Roman" w:eastAsia="Times New Roman" w:hAnsi="Times New Roman" w:cs="Times New Roman"/>
          <w:lang w:eastAsia="ar-SA"/>
        </w:rPr>
        <w:t>tych wartości oraz</w:t>
      </w:r>
      <w:r w:rsidR="00BF7500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7417D" w:rsidRPr="009C0F15">
        <w:rPr>
          <w:rFonts w:ascii="Times New Roman" w:eastAsia="Times New Roman" w:hAnsi="Times New Roman" w:cs="Times New Roman"/>
          <w:lang w:eastAsia="ar-SA"/>
        </w:rPr>
        <w:t xml:space="preserve">symboli i tradycji, a także </w:t>
      </w:r>
      <w:r w:rsidR="00C13F9B" w:rsidRPr="009C0F15">
        <w:rPr>
          <w:rFonts w:ascii="Times New Roman" w:eastAsia="Times New Roman" w:hAnsi="Times New Roman" w:cs="Times New Roman"/>
          <w:lang w:eastAsia="ar-SA"/>
        </w:rPr>
        <w:t>pogłębianie ich zrozumienia;</w:t>
      </w:r>
    </w:p>
    <w:p w:rsidR="00612F41" w:rsidRPr="009C0F15" w:rsidRDefault="009435BB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troska o własny</w:t>
      </w:r>
      <w:r w:rsidR="00612F41" w:rsidRPr="009C0F15">
        <w:rPr>
          <w:rFonts w:ascii="Times New Roman" w:eastAsia="Times New Roman" w:hAnsi="Times New Roman" w:cs="Times New Roman"/>
          <w:lang w:eastAsia="ar-SA"/>
        </w:rPr>
        <w:t xml:space="preserve"> integralny rozwój;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regularne uczęszczanie na lekcje</w:t>
      </w:r>
      <w:r w:rsidR="00912055" w:rsidRPr="009C0F15">
        <w:rPr>
          <w:rFonts w:ascii="Times New Roman" w:eastAsia="Times New Roman" w:hAnsi="Times New Roman" w:cs="Times New Roman"/>
          <w:lang w:eastAsia="ar-SA"/>
        </w:rPr>
        <w:t xml:space="preserve">, a także inne obowiązkowe i </w:t>
      </w:r>
      <w:r w:rsidR="00C13F9B" w:rsidRPr="009C0F15">
        <w:rPr>
          <w:rFonts w:ascii="Times New Roman" w:eastAsia="Times New Roman" w:hAnsi="Times New Roman" w:cs="Times New Roman"/>
          <w:lang w:eastAsia="ar-SA"/>
        </w:rPr>
        <w:t>wyb</w:t>
      </w:r>
      <w:r w:rsidR="00912055" w:rsidRPr="009C0F15">
        <w:rPr>
          <w:rFonts w:ascii="Times New Roman" w:eastAsia="Times New Roman" w:hAnsi="Times New Roman" w:cs="Times New Roman"/>
          <w:lang w:eastAsia="ar-SA"/>
        </w:rPr>
        <w:t>ierane zajęcia</w:t>
      </w:r>
      <w:r w:rsidR="00C13F9B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właściwe wykorzystanie czasu 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>przeznaczonego na naukę</w:t>
      </w:r>
      <w:r w:rsidR="00912055" w:rsidRPr="009C0F15">
        <w:rPr>
          <w:rFonts w:ascii="Times New Roman" w:eastAsia="Times New Roman" w:hAnsi="Times New Roman" w:cs="Times New Roman"/>
          <w:lang w:eastAsia="ar-SA"/>
        </w:rPr>
        <w:t>,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 xml:space="preserve"> poprzez </w:t>
      </w:r>
      <w:r w:rsidRPr="009C0F15">
        <w:rPr>
          <w:rFonts w:ascii="Times New Roman" w:eastAsia="Times New Roman" w:hAnsi="Times New Roman" w:cs="Times New Roman"/>
          <w:lang w:eastAsia="ar-SA"/>
        </w:rPr>
        <w:t>systematyczne przygo</w:t>
      </w:r>
      <w:r w:rsidR="009517EF" w:rsidRPr="009C0F15">
        <w:rPr>
          <w:rFonts w:ascii="Times New Roman" w:eastAsia="Times New Roman" w:hAnsi="Times New Roman" w:cs="Times New Roman"/>
          <w:lang w:eastAsia="ar-SA"/>
        </w:rPr>
        <w:t>towywanie się do lekcji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punktualne przychodzenie na zajęcia,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uzupełnianie braków w wiadomościach spowodowanych nieobecnością w sz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>kole;</w:t>
      </w:r>
    </w:p>
    <w:p w:rsidR="00C07A0E" w:rsidRPr="009C0F15" w:rsidRDefault="00912055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sumienna praca podczas zajęć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usprawiedliwienie każdej nieobecności</w:t>
      </w:r>
      <w:r w:rsidR="009517EF" w:rsidRPr="009C0F15">
        <w:rPr>
          <w:rFonts w:ascii="Times New Roman" w:eastAsia="Times New Roman" w:hAnsi="Times New Roman" w:cs="Times New Roman"/>
          <w:lang w:eastAsia="ar-SA"/>
        </w:rPr>
        <w:t xml:space="preserve"> podczas zajęć</w:t>
      </w:r>
      <w:r w:rsidR="0031064E" w:rsidRPr="009C0F15">
        <w:rPr>
          <w:rFonts w:ascii="Times New Roman" w:eastAsia="Times New Roman" w:hAnsi="Times New Roman" w:cs="Times New Roman"/>
          <w:lang w:eastAsia="ar-SA"/>
        </w:rPr>
        <w:t>, w sposób zgodny z zasadami przyjętymi w szkole;</w:t>
      </w:r>
    </w:p>
    <w:p w:rsidR="0031064E" w:rsidRPr="009C0F15" w:rsidRDefault="0044380B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opuszczanie zajęć</w:t>
      </w:r>
      <w:r w:rsidR="0031064E" w:rsidRPr="009C0F15">
        <w:rPr>
          <w:rFonts w:ascii="Times New Roman" w:eastAsia="Times New Roman" w:hAnsi="Times New Roman" w:cs="Times New Roman"/>
          <w:lang w:eastAsia="ar-SA"/>
        </w:rPr>
        <w:t xml:space="preserve"> tylko w sytuacjach szczególnych i uzasadnionych, w sposób zgodny z przyjętymi w szkole zasadami;</w:t>
      </w:r>
    </w:p>
    <w:p w:rsidR="00BF7500" w:rsidRPr="009C0F15" w:rsidRDefault="00332B97" w:rsidP="00B70F94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uczestnictwo w modlitwie szkolnej, </w:t>
      </w:r>
      <w:r w:rsidR="00BF7500" w:rsidRPr="009C0F15">
        <w:rPr>
          <w:rFonts w:ascii="Times New Roman" w:eastAsia="Times New Roman" w:hAnsi="Times New Roman" w:cs="Times New Roman"/>
          <w:lang w:eastAsia="ar-SA"/>
        </w:rPr>
        <w:t>rekolekcjach</w:t>
      </w:r>
      <w:r w:rsidR="002E6396" w:rsidRPr="009C0F15">
        <w:rPr>
          <w:rFonts w:ascii="Times New Roman" w:eastAsia="Times New Roman" w:hAnsi="Times New Roman" w:cs="Times New Roman"/>
          <w:lang w:eastAsia="ar-SA"/>
        </w:rPr>
        <w:t xml:space="preserve"> i innych rodzajach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formacji duchowej</w:t>
      </w:r>
      <w:r w:rsidR="00500D84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przeznaczonych dla uczniów</w:t>
      </w:r>
      <w:r w:rsidR="00BF7500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F7500" w:rsidRPr="009C0F15" w:rsidRDefault="00332B97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uczestnictwo w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organizowanych przez szkołę uroczystościach;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przestrzeganie prawa wewnątrzszkolneg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>o</w:t>
      </w:r>
      <w:r w:rsidR="00D74F5F" w:rsidRPr="009C0F15">
        <w:rPr>
          <w:rFonts w:ascii="Times New Roman" w:eastAsia="Times New Roman" w:hAnsi="Times New Roman" w:cs="Times New Roman"/>
          <w:lang w:eastAsia="ar-SA"/>
        </w:rPr>
        <w:t>, poleceń pracowników szkoły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 xml:space="preserve"> oraz decyzji dyrektora szkoły;</w:t>
      </w:r>
    </w:p>
    <w:p w:rsidR="00BF7500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skromne zachowanie i wygląd</w:t>
      </w:r>
      <w:r w:rsidR="00332B97" w:rsidRPr="009C0F15">
        <w:rPr>
          <w:rFonts w:ascii="Times New Roman" w:eastAsia="Times New Roman" w:hAnsi="Times New Roman" w:cs="Times New Roman"/>
          <w:lang w:eastAsia="ar-SA"/>
        </w:rPr>
        <w:t>, zgodnie z zasadami przyjętymi w szkole;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przestrzeganie warunków korzystania z telefonów komórkowych i innych urządzeń elektronicznych na terenie szkoły, zgodnie z </w:t>
      </w:r>
      <w:r w:rsidR="00D74F5F" w:rsidRPr="009C0F15">
        <w:rPr>
          <w:rFonts w:ascii="Times New Roman" w:eastAsia="Times New Roman" w:hAnsi="Times New Roman" w:cs="Times New Roman"/>
          <w:lang w:eastAsia="ar-SA"/>
        </w:rPr>
        <w:t>zasadami przyjętymi w szkole;</w:t>
      </w:r>
    </w:p>
    <w:p w:rsidR="00C07A0E" w:rsidRPr="009C0F15" w:rsidRDefault="00C07A0E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troska o dobro w</w:t>
      </w:r>
      <w:r w:rsidR="001533E8" w:rsidRPr="009C0F15">
        <w:rPr>
          <w:rFonts w:ascii="Times New Roman" w:eastAsia="Times New Roman" w:hAnsi="Times New Roman" w:cs="Times New Roman"/>
          <w:lang w:eastAsia="ar-SA"/>
        </w:rPr>
        <w:t>spólne, ład i porządek w szkole;</w:t>
      </w:r>
    </w:p>
    <w:p w:rsidR="00652024" w:rsidRPr="009C0F15" w:rsidRDefault="002E6396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szanowanie</w:t>
      </w:r>
      <w:r w:rsidR="00652024" w:rsidRPr="009C0F15">
        <w:rPr>
          <w:rFonts w:ascii="Times New Roman" w:eastAsia="Times New Roman" w:hAnsi="Times New Roman" w:cs="Times New Roman"/>
          <w:lang w:eastAsia="ar-SA"/>
        </w:rPr>
        <w:t xml:space="preserve"> cudzej własności;</w:t>
      </w:r>
    </w:p>
    <w:p w:rsidR="00652024" w:rsidRPr="009C0F15" w:rsidRDefault="002E6396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szanowanie posiadanych dóbr,</w:t>
      </w:r>
      <w:r w:rsidR="00652024" w:rsidRPr="009C0F15">
        <w:rPr>
          <w:rFonts w:ascii="Times New Roman" w:eastAsia="Times New Roman" w:hAnsi="Times New Roman" w:cs="Times New Roman"/>
          <w:lang w:eastAsia="ar-SA"/>
        </w:rPr>
        <w:t xml:space="preserve"> szczególnie tych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  <w:r w:rsidR="00652024" w:rsidRPr="009C0F15">
        <w:rPr>
          <w:rFonts w:ascii="Times New Roman" w:eastAsia="Times New Roman" w:hAnsi="Times New Roman" w:cs="Times New Roman"/>
          <w:lang w:eastAsia="ar-SA"/>
        </w:rPr>
        <w:t xml:space="preserve"> z których korzystanie zawdzięczamy pracy innych osób;</w:t>
      </w:r>
    </w:p>
    <w:p w:rsidR="00BF7500" w:rsidRPr="009C0F15" w:rsidRDefault="002E6396" w:rsidP="00B70F94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naprawienie wyrządzonych szkód.</w:t>
      </w:r>
    </w:p>
    <w:p w:rsidR="001A07B6" w:rsidRPr="009C0F15" w:rsidRDefault="001A07B6" w:rsidP="001A07B6">
      <w:pPr>
        <w:rPr>
          <w:rFonts w:ascii="Times New Roman" w:hAnsi="Times New Roman" w:cs="Times New Roman"/>
          <w:bCs/>
        </w:rPr>
      </w:pPr>
    </w:p>
    <w:p w:rsidR="000922B0" w:rsidRPr="009C0F15" w:rsidRDefault="002028D8" w:rsidP="000922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12</w:t>
      </w:r>
    </w:p>
    <w:p w:rsidR="000922B0" w:rsidRPr="009C0F15" w:rsidRDefault="000922B0" w:rsidP="00B70F94">
      <w:pPr>
        <w:numPr>
          <w:ilvl w:val="4"/>
          <w:numId w:val="24"/>
        </w:numPr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Nagrody i kary stosowane w szkole zawsze mają mieć znaczenie wychowawcze i wspierające integralny rozwój osoby. Powinny mieć również wymiar wspierający innych uczniów.</w:t>
      </w:r>
    </w:p>
    <w:p w:rsidR="000922B0" w:rsidRPr="009C0F15" w:rsidRDefault="002E6396" w:rsidP="00B70F94">
      <w:pPr>
        <w:numPr>
          <w:ilvl w:val="4"/>
          <w:numId w:val="24"/>
        </w:numPr>
        <w:tabs>
          <w:tab w:val="left" w:pos="720"/>
        </w:tabs>
        <w:suppressAutoHyphens/>
        <w:spacing w:after="0"/>
        <w:ind w:left="709"/>
        <w:rPr>
          <w:rFonts w:ascii="Times New Roman" w:eastAsia="Times New Roman" w:hAnsi="Times New Roman" w:cs="Times New Roman"/>
          <w:bCs/>
          <w:lang w:eastAsia="ar-SA"/>
        </w:rPr>
      </w:pPr>
      <w:r w:rsidRPr="009C0F15">
        <w:rPr>
          <w:rFonts w:ascii="Times New Roman" w:eastAsia="Times New Roman" w:hAnsi="Times New Roman" w:cs="Times New Roman"/>
          <w:bCs/>
          <w:lang w:eastAsia="ar-SA"/>
        </w:rPr>
        <w:t>O nagrodach i karach</w:t>
      </w:r>
      <w:r w:rsidR="000922B0" w:rsidRPr="009C0F15">
        <w:rPr>
          <w:rFonts w:ascii="Times New Roman" w:eastAsia="Times New Roman" w:hAnsi="Times New Roman" w:cs="Times New Roman"/>
          <w:bCs/>
          <w:lang w:eastAsia="ar-SA"/>
        </w:rPr>
        <w:t xml:space="preserve"> szkoła informuje rodziców (prawnych opiekunów) ucznia.</w:t>
      </w:r>
    </w:p>
    <w:p w:rsidR="000922B0" w:rsidRPr="009C0F15" w:rsidRDefault="000922B0" w:rsidP="001A07B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0922B0" w:rsidRPr="009C0F15" w:rsidRDefault="002028D8" w:rsidP="000922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lastRenderedPageBreak/>
        <w:t>§ 13</w:t>
      </w:r>
    </w:p>
    <w:p w:rsidR="000922B0" w:rsidRPr="009C0F15" w:rsidRDefault="000922B0" w:rsidP="00B70F94">
      <w:pPr>
        <w:numPr>
          <w:ilvl w:val="0"/>
          <w:numId w:val="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może zostać nagrodzony za:</w:t>
      </w:r>
    </w:p>
    <w:p w:rsidR="007F757F" w:rsidRPr="009C0F15" w:rsidRDefault="000922B0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wz</w:t>
      </w:r>
      <w:r w:rsidR="000F53E0" w:rsidRPr="009C0F15">
        <w:rPr>
          <w:rFonts w:ascii="Times New Roman" w:eastAsia="Times New Roman" w:hAnsi="Times New Roman" w:cs="Times New Roman"/>
          <w:lang w:eastAsia="ar-SA"/>
        </w:rPr>
        <w:t>orowe zachowanie</w:t>
      </w:r>
      <w:r w:rsidR="007F757F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0922B0" w:rsidRPr="009C0F15" w:rsidRDefault="00FB1CC6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szczególnie wyróżniającą</w:t>
      </w:r>
      <w:r w:rsidR="007F757F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postawę</w:t>
      </w:r>
      <w:r w:rsidR="000F53E0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0922B0" w:rsidRPr="009C0F15" w:rsidRDefault="000922B0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sumienny stosunek do nauk</w:t>
      </w:r>
      <w:r w:rsidR="000F53E0" w:rsidRPr="009C0F15">
        <w:rPr>
          <w:rFonts w:ascii="Times New Roman" w:eastAsia="Times New Roman" w:hAnsi="Times New Roman" w:cs="Times New Roman"/>
          <w:lang w:eastAsia="ar-SA"/>
        </w:rPr>
        <w:t>i i innych obowiązków szkolnych</w:t>
      </w:r>
      <w:r w:rsidR="000463A8" w:rsidRPr="009C0F15">
        <w:rPr>
          <w:rFonts w:ascii="Times New Roman" w:eastAsia="Times New Roman" w:hAnsi="Times New Roman" w:cs="Times New Roman"/>
          <w:lang w:eastAsia="ar-SA"/>
        </w:rPr>
        <w:t xml:space="preserve"> (</w:t>
      </w:r>
      <w:r w:rsidR="007F757F" w:rsidRPr="009C0F15">
        <w:rPr>
          <w:rFonts w:ascii="Times New Roman" w:eastAsia="Times New Roman" w:hAnsi="Times New Roman" w:cs="Times New Roman"/>
          <w:lang w:eastAsia="ar-SA"/>
        </w:rPr>
        <w:t>postrzegany nie t</w:t>
      </w:r>
      <w:r w:rsidR="00C41734" w:rsidRPr="009C0F15">
        <w:rPr>
          <w:rFonts w:ascii="Times New Roman" w:eastAsia="Times New Roman" w:hAnsi="Times New Roman" w:cs="Times New Roman"/>
          <w:lang w:eastAsia="ar-SA"/>
        </w:rPr>
        <w:t>ylko według najwyższego wyniku</w:t>
      </w:r>
      <w:r w:rsidR="007F757F" w:rsidRPr="009C0F15">
        <w:rPr>
          <w:rFonts w:ascii="Times New Roman" w:eastAsia="Times New Roman" w:hAnsi="Times New Roman" w:cs="Times New Roman"/>
          <w:lang w:eastAsia="ar-SA"/>
        </w:rPr>
        <w:t xml:space="preserve">, ale również </w:t>
      </w:r>
      <w:r w:rsidR="00C41734" w:rsidRPr="009C0F15">
        <w:rPr>
          <w:rFonts w:ascii="Times New Roman" w:eastAsia="Times New Roman" w:hAnsi="Times New Roman" w:cs="Times New Roman"/>
          <w:lang w:eastAsia="ar-SA"/>
        </w:rPr>
        <w:t>według wkładu pracy lub osiągniętego postępu</w:t>
      </w:r>
      <w:r w:rsidR="007F757F" w:rsidRPr="009C0F15">
        <w:rPr>
          <w:rFonts w:ascii="Times New Roman" w:eastAsia="Times New Roman" w:hAnsi="Times New Roman" w:cs="Times New Roman"/>
          <w:lang w:eastAsia="ar-SA"/>
        </w:rPr>
        <w:t>)</w:t>
      </w:r>
      <w:r w:rsidR="000F53E0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0922B0" w:rsidRPr="009C0F15" w:rsidRDefault="000922B0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odpowiedzi</w:t>
      </w:r>
      <w:r w:rsidR="000F53E0" w:rsidRPr="009C0F15">
        <w:rPr>
          <w:rFonts w:ascii="Times New Roman" w:eastAsia="Times New Roman" w:hAnsi="Times New Roman" w:cs="Times New Roman"/>
          <w:lang w:eastAsia="ar-SA"/>
        </w:rPr>
        <w:t xml:space="preserve">alną </w:t>
      </w:r>
      <w:r w:rsidR="0089753D" w:rsidRPr="009C0F15">
        <w:rPr>
          <w:rFonts w:ascii="Times New Roman" w:eastAsia="Times New Roman" w:hAnsi="Times New Roman" w:cs="Times New Roman"/>
          <w:lang w:eastAsia="ar-SA"/>
        </w:rPr>
        <w:t xml:space="preserve">i rzetelną </w:t>
      </w:r>
      <w:r w:rsidR="000F53E0" w:rsidRPr="009C0F15">
        <w:rPr>
          <w:rFonts w:ascii="Times New Roman" w:eastAsia="Times New Roman" w:hAnsi="Times New Roman" w:cs="Times New Roman"/>
          <w:lang w:eastAsia="ar-SA"/>
        </w:rPr>
        <w:t>realizację podjętych zadań;</w:t>
      </w:r>
    </w:p>
    <w:p w:rsidR="000463A8" w:rsidRPr="009C0F15" w:rsidRDefault="000463A8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godne reprezentowanie wspólnoty szkolnej;</w:t>
      </w:r>
    </w:p>
    <w:p w:rsidR="000922B0" w:rsidRPr="009C0F15" w:rsidRDefault="000463A8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szczególne </w:t>
      </w:r>
      <w:r w:rsidR="000922B0" w:rsidRPr="009C0F15">
        <w:rPr>
          <w:rFonts w:ascii="Times New Roman" w:eastAsia="Times New Roman" w:hAnsi="Times New Roman" w:cs="Times New Roman"/>
          <w:lang w:eastAsia="ar-SA"/>
        </w:rPr>
        <w:t xml:space="preserve">osiągnięcia </w:t>
      </w:r>
      <w:r w:rsidR="00FB1CC6" w:rsidRPr="009C0F15">
        <w:rPr>
          <w:rFonts w:ascii="Times New Roman" w:eastAsia="Times New Roman" w:hAnsi="Times New Roman" w:cs="Times New Roman"/>
          <w:lang w:eastAsia="ar-SA"/>
        </w:rPr>
        <w:t>w na</w:t>
      </w:r>
      <w:r w:rsidR="00856FBC" w:rsidRPr="009C0F15">
        <w:rPr>
          <w:rFonts w:ascii="Times New Roman" w:eastAsia="Times New Roman" w:hAnsi="Times New Roman" w:cs="Times New Roman"/>
          <w:lang w:eastAsia="ar-SA"/>
        </w:rPr>
        <w:t>uce, kulturze lub w sporcie</w:t>
      </w:r>
      <w:r w:rsidR="00557584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B1EA8" w:rsidRPr="009C0F15" w:rsidRDefault="00BB1EA8" w:rsidP="00B70F94">
      <w:pPr>
        <w:pStyle w:val="Akapitzlist"/>
        <w:numPr>
          <w:ilvl w:val="0"/>
          <w:numId w:val="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działalność społeczną</w:t>
      </w:r>
      <w:r w:rsidR="00A819F1" w:rsidRPr="009C0F15">
        <w:rPr>
          <w:rFonts w:ascii="Times New Roman" w:eastAsia="Times New Roman" w:hAnsi="Times New Roman" w:cs="Times New Roman"/>
          <w:lang w:eastAsia="ar-SA"/>
        </w:rPr>
        <w:t xml:space="preserve"> (wolontariat, działalność na rzecz wspólnoty Kościoła, harcerstwo i inne); </w:t>
      </w:r>
    </w:p>
    <w:p w:rsidR="000922B0" w:rsidRPr="009C0F15" w:rsidRDefault="000922B0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Nagrody mogą mieć formę:</w:t>
      </w:r>
    </w:p>
    <w:p w:rsidR="000922B0" w:rsidRPr="009C0F15" w:rsidRDefault="000922B0" w:rsidP="00B70F94">
      <w:pPr>
        <w:pStyle w:val="Akapitzlist"/>
        <w:numPr>
          <w:ilvl w:val="0"/>
          <w:numId w:val="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>wiadectwa z wyróżnieniem;</w:t>
      </w:r>
    </w:p>
    <w:p w:rsidR="000922B0" w:rsidRPr="009C0F15" w:rsidRDefault="000922B0" w:rsidP="00B70F94">
      <w:pPr>
        <w:pStyle w:val="Akapitzlist"/>
        <w:numPr>
          <w:ilvl w:val="0"/>
          <w:numId w:val="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pochwały ustnej </w:t>
      </w:r>
      <w:r w:rsidR="00A819F1" w:rsidRPr="009C0F15">
        <w:rPr>
          <w:rFonts w:ascii="Times New Roman" w:eastAsia="Times New Roman" w:hAnsi="Times New Roman" w:cs="Times New Roman"/>
          <w:lang w:eastAsia="ar-SA"/>
        </w:rPr>
        <w:t xml:space="preserve">nauczyciela, wychowawcy oddziału klasowego lub </w:t>
      </w:r>
      <w:r w:rsidRPr="009C0F15">
        <w:rPr>
          <w:rFonts w:ascii="Times New Roman" w:eastAsia="Times New Roman" w:hAnsi="Times New Roman" w:cs="Times New Roman"/>
          <w:lang w:eastAsia="ar-SA"/>
        </w:rPr>
        <w:t>dyrektora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 xml:space="preserve"> szkoły, wyraż</w:t>
      </w:r>
      <w:r w:rsidR="00A819F1" w:rsidRPr="009C0F15">
        <w:rPr>
          <w:rFonts w:ascii="Times New Roman" w:eastAsia="Times New Roman" w:hAnsi="Times New Roman" w:cs="Times New Roman"/>
          <w:lang w:eastAsia="ar-SA"/>
        </w:rPr>
        <w:t>onej indywidualnie lub publicznie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 xml:space="preserve"> (np. w obecności klasy, szk</w:t>
      </w:r>
      <w:r w:rsidR="00172C0C" w:rsidRPr="009C0F15">
        <w:rPr>
          <w:rFonts w:ascii="Times New Roman" w:eastAsia="Times New Roman" w:hAnsi="Times New Roman" w:cs="Times New Roman"/>
          <w:lang w:eastAsia="ar-SA"/>
        </w:rPr>
        <w:t>oły, rodziców)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0922B0" w:rsidRPr="009C0F15" w:rsidRDefault="000922B0" w:rsidP="00B70F94">
      <w:pPr>
        <w:pStyle w:val="Akapitzlist"/>
        <w:numPr>
          <w:ilvl w:val="0"/>
          <w:numId w:val="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pochwały pisemnej </w:t>
      </w:r>
      <w:r w:rsidR="00172C0C" w:rsidRPr="009C0F15">
        <w:rPr>
          <w:rFonts w:ascii="Times New Roman" w:eastAsia="Times New Roman" w:hAnsi="Times New Roman" w:cs="Times New Roman"/>
          <w:lang w:eastAsia="ar-SA"/>
        </w:rPr>
        <w:t xml:space="preserve">wychowawcy oddziału klasowego, </w:t>
      </w:r>
      <w:r w:rsidRPr="009C0F15">
        <w:rPr>
          <w:rFonts w:ascii="Times New Roman" w:eastAsia="Times New Roman" w:hAnsi="Times New Roman" w:cs="Times New Roman"/>
          <w:lang w:eastAsia="ar-SA"/>
        </w:rPr>
        <w:t>dyrektora</w:t>
      </w:r>
      <w:r w:rsidR="0062428A" w:rsidRPr="009C0F15">
        <w:rPr>
          <w:rFonts w:ascii="Times New Roman" w:eastAsia="Times New Roman" w:hAnsi="Times New Roman" w:cs="Times New Roman"/>
          <w:lang w:eastAsia="ar-SA"/>
        </w:rPr>
        <w:t xml:space="preserve"> szkoły (</w:t>
      </w:r>
      <w:r w:rsidRPr="009C0F15">
        <w:rPr>
          <w:rFonts w:ascii="Times New Roman" w:eastAsia="Times New Roman" w:hAnsi="Times New Roman" w:cs="Times New Roman"/>
          <w:lang w:eastAsia="ar-SA"/>
        </w:rPr>
        <w:t>np. w formie listu pochwalnego, dyplomu</w:t>
      </w:r>
      <w:r w:rsidR="0062428A" w:rsidRPr="009C0F15">
        <w:rPr>
          <w:rFonts w:ascii="Times New Roman" w:eastAsia="Times New Roman" w:hAnsi="Times New Roman" w:cs="Times New Roman"/>
          <w:lang w:eastAsia="ar-SA"/>
        </w:rPr>
        <w:t>, dedykacji);</w:t>
      </w:r>
    </w:p>
    <w:p w:rsidR="000922B0" w:rsidRPr="009C0F15" w:rsidRDefault="000922B0" w:rsidP="00B70F94">
      <w:pPr>
        <w:pStyle w:val="Akapitzlist"/>
        <w:numPr>
          <w:ilvl w:val="0"/>
          <w:numId w:val="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przyznania ty</w:t>
      </w:r>
      <w:r w:rsidR="00172C0C" w:rsidRPr="009C0F15">
        <w:rPr>
          <w:rFonts w:ascii="Times New Roman" w:eastAsia="Times New Roman" w:hAnsi="Times New Roman" w:cs="Times New Roman"/>
          <w:lang w:eastAsia="ar-SA"/>
        </w:rPr>
        <w:t>tułu honorowego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172C0C" w:rsidRPr="009C0F15">
        <w:rPr>
          <w:rFonts w:ascii="Times New Roman" w:eastAsia="Times New Roman" w:hAnsi="Times New Roman" w:cs="Times New Roman"/>
          <w:lang w:eastAsia="ar-SA"/>
        </w:rPr>
        <w:t>(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>np. uczeń roku</w:t>
      </w:r>
      <w:r w:rsidR="00172C0C" w:rsidRPr="009C0F15">
        <w:rPr>
          <w:rFonts w:ascii="Times New Roman" w:eastAsia="Times New Roman" w:hAnsi="Times New Roman" w:cs="Times New Roman"/>
          <w:lang w:eastAsia="ar-SA"/>
        </w:rPr>
        <w:t>)</w:t>
      </w:r>
      <w:r w:rsidR="00033BBC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0922B0" w:rsidRPr="009C0F15" w:rsidRDefault="00033BBC" w:rsidP="00B70F94">
      <w:pPr>
        <w:pStyle w:val="Akapitzlist"/>
        <w:numPr>
          <w:ilvl w:val="0"/>
          <w:numId w:val="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nagrody rzeczowej</w:t>
      </w:r>
      <w:r w:rsidR="00172C0C" w:rsidRPr="009C0F15">
        <w:rPr>
          <w:rFonts w:ascii="Times New Roman" w:eastAsia="Times New Roman" w:hAnsi="Times New Roman" w:cs="Times New Roman"/>
          <w:lang w:eastAsia="ar-SA"/>
        </w:rPr>
        <w:t xml:space="preserve"> (np. książki, sprzętu sportowego)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0922B0" w:rsidRPr="009C0F15" w:rsidRDefault="00172C0C" w:rsidP="00B70F9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udziału w </w:t>
      </w:r>
      <w:r w:rsidR="000922B0" w:rsidRPr="009C0F15">
        <w:rPr>
          <w:rFonts w:ascii="Times New Roman" w:eastAsia="Times New Roman" w:hAnsi="Times New Roman" w:cs="Times New Roman"/>
          <w:lang w:eastAsia="ar-SA"/>
        </w:rPr>
        <w:t>wyciecz</w:t>
      </w:r>
      <w:r w:rsidRPr="009C0F15">
        <w:rPr>
          <w:rFonts w:ascii="Times New Roman" w:eastAsia="Times New Roman" w:hAnsi="Times New Roman" w:cs="Times New Roman"/>
          <w:lang w:eastAsia="ar-SA"/>
        </w:rPr>
        <w:t>ce</w:t>
      </w:r>
      <w:r w:rsidR="000922B0" w:rsidRPr="009C0F15">
        <w:rPr>
          <w:rFonts w:ascii="Times New Roman" w:eastAsia="Times New Roman" w:hAnsi="Times New Roman" w:cs="Times New Roman"/>
          <w:lang w:eastAsia="ar-SA"/>
        </w:rPr>
        <w:t>,</w:t>
      </w:r>
      <w:r w:rsidR="0062428A" w:rsidRPr="009C0F15">
        <w:rPr>
          <w:rFonts w:ascii="Times New Roman" w:eastAsia="Times New Roman" w:hAnsi="Times New Roman" w:cs="Times New Roman"/>
          <w:lang w:eastAsia="ar-SA"/>
        </w:rPr>
        <w:t xml:space="preserve"> warsztatach, </w:t>
      </w:r>
      <w:r w:rsidRPr="009C0F15">
        <w:rPr>
          <w:rFonts w:ascii="Times New Roman" w:eastAsia="Times New Roman" w:hAnsi="Times New Roman" w:cs="Times New Roman"/>
          <w:lang w:eastAsia="ar-SA"/>
        </w:rPr>
        <w:t>wyjeździe formacyjnym (</w:t>
      </w:r>
      <w:r w:rsidR="005536B9" w:rsidRPr="009C0F15">
        <w:rPr>
          <w:rFonts w:ascii="Times New Roman" w:eastAsia="Times New Roman" w:hAnsi="Times New Roman" w:cs="Times New Roman"/>
          <w:lang w:eastAsia="ar-SA"/>
        </w:rPr>
        <w:t xml:space="preserve">np.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„Wakacje z Bogiem”, </w:t>
      </w:r>
      <w:r w:rsidR="005536B9" w:rsidRPr="009C0F15">
        <w:rPr>
          <w:rFonts w:ascii="Times New Roman" w:eastAsia="Times New Roman" w:hAnsi="Times New Roman" w:cs="Times New Roman"/>
          <w:lang w:eastAsia="ar-SA"/>
        </w:rPr>
        <w:t>„Szkoła Ewangelizacji Młodych),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428A" w:rsidRPr="009C0F15">
        <w:rPr>
          <w:rFonts w:ascii="Times New Roman" w:eastAsia="Times New Roman" w:hAnsi="Times New Roman" w:cs="Times New Roman"/>
          <w:lang w:eastAsia="ar-SA"/>
        </w:rPr>
        <w:t>obozie (np. sportowym, naukowym</w:t>
      </w:r>
      <w:r w:rsidR="005536B9" w:rsidRPr="009C0F15">
        <w:rPr>
          <w:rFonts w:ascii="Times New Roman" w:eastAsia="Times New Roman" w:hAnsi="Times New Roman" w:cs="Times New Roman"/>
          <w:lang w:eastAsia="ar-SA"/>
        </w:rPr>
        <w:t>, językowym</w:t>
      </w:r>
      <w:r w:rsidR="0062428A" w:rsidRPr="009C0F15">
        <w:rPr>
          <w:rFonts w:ascii="Times New Roman" w:eastAsia="Times New Roman" w:hAnsi="Times New Roman" w:cs="Times New Roman"/>
          <w:lang w:eastAsia="ar-SA"/>
        </w:rPr>
        <w:t>)</w:t>
      </w:r>
      <w:r w:rsidR="005536B9" w:rsidRPr="009C0F15">
        <w:rPr>
          <w:rFonts w:ascii="Times New Roman" w:eastAsia="Times New Roman" w:hAnsi="Times New Roman" w:cs="Times New Roman"/>
          <w:lang w:eastAsia="ar-SA"/>
        </w:rPr>
        <w:t>, wymianie międzynarodowej</w:t>
      </w:r>
      <w:r w:rsidR="0062428A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754A37" w:rsidRPr="009C0F15" w:rsidRDefault="000922B0" w:rsidP="00B70F94">
      <w:pPr>
        <w:pStyle w:val="Akapitzlist"/>
        <w:numPr>
          <w:ilvl w:val="0"/>
          <w:numId w:val="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stypendium naukowego.</w:t>
      </w:r>
    </w:p>
    <w:p w:rsidR="00754A37" w:rsidRPr="009C0F15" w:rsidRDefault="00754A37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Przyznana forma nagrody powinna uwzględniać jakość i skalę osiągnięcia oraz możliwości szkoły.</w:t>
      </w:r>
    </w:p>
    <w:p w:rsidR="0024458A" w:rsidRPr="009C0F15" w:rsidRDefault="0024458A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Nagrody przyzna</w:t>
      </w:r>
      <w:r w:rsidR="00C870D2" w:rsidRPr="009C0F15">
        <w:rPr>
          <w:rFonts w:ascii="Times New Roman" w:eastAsia="Times New Roman" w:hAnsi="Times New Roman" w:cs="Times New Roman"/>
          <w:lang w:eastAsia="ar-SA"/>
        </w:rPr>
        <w:t xml:space="preserve">je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dyrektor szkoły lub w porozumieniu z dyrektorem szkoły: rada pedagogiczna, wychowawca </w:t>
      </w:r>
      <w:r w:rsidR="00C870D2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Pr="009C0F15">
        <w:rPr>
          <w:rFonts w:ascii="Times New Roman" w:eastAsia="Times New Roman" w:hAnsi="Times New Roman" w:cs="Times New Roman"/>
          <w:lang w:eastAsia="ar-SA"/>
        </w:rPr>
        <w:t>, nauczyciel</w:t>
      </w:r>
      <w:r w:rsidR="00C870D2" w:rsidRPr="009C0F15">
        <w:rPr>
          <w:rFonts w:ascii="Times New Roman" w:eastAsia="Times New Roman" w:hAnsi="Times New Roman" w:cs="Times New Roman"/>
          <w:lang w:eastAsia="ar-SA"/>
        </w:rPr>
        <w:t>. Szczególnie kosztowne nagrody przyznaje się w porozumieniu z organem prowadzącym.</w:t>
      </w:r>
    </w:p>
    <w:p w:rsidR="00754A37" w:rsidRPr="009C0F15" w:rsidRDefault="00C870D2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</w:t>
      </w:r>
      <w:r w:rsidR="00754A37" w:rsidRPr="009C0F15">
        <w:rPr>
          <w:rFonts w:ascii="Times New Roman" w:eastAsia="Times New Roman" w:hAnsi="Times New Roman" w:cs="Times New Roman"/>
          <w:lang w:eastAsia="ar-SA"/>
        </w:rPr>
        <w:t>typendia naukowe przyznaje się zgodnie z regulaminem stypendialnym szkół Stowarzyszenia Przyjaciół Szkół Katolickich.</w:t>
      </w:r>
    </w:p>
    <w:p w:rsidR="00223860" w:rsidRPr="009C0F15" w:rsidRDefault="00223860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Rodzice (prawni opiekunowie) mogą wnieść zastrzeżenia do przyznanej </w:t>
      </w:r>
      <w:r w:rsidR="00F85F27" w:rsidRPr="009C0F15">
        <w:rPr>
          <w:rFonts w:ascii="Times New Roman" w:eastAsia="Times New Roman" w:hAnsi="Times New Roman" w:cs="Times New Roman"/>
          <w:lang w:eastAsia="ar-SA"/>
        </w:rPr>
        <w:t xml:space="preserve">uczniowi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nagrody 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 xml:space="preserve">w szkole </w:t>
      </w:r>
      <w:r w:rsidRPr="009C0F15">
        <w:rPr>
          <w:rFonts w:ascii="Times New Roman" w:eastAsia="Times New Roman" w:hAnsi="Times New Roman" w:cs="Times New Roman"/>
          <w:lang w:eastAsia="ar-SA"/>
        </w:rPr>
        <w:t>do dyrek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>tora szkoły, w terminie 3 dni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F85F27" w:rsidRPr="009C0F15">
        <w:rPr>
          <w:rFonts w:ascii="Times New Roman" w:eastAsia="Times New Roman" w:hAnsi="Times New Roman" w:cs="Times New Roman"/>
          <w:lang w:eastAsia="ar-SA"/>
        </w:rPr>
        <w:t>jej wręczenia, w formie pisemnej.</w:t>
      </w:r>
    </w:p>
    <w:p w:rsidR="00F85F27" w:rsidRPr="009C0F15" w:rsidRDefault="00F85F27" w:rsidP="00B70F94">
      <w:pPr>
        <w:pStyle w:val="Akapitzlist"/>
        <w:numPr>
          <w:ilvl w:val="0"/>
          <w:numId w:val="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rozpatruje zastrzeżenia rodziców (prawnych opiekunów) dotyczące nagrody w ciągu pięciu dni od ich zgłoszenia.</w:t>
      </w:r>
    </w:p>
    <w:p w:rsidR="000922B0" w:rsidRPr="009C0F15" w:rsidRDefault="000922B0" w:rsidP="0036561D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0922B0" w:rsidRPr="009C0F15" w:rsidRDefault="002028D8" w:rsidP="000922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14</w:t>
      </w:r>
    </w:p>
    <w:p w:rsidR="000922B0" w:rsidRPr="009C0F15" w:rsidRDefault="000922B0" w:rsidP="00B70F94">
      <w:pPr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Wobec ucznia, który </w:t>
      </w:r>
      <w:r w:rsidR="002332B4" w:rsidRPr="009C0F15">
        <w:rPr>
          <w:rFonts w:ascii="Times New Roman" w:eastAsia="Times New Roman" w:hAnsi="Times New Roman" w:cs="Times New Roman"/>
          <w:lang w:eastAsia="ar-SA"/>
        </w:rPr>
        <w:t xml:space="preserve">nie wypełnia swoich obowiązków lub </w:t>
      </w:r>
      <w:r w:rsidRPr="009C0F15">
        <w:rPr>
          <w:rFonts w:ascii="Times New Roman" w:eastAsia="Times New Roman" w:hAnsi="Times New Roman" w:cs="Times New Roman"/>
          <w:lang w:eastAsia="ar-SA"/>
        </w:rPr>
        <w:t>świadomie narusza obowiązujące w szkole zasady postępowania, mogą być wyciągnięte następujące konsekwencje:</w:t>
      </w:r>
    </w:p>
    <w:p w:rsidR="00A94DFD" w:rsidRPr="009C0F15" w:rsidRDefault="000922B0" w:rsidP="00B70F94">
      <w:pPr>
        <w:pStyle w:val="Akapitzlist"/>
        <w:numPr>
          <w:ilvl w:val="0"/>
          <w:numId w:val="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upomnienie 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ustne </w:t>
      </w:r>
      <w:r w:rsidRPr="009C0F15">
        <w:rPr>
          <w:rFonts w:ascii="Times New Roman" w:eastAsia="Times New Roman" w:hAnsi="Times New Roman" w:cs="Times New Roman"/>
          <w:lang w:eastAsia="ar-SA"/>
        </w:rPr>
        <w:t>wychowawcy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 lub nauczyciela</w:t>
      </w:r>
      <w:r w:rsidR="00A94DFD" w:rsidRPr="009C0F15">
        <w:rPr>
          <w:rFonts w:ascii="Times New Roman" w:eastAsia="Times New Roman" w:hAnsi="Times New Roman" w:cs="Times New Roman"/>
          <w:lang w:eastAsia="ar-SA"/>
        </w:rPr>
        <w:t>, dokonane:</w:t>
      </w:r>
    </w:p>
    <w:p w:rsidR="00A94DFD" w:rsidRPr="009C0F15" w:rsidRDefault="000922B0" w:rsidP="00B70F94">
      <w:pPr>
        <w:pStyle w:val="Akapitzlist"/>
        <w:numPr>
          <w:ilvl w:val="0"/>
          <w:numId w:val="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indywidualn</w:t>
      </w:r>
      <w:r w:rsidR="00A94DFD" w:rsidRPr="009C0F15">
        <w:rPr>
          <w:rFonts w:ascii="Times New Roman" w:eastAsia="Times New Roman" w:hAnsi="Times New Roman" w:cs="Times New Roman"/>
          <w:lang w:eastAsia="ar-SA"/>
        </w:rPr>
        <w:t xml:space="preserve">ie, </w:t>
      </w:r>
    </w:p>
    <w:p w:rsidR="00A94DFD" w:rsidRPr="009C0F15" w:rsidRDefault="00A94DFD" w:rsidP="00B70F94">
      <w:pPr>
        <w:pStyle w:val="Akapitzlist"/>
        <w:numPr>
          <w:ilvl w:val="0"/>
          <w:numId w:val="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obecności rodziców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 xml:space="preserve"> ucznia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0922B0" w:rsidRPr="009C0F15" w:rsidRDefault="00A94DFD" w:rsidP="00B70F94">
      <w:pPr>
        <w:pStyle w:val="Akapitzlist"/>
        <w:numPr>
          <w:ilvl w:val="0"/>
          <w:numId w:val="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wobec 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="00D11F99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1E190B" w:rsidRPr="009C0F15" w:rsidRDefault="001E190B" w:rsidP="00B70F94">
      <w:pPr>
        <w:pStyle w:val="Akapitzlist"/>
        <w:numPr>
          <w:ilvl w:val="0"/>
          <w:numId w:val="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upomnienie dyrektora szkoły</w:t>
      </w:r>
      <w:r w:rsidR="00CC16BA" w:rsidRPr="009C0F15">
        <w:rPr>
          <w:rFonts w:ascii="Times New Roman" w:eastAsia="Times New Roman" w:hAnsi="Times New Roman" w:cs="Times New Roman"/>
          <w:lang w:eastAsia="ar-SA"/>
        </w:rPr>
        <w:t>, dokonane</w:t>
      </w:r>
      <w:r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1E190B" w:rsidRPr="009C0F15" w:rsidRDefault="001E190B" w:rsidP="00B70F94">
      <w:pPr>
        <w:pStyle w:val="Akapitzlist"/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indywidualnie, </w:t>
      </w:r>
    </w:p>
    <w:p w:rsidR="001E190B" w:rsidRPr="009C0F15" w:rsidRDefault="001E190B" w:rsidP="00B70F94">
      <w:pPr>
        <w:pStyle w:val="Akapitzlist"/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obecności rodziców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 xml:space="preserve"> ucznia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F12DC2" w:rsidRPr="009C0F15" w:rsidRDefault="00D11F99" w:rsidP="00B70F94">
      <w:pPr>
        <w:pStyle w:val="Akapitzlist"/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wobec 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1E190B" w:rsidRPr="009C0F15" w:rsidRDefault="001E190B" w:rsidP="00B70F94">
      <w:pPr>
        <w:pStyle w:val="Akapitzlist"/>
        <w:numPr>
          <w:ilvl w:val="0"/>
          <w:numId w:val="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odsunięcie od udziału we wskazanych wydarzeniach szkolnych lub reprezentowania szkoły w wydarzeniach pozaszkolnych, jeżeli uczestnictwo w nich jest przywilejem, a nie obowiązkiem;</w:t>
      </w:r>
    </w:p>
    <w:p w:rsidR="000922B0" w:rsidRPr="009C0F15" w:rsidRDefault="000922B0" w:rsidP="00B70F94">
      <w:pPr>
        <w:pStyle w:val="Akapitzlist"/>
        <w:numPr>
          <w:ilvl w:val="0"/>
          <w:numId w:val="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nagana dyrektora szkoły</w:t>
      </w:r>
      <w:r w:rsidR="00CC16BA" w:rsidRPr="009C0F15">
        <w:rPr>
          <w:rFonts w:ascii="Times New Roman" w:eastAsia="Times New Roman" w:hAnsi="Times New Roman" w:cs="Times New Roman"/>
          <w:lang w:eastAsia="ar-SA"/>
        </w:rPr>
        <w:t>, ogłoszona</w:t>
      </w:r>
      <w:r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0922B0" w:rsidRPr="009C0F15" w:rsidRDefault="000922B0" w:rsidP="00B70F94">
      <w:pPr>
        <w:pStyle w:val="Akapitzlist"/>
        <w:numPr>
          <w:ilvl w:val="0"/>
          <w:numId w:val="3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wobec </w:t>
      </w:r>
      <w:r w:rsidR="00F12DC2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0922B0" w:rsidRPr="009C0F15" w:rsidRDefault="000922B0" w:rsidP="00B70F94">
      <w:pPr>
        <w:pStyle w:val="Akapitzlist"/>
        <w:numPr>
          <w:ilvl w:val="0"/>
          <w:numId w:val="3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wobec szkoły,</w:t>
      </w:r>
    </w:p>
    <w:p w:rsidR="00CC16BA" w:rsidRPr="009C0F15" w:rsidRDefault="00CC16BA" w:rsidP="00B70F94">
      <w:pPr>
        <w:pStyle w:val="Akapitzlist"/>
        <w:numPr>
          <w:ilvl w:val="0"/>
          <w:numId w:val="3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wobec szkoły, </w:t>
      </w:r>
      <w:r w:rsidR="005D5873" w:rsidRPr="009C0F15">
        <w:rPr>
          <w:rFonts w:ascii="Times New Roman" w:eastAsia="Times New Roman" w:hAnsi="Times New Roman" w:cs="Times New Roman"/>
          <w:lang w:eastAsia="ar-SA"/>
        </w:rPr>
        <w:t>z przeniesieniem do innej klasy;</w:t>
      </w:r>
      <w:r w:rsidR="001C57FA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C16BA" w:rsidRPr="009C0F15" w:rsidRDefault="00CC16BA" w:rsidP="00B70F94">
      <w:pPr>
        <w:pStyle w:val="Akapitzlist"/>
        <w:numPr>
          <w:ilvl w:val="0"/>
          <w:numId w:val="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skreślenie z listy uczniów szkoły, na zasadach </w:t>
      </w:r>
      <w:r w:rsidR="005E1C49" w:rsidRPr="009C0F15">
        <w:rPr>
          <w:rFonts w:ascii="Times New Roman" w:eastAsia="Times New Roman" w:hAnsi="Times New Roman" w:cs="Times New Roman"/>
          <w:lang w:eastAsia="ar-SA"/>
        </w:rPr>
        <w:t xml:space="preserve">zgodnych z obowiązującym prawem. </w:t>
      </w:r>
      <w:r w:rsidR="001C57FA" w:rsidRPr="009C0F15">
        <w:rPr>
          <w:rFonts w:ascii="Times New Roman" w:eastAsia="Times New Roman" w:hAnsi="Times New Roman" w:cs="Times New Roman"/>
          <w:lang w:eastAsia="ar-SA"/>
        </w:rPr>
        <w:t>Skreślenia dokonuje dyrektor szkoły, na podstawie uchwały rady pedagogicznej, po zasięgnięciu opinii samorządu uczniowskiego.</w:t>
      </w:r>
    </w:p>
    <w:p w:rsidR="00D11F99" w:rsidRPr="009C0F15" w:rsidRDefault="0077684D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może zostać skreślony</w:t>
      </w:r>
      <w:r w:rsidR="00D11F99" w:rsidRPr="009C0F15">
        <w:rPr>
          <w:rFonts w:ascii="Times New Roman" w:eastAsia="Times New Roman" w:hAnsi="Times New Roman" w:cs="Times New Roman"/>
          <w:lang w:eastAsia="ar-SA"/>
        </w:rPr>
        <w:t xml:space="preserve"> z listy uczniów szkoły, jeżeli:</w:t>
      </w:r>
    </w:p>
    <w:p w:rsidR="00D11F99" w:rsidRPr="009C0F15" w:rsidRDefault="00D11F99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pobyt ucznia w szkole zagraża dobru i bezpieczeństwu innych uczniów</w:t>
      </w:r>
      <w:r w:rsidR="003003C3" w:rsidRPr="009C0F15">
        <w:rPr>
          <w:rFonts w:ascii="Times New Roman" w:eastAsia="Times New Roman" w:hAnsi="Times New Roman" w:cs="Times New Roman"/>
          <w:lang w:eastAsia="ar-SA"/>
        </w:rPr>
        <w:t xml:space="preserve"> (np. demoralizacja i propagowan</w:t>
      </w:r>
      <w:r w:rsidR="00CA2A24" w:rsidRPr="009C0F15">
        <w:rPr>
          <w:rFonts w:ascii="Times New Roman" w:eastAsia="Times New Roman" w:hAnsi="Times New Roman" w:cs="Times New Roman"/>
          <w:lang w:eastAsia="ar-SA"/>
        </w:rPr>
        <w:t>ie neg</w:t>
      </w:r>
      <w:r w:rsidR="00FB5C1A" w:rsidRPr="009C0F15">
        <w:rPr>
          <w:rFonts w:ascii="Times New Roman" w:eastAsia="Times New Roman" w:hAnsi="Times New Roman" w:cs="Times New Roman"/>
          <w:lang w:eastAsia="ar-SA"/>
        </w:rPr>
        <w:t>atywnych postaw i zachowań</w:t>
      </w:r>
      <w:r w:rsidR="003003C3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A2A24" w:rsidRPr="009C0F15">
        <w:rPr>
          <w:rFonts w:ascii="Times New Roman" w:eastAsia="Times New Roman" w:hAnsi="Times New Roman" w:cs="Times New Roman"/>
          <w:lang w:eastAsia="ar-SA"/>
        </w:rPr>
        <w:t xml:space="preserve">łamanie prawa, </w:t>
      </w:r>
      <w:r w:rsidR="00FB5C1A" w:rsidRPr="009C0F15">
        <w:rPr>
          <w:rFonts w:ascii="Times New Roman" w:eastAsia="Times New Roman" w:hAnsi="Times New Roman" w:cs="Times New Roman"/>
          <w:lang w:eastAsia="ar-SA"/>
        </w:rPr>
        <w:t xml:space="preserve">inspirowanie do zła lub </w:t>
      </w:r>
      <w:r w:rsidR="00CA2A24" w:rsidRPr="009C0F15">
        <w:rPr>
          <w:rFonts w:ascii="Times New Roman" w:eastAsia="Times New Roman" w:hAnsi="Times New Roman" w:cs="Times New Roman"/>
          <w:lang w:eastAsia="ar-SA"/>
        </w:rPr>
        <w:t xml:space="preserve">umożliwianie innym uczniom łamania zasad obowiązujących w szkole, </w:t>
      </w:r>
      <w:r w:rsidR="003003C3" w:rsidRPr="009C0F15">
        <w:rPr>
          <w:rFonts w:ascii="Times New Roman" w:eastAsia="Times New Roman" w:hAnsi="Times New Roman" w:cs="Times New Roman"/>
          <w:lang w:eastAsia="ar-SA"/>
        </w:rPr>
        <w:t>przemoc fizyczna lub psychiczna</w:t>
      </w:r>
      <w:r w:rsidR="00CA2A24" w:rsidRPr="009C0F15">
        <w:rPr>
          <w:rFonts w:ascii="Times New Roman" w:eastAsia="Times New Roman" w:hAnsi="Times New Roman" w:cs="Times New Roman"/>
          <w:lang w:eastAsia="ar-SA"/>
        </w:rPr>
        <w:t>)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A2A24" w:rsidRPr="009C0F15" w:rsidRDefault="00FB5C1A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neguje, </w:t>
      </w:r>
      <w:r w:rsidR="00CA2A24" w:rsidRPr="009C0F15">
        <w:rPr>
          <w:rFonts w:ascii="Times New Roman" w:eastAsia="Times New Roman" w:hAnsi="Times New Roman" w:cs="Times New Roman"/>
          <w:lang w:eastAsia="ar-SA"/>
        </w:rPr>
        <w:t>ośmiesza lub wyszydza pozytywne postawy, zachowania lub wartości propagowane w szkole;</w:t>
      </w:r>
    </w:p>
    <w:p w:rsidR="00CA2A24" w:rsidRPr="009C0F15" w:rsidRDefault="00CA2A24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lekceważy pracowników szkoły i nie wykonuje ich poleceń związanych z wykonywaniem przez nich obowiązków lub bezpieczeństwem;</w:t>
      </w:r>
    </w:p>
    <w:p w:rsidR="00D11F99" w:rsidRPr="009C0F15" w:rsidRDefault="00FB5C1A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notorycznie nie wypełnia obowiązków ucznia (np. częste, nieusprawiedliwione opuszczanie zajęć, brak poprawy zachowania);</w:t>
      </w:r>
    </w:p>
    <w:p w:rsidR="00FB5C1A" w:rsidRPr="009C0F15" w:rsidRDefault="00F11723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 szanuje dobra wspólnego i cudzego (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np. </w:t>
      </w:r>
      <w:r w:rsidRPr="009C0F15">
        <w:rPr>
          <w:rFonts w:ascii="Times New Roman" w:eastAsia="Times New Roman" w:hAnsi="Times New Roman" w:cs="Times New Roman"/>
          <w:lang w:eastAsia="ar-SA"/>
        </w:rPr>
        <w:t>akty wandalizmu, kradzież);</w:t>
      </w:r>
    </w:p>
    <w:p w:rsidR="00F11723" w:rsidRPr="009C0F15" w:rsidRDefault="00F11723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przynależy do negatywnych grup;</w:t>
      </w:r>
    </w:p>
    <w:p w:rsidR="00F11723" w:rsidRPr="009C0F15" w:rsidRDefault="005D5873" w:rsidP="00B70F94">
      <w:pPr>
        <w:pStyle w:val="Akapitzlist"/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świadomie niszczy własne zdrowie</w:t>
      </w:r>
      <w:r w:rsidR="00F11723" w:rsidRPr="009C0F15">
        <w:rPr>
          <w:rFonts w:ascii="Times New Roman" w:eastAsia="Times New Roman" w:hAnsi="Times New Roman" w:cs="Times New Roman"/>
          <w:lang w:eastAsia="ar-SA"/>
        </w:rPr>
        <w:t xml:space="preserve"> (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np. </w:t>
      </w:r>
      <w:r w:rsidR="00F11723" w:rsidRPr="009C0F15">
        <w:rPr>
          <w:rFonts w:ascii="Times New Roman" w:eastAsia="Times New Roman" w:hAnsi="Times New Roman" w:cs="Times New Roman"/>
          <w:lang w:eastAsia="ar-SA"/>
        </w:rPr>
        <w:t>zażywanie narkotyków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 lub innych środków odurzających, picie alkoholu, palenie papierosów). </w:t>
      </w:r>
      <w:r w:rsidR="00F1172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Wymierzenie kary powinno być poprzedzone wyjaśnieniem negatywnej sytuacji, ze wska</w:t>
      </w:r>
      <w:r w:rsidR="00FC75DE" w:rsidRPr="009C0F15">
        <w:rPr>
          <w:rFonts w:ascii="Times New Roman" w:eastAsia="Times New Roman" w:hAnsi="Times New Roman" w:cs="Times New Roman"/>
          <w:lang w:eastAsia="ar-SA"/>
        </w:rPr>
        <w:t>zaniem winowajców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pokrzywdzonych</w:t>
      </w:r>
      <w:r w:rsidR="00FC75DE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Zastosowana kara powinna uwzględniać skalę p</w:t>
      </w:r>
      <w:r w:rsidR="00F646B4" w:rsidRPr="009C0F15">
        <w:rPr>
          <w:rFonts w:ascii="Times New Roman" w:eastAsia="Times New Roman" w:hAnsi="Times New Roman" w:cs="Times New Roman"/>
          <w:lang w:eastAsia="ar-SA"/>
        </w:rPr>
        <w:t>rzewinienia ucznia i powtarzalność jego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negatywnych postaw i zachowań.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Nałożenie kary powinno wiązać się z przeprowadzeniem </w:t>
      </w:r>
      <w:r w:rsidR="00816CB0" w:rsidRPr="009C0F15">
        <w:rPr>
          <w:rFonts w:ascii="Times New Roman" w:eastAsia="Times New Roman" w:hAnsi="Times New Roman" w:cs="Times New Roman"/>
          <w:lang w:eastAsia="ar-SA"/>
        </w:rPr>
        <w:t xml:space="preserve">przez dyrektora szkoły, pedagoga, wychowawcę oddziału klasowego lub innego nauczyciela rozmowy wychowawczej </w:t>
      </w:r>
      <w:r w:rsidRPr="009C0F15">
        <w:rPr>
          <w:rFonts w:ascii="Times New Roman" w:eastAsia="Times New Roman" w:hAnsi="Times New Roman" w:cs="Times New Roman"/>
          <w:lang w:eastAsia="ar-SA"/>
        </w:rPr>
        <w:t>z ukaranym uczniem</w:t>
      </w:r>
      <w:r w:rsidR="00816CB0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Winowajca powinien naprawić wyrządzoną szkodę, jeżeli jest to możliwe.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Karze może towarzyszyć środek wychowawczy, </w:t>
      </w:r>
      <w:r w:rsidR="00816CB0" w:rsidRPr="009C0F15">
        <w:rPr>
          <w:rFonts w:ascii="Times New Roman" w:eastAsia="Times New Roman" w:hAnsi="Times New Roman" w:cs="Times New Roman"/>
          <w:lang w:eastAsia="ar-SA"/>
        </w:rPr>
        <w:t>w postaci dodatkowych zadań na rzecz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dobra wspólnego. 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Karę może poprzedzać lub </w:t>
      </w:r>
      <w:r w:rsidR="00816CB0" w:rsidRPr="009C0F15">
        <w:rPr>
          <w:rFonts w:ascii="Times New Roman" w:eastAsia="Times New Roman" w:hAnsi="Times New Roman" w:cs="Times New Roman"/>
          <w:lang w:eastAsia="ar-SA"/>
        </w:rPr>
        <w:t>jej towarzyszyć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środek zaradczy w postaci zobowiązania, podpisanego przez ucznia wobec dyrektora szkoły oraz rodziców ukaranego ucznia.</w:t>
      </w:r>
    </w:p>
    <w:p w:rsidR="00903887" w:rsidRPr="009C0F15" w:rsidRDefault="00903887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Zobowiązanie powinno zawierać:</w:t>
      </w:r>
    </w:p>
    <w:p w:rsidR="00903887" w:rsidRPr="009C0F15" w:rsidRDefault="00816CB0" w:rsidP="00B70F94">
      <w:pPr>
        <w:pStyle w:val="Akapitzlist"/>
        <w:numPr>
          <w:ilvl w:val="0"/>
          <w:numId w:val="3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>eklarację ucznia o realizowaniu przez niego właściwej postawy i zachowania;</w:t>
      </w:r>
    </w:p>
    <w:p w:rsidR="00903887" w:rsidRPr="009C0F15" w:rsidRDefault="00816CB0" w:rsidP="00B70F94">
      <w:pPr>
        <w:pStyle w:val="Akapitzlist"/>
        <w:numPr>
          <w:ilvl w:val="0"/>
          <w:numId w:val="3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>skazanie oczekiwanego sposobu zachowania;</w:t>
      </w:r>
    </w:p>
    <w:p w:rsidR="00903887" w:rsidRPr="009C0F15" w:rsidRDefault="00816CB0" w:rsidP="00B70F94">
      <w:pPr>
        <w:pStyle w:val="Akapitzlist"/>
        <w:numPr>
          <w:ilvl w:val="0"/>
          <w:numId w:val="3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 xml:space="preserve">onsekwencje zagrażające uczniowi w sytuacji ponownego naruszenia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zasad 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>obowiązujących w szkole;</w:t>
      </w:r>
    </w:p>
    <w:p w:rsidR="00D11F99" w:rsidRPr="009C0F15" w:rsidRDefault="00816CB0" w:rsidP="00B70F94">
      <w:pPr>
        <w:pStyle w:val="Akapitzlist"/>
        <w:numPr>
          <w:ilvl w:val="0"/>
          <w:numId w:val="3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okres trwania</w:t>
      </w:r>
      <w:r w:rsidR="007A7B5C" w:rsidRPr="009C0F15">
        <w:rPr>
          <w:rFonts w:ascii="Times New Roman" w:eastAsia="Times New Roman" w:hAnsi="Times New Roman" w:cs="Times New Roman"/>
          <w:lang w:eastAsia="ar-SA"/>
        </w:rPr>
        <w:t xml:space="preserve"> zobowiązania</w:t>
      </w:r>
      <w:r w:rsidR="00903887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565C62" w:rsidRPr="009C0F15" w:rsidRDefault="00E31F70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 zastosowanej kary uczeń lub rodzice (prawni opiekunowie) mogą odwołać się:</w:t>
      </w:r>
    </w:p>
    <w:p w:rsidR="00565C62" w:rsidRPr="009C0F15" w:rsidRDefault="00905142" w:rsidP="00B70F94">
      <w:pPr>
        <w:pStyle w:val="Akapitzlist"/>
        <w:numPr>
          <w:ilvl w:val="0"/>
          <w:numId w:val="2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dyrektora szkoły, jeżeli karę nałożył nauczyciel</w:t>
      </w:r>
      <w:r w:rsidR="00B24013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E31F70" w:rsidRPr="009C0F15" w:rsidRDefault="00905142" w:rsidP="00B70F94">
      <w:pPr>
        <w:pStyle w:val="Akapitzlist"/>
        <w:numPr>
          <w:ilvl w:val="0"/>
          <w:numId w:val="2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organu prowadzącego szkołę, jeżeli kara została nałożo</w:t>
      </w:r>
      <w:r w:rsidR="00565C62" w:rsidRPr="009C0F15">
        <w:rPr>
          <w:rFonts w:ascii="Times New Roman" w:eastAsia="Times New Roman" w:hAnsi="Times New Roman" w:cs="Times New Roman"/>
          <w:lang w:eastAsia="ar-SA"/>
        </w:rPr>
        <w:t>na decyzją dyrektora szkoły</w:t>
      </w:r>
      <w:r w:rsidR="00B24013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E31F70" w:rsidRPr="009C0F15" w:rsidRDefault="00E31F70" w:rsidP="00B70F94">
      <w:pPr>
        <w:pStyle w:val="Akapitzlist"/>
        <w:numPr>
          <w:ilvl w:val="0"/>
          <w:numId w:val="2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organu sprawującego nadzór pedagogiczny od decyzji o skreśleniu ucznia z listy uczniów.</w:t>
      </w:r>
    </w:p>
    <w:p w:rsidR="00905142" w:rsidRPr="009C0F15" w:rsidRDefault="00E31F70" w:rsidP="00B70F94">
      <w:pPr>
        <w:pStyle w:val="Akapitzlist"/>
        <w:numPr>
          <w:ilvl w:val="0"/>
          <w:numId w:val="2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Odwołanie </w:t>
      </w:r>
      <w:r w:rsidR="00887455" w:rsidRPr="009C0F15">
        <w:rPr>
          <w:rFonts w:ascii="Times New Roman" w:eastAsia="Times New Roman" w:hAnsi="Times New Roman" w:cs="Times New Roman"/>
          <w:lang w:eastAsia="ar-SA"/>
        </w:rPr>
        <w:t>od</w:t>
      </w:r>
      <w:r w:rsidR="00444367" w:rsidRPr="009C0F15">
        <w:rPr>
          <w:rFonts w:ascii="Times New Roman" w:eastAsia="Times New Roman" w:hAnsi="Times New Roman" w:cs="Times New Roman"/>
          <w:lang w:eastAsia="ar-SA"/>
        </w:rPr>
        <w:t xml:space="preserve"> kar</w:t>
      </w:r>
      <w:r w:rsidR="00887455" w:rsidRPr="009C0F15">
        <w:rPr>
          <w:rFonts w:ascii="Times New Roman" w:eastAsia="Times New Roman" w:hAnsi="Times New Roman" w:cs="Times New Roman"/>
          <w:lang w:eastAsia="ar-SA"/>
        </w:rPr>
        <w:t>y</w:t>
      </w:r>
      <w:r w:rsidR="00444367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565C62" w:rsidRPr="009C0F15">
        <w:rPr>
          <w:rFonts w:ascii="Times New Roman" w:eastAsia="Times New Roman" w:hAnsi="Times New Roman" w:cs="Times New Roman"/>
          <w:lang w:eastAsia="ar-SA"/>
        </w:rPr>
        <w:t xml:space="preserve">należy złożyć w ciągu siedmiu dni od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zawiadomienia o </w:t>
      </w:r>
      <w:r w:rsidR="00887455" w:rsidRPr="009C0F15">
        <w:rPr>
          <w:rFonts w:ascii="Times New Roman" w:eastAsia="Times New Roman" w:hAnsi="Times New Roman" w:cs="Times New Roman"/>
          <w:lang w:eastAsia="ar-SA"/>
        </w:rPr>
        <w:t xml:space="preserve">jej nałożeniu, z wyjątkiem decyzji o skreśleniu ucznia z listy uczniów. </w:t>
      </w:r>
    </w:p>
    <w:p w:rsidR="00887455" w:rsidRPr="009C0F15" w:rsidRDefault="00887455" w:rsidP="00B70F94">
      <w:pPr>
        <w:pStyle w:val="Akapitzlist"/>
        <w:numPr>
          <w:ilvl w:val="0"/>
          <w:numId w:val="22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Odwołanie od decyzji dyrektora szkoły o skreśleniu ucznia z listy uczniów należy złożyć w terminie 14 dni od otrzymania tej decyzji.</w:t>
      </w:r>
    </w:p>
    <w:p w:rsidR="002B3455" w:rsidRPr="009C0F15" w:rsidRDefault="002B3455" w:rsidP="002B3455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8F7888" w:rsidRPr="009C0F15" w:rsidRDefault="008F7888" w:rsidP="008F7888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Rodzice</w:t>
      </w:r>
    </w:p>
    <w:p w:rsidR="008F7888" w:rsidRPr="009C0F15" w:rsidRDefault="002028D8" w:rsidP="009226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15</w:t>
      </w:r>
    </w:p>
    <w:p w:rsidR="008F7888" w:rsidRPr="009C0F15" w:rsidRDefault="008F7888" w:rsidP="00B70F94">
      <w:pPr>
        <w:pStyle w:val="Akapitzlist"/>
        <w:numPr>
          <w:ilvl w:val="0"/>
          <w:numId w:val="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Rodzice </w:t>
      </w:r>
      <w:r w:rsidR="003477F8" w:rsidRPr="009C0F15">
        <w:rPr>
          <w:rFonts w:ascii="Times New Roman" w:eastAsia="Times New Roman" w:hAnsi="Times New Roman" w:cs="Times New Roman"/>
          <w:lang w:eastAsia="ar-SA"/>
        </w:rPr>
        <w:t xml:space="preserve">(prawni opiekunowie) </w:t>
      </w:r>
      <w:r w:rsidRPr="009C0F15">
        <w:rPr>
          <w:rFonts w:ascii="Times New Roman" w:eastAsia="Times New Roman" w:hAnsi="Times New Roman" w:cs="Times New Roman"/>
          <w:lang w:eastAsia="ar-SA"/>
        </w:rPr>
        <w:t>mają prawo:</w:t>
      </w:r>
    </w:p>
    <w:p w:rsidR="008F7888" w:rsidRPr="009C0F15" w:rsidRDefault="008F788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uczestniczyć w życiu szkoły; </w:t>
      </w:r>
    </w:p>
    <w:p w:rsidR="008F7888" w:rsidRPr="009C0F15" w:rsidRDefault="008F788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oczekiwać od szkoły wysokiego poziomu nauczania i wychowania;</w:t>
      </w:r>
    </w:p>
    <w:p w:rsidR="008F7888" w:rsidRPr="009C0F15" w:rsidRDefault="008F788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oczekiwać realizacji Podstawy programowej kształcenia ogólnego</w:t>
      </w:r>
      <w:r w:rsidR="00463B7F"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ramowego planu nauczania oraz zapewnienia lokalowych i materialnych warunków do ich realizacji;</w:t>
      </w:r>
    </w:p>
    <w:p w:rsidR="008F7888" w:rsidRPr="009C0F15" w:rsidRDefault="008F788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zapoznać się z programem edukacyjnym, stawianymi wymaganiami i kryteriami oceniania, z przepisami dotyczącymi klasyfikowania i promowania</w:t>
      </w:r>
      <w:r w:rsidR="00463B7F" w:rsidRPr="009C0F15">
        <w:rPr>
          <w:rFonts w:ascii="Times New Roman" w:eastAsia="Times New Roman" w:hAnsi="Times New Roman" w:cs="Times New Roman"/>
          <w:lang w:eastAsia="ar-SA"/>
        </w:rPr>
        <w:t xml:space="preserve"> uczniów oraz przeprowadzania egzaminów;</w:t>
      </w:r>
    </w:p>
    <w:p w:rsidR="000F5DDF" w:rsidRPr="009C0F15" w:rsidRDefault="00463B7F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zapoznać się ze Statutem szkoły, 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Programem wychowawczym i Misją szkół Stowarzyszenia Przyjaciół Szkół Katolickich, </w:t>
      </w:r>
      <w:r w:rsidRPr="009C0F15">
        <w:rPr>
          <w:rFonts w:ascii="Times New Roman" w:eastAsia="Times New Roman" w:hAnsi="Times New Roman" w:cs="Times New Roman"/>
          <w:lang w:eastAsia="ar-SA"/>
        </w:rPr>
        <w:t>Programem wychowawczo – profilaktycznym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 szkoły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>obowiązującymi regulaminami;</w:t>
      </w:r>
    </w:p>
    <w:p w:rsidR="00463B7F" w:rsidRPr="009C0F15" w:rsidRDefault="00463B7F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 informacji na temat </w:t>
      </w:r>
      <w:r w:rsidR="003477F8" w:rsidRPr="009C0F15">
        <w:rPr>
          <w:rFonts w:ascii="Times New Roman" w:eastAsia="Times New Roman" w:hAnsi="Times New Roman" w:cs="Times New Roman"/>
          <w:lang w:eastAsia="ar-SA"/>
        </w:rPr>
        <w:t>postępów w nauce, bieżących ocen i wyników klasyfikacji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 swojego dziecka</w:t>
      </w:r>
      <w:r w:rsidR="003477F8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477F8" w:rsidRPr="009C0F15" w:rsidRDefault="003477F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informacji na temat integralnego rozwoju swojego dziecka;</w:t>
      </w:r>
    </w:p>
    <w:p w:rsidR="008F7888" w:rsidRPr="009C0F15" w:rsidRDefault="008F788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uczestniczyć w spotkaniach zespołu do spraw pomocy psychologiczno-pedagogicznej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 oraz</w:t>
      </w:r>
      <w:r w:rsidR="003477F8" w:rsidRPr="009C0F15">
        <w:rPr>
          <w:rFonts w:ascii="Times New Roman" w:eastAsia="Times New Roman" w:hAnsi="Times New Roman" w:cs="Times New Roman"/>
          <w:lang w:eastAsia="ar-SA"/>
        </w:rPr>
        <w:t xml:space="preserve"> opracowywaniu i modyfikowaniu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programu</w:t>
      </w:r>
      <w:r w:rsidR="003477F8" w:rsidRPr="009C0F15">
        <w:rPr>
          <w:rFonts w:ascii="Times New Roman" w:eastAsia="Times New Roman" w:hAnsi="Times New Roman" w:cs="Times New Roman"/>
          <w:lang w:eastAsia="ar-SA"/>
        </w:rPr>
        <w:t xml:space="preserve"> działań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>dotyczącego ich dziecka, a także</w:t>
      </w:r>
      <w:r w:rsidR="003477F8" w:rsidRPr="009C0F15">
        <w:rPr>
          <w:rFonts w:ascii="Times New Roman" w:eastAsia="Times New Roman" w:hAnsi="Times New Roman" w:cs="Times New Roman"/>
          <w:lang w:eastAsia="ar-SA"/>
        </w:rPr>
        <w:t xml:space="preserve"> dokonywaniu jego oceny;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8F7888" w:rsidRPr="009C0F15" w:rsidRDefault="008F7888" w:rsidP="00B70F94">
      <w:pPr>
        <w:pStyle w:val="Akapitzlist"/>
        <w:numPr>
          <w:ilvl w:val="0"/>
          <w:numId w:val="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być wybierani i działać w</w:t>
      </w:r>
      <w:r w:rsidR="00FF3C35" w:rsidRPr="009C0F15">
        <w:rPr>
          <w:rFonts w:ascii="Times New Roman" w:eastAsia="Times New Roman" w:hAnsi="Times New Roman" w:cs="Times New Roman"/>
          <w:lang w:eastAsia="ar-SA"/>
        </w:rPr>
        <w:t xml:space="preserve"> radzie rodziców.</w:t>
      </w:r>
    </w:p>
    <w:p w:rsidR="008F7888" w:rsidRPr="009C0F15" w:rsidRDefault="00884B67" w:rsidP="00B70F94">
      <w:pPr>
        <w:pStyle w:val="Akapitzlist"/>
        <w:numPr>
          <w:ilvl w:val="0"/>
          <w:numId w:val="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 rodziców oczekuje się:</w:t>
      </w:r>
    </w:p>
    <w:p w:rsidR="008F7888" w:rsidRPr="009C0F15" w:rsidRDefault="00884B67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współpracy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 xml:space="preserve"> ze szkołą w procesie </w:t>
      </w:r>
      <w:r w:rsidRPr="009C0F15">
        <w:rPr>
          <w:rFonts w:ascii="Times New Roman" w:eastAsia="Times New Roman" w:hAnsi="Times New Roman" w:cs="Times New Roman"/>
          <w:lang w:eastAsia="ar-SA"/>
        </w:rPr>
        <w:t>kształcenia i wychowania</w:t>
      </w:r>
      <w:r w:rsidR="00417559" w:rsidRPr="009C0F15">
        <w:rPr>
          <w:rFonts w:ascii="Times New Roman" w:eastAsia="Times New Roman" w:hAnsi="Times New Roman" w:cs="Times New Roman"/>
          <w:lang w:eastAsia="ar-SA"/>
        </w:rPr>
        <w:t xml:space="preserve"> dziecka</w:t>
      </w:r>
      <w:r w:rsidRPr="009C0F15">
        <w:rPr>
          <w:rFonts w:ascii="Times New Roman" w:eastAsia="Times New Roman" w:hAnsi="Times New Roman" w:cs="Times New Roman"/>
          <w:lang w:eastAsia="ar-SA"/>
        </w:rPr>
        <w:t>, opartej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 xml:space="preserve"> n</w:t>
      </w:r>
      <w:r w:rsidR="00513CE8" w:rsidRPr="009C0F15">
        <w:rPr>
          <w:rFonts w:ascii="Times New Roman" w:eastAsia="Times New Roman" w:hAnsi="Times New Roman" w:cs="Times New Roman"/>
          <w:lang w:eastAsia="ar-SA"/>
        </w:rPr>
        <w:t>a zasadzie wzajemnej lojalności;</w:t>
      </w:r>
    </w:p>
    <w:p w:rsidR="00884B67" w:rsidRPr="009C0F15" w:rsidRDefault="00826EBB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szanowania </w:t>
      </w:r>
      <w:r w:rsidR="00E7417D" w:rsidRPr="009C0F15">
        <w:rPr>
          <w:rFonts w:ascii="Times New Roman" w:eastAsia="Times New Roman" w:hAnsi="Times New Roman" w:cs="Times New Roman"/>
          <w:lang w:eastAsia="ar-SA"/>
        </w:rPr>
        <w:t>katolickiego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charakteru i</w:t>
      </w:r>
      <w:r w:rsidR="00E7417D" w:rsidRPr="009C0F15">
        <w:rPr>
          <w:rFonts w:ascii="Times New Roman" w:eastAsia="Times New Roman" w:hAnsi="Times New Roman" w:cs="Times New Roman"/>
          <w:lang w:eastAsia="ar-SA"/>
        </w:rPr>
        <w:t xml:space="preserve"> wartości propagowanych w szkole</w:t>
      </w:r>
      <w:r w:rsidR="00884B67" w:rsidRPr="009C0F15">
        <w:rPr>
          <w:rFonts w:ascii="Times New Roman" w:eastAsia="Times New Roman" w:hAnsi="Times New Roman" w:cs="Times New Roman"/>
          <w:lang w:eastAsia="ar-SA"/>
        </w:rPr>
        <w:t>, którą wybrali dla swojego dziecka;</w:t>
      </w:r>
    </w:p>
    <w:p w:rsidR="00417559" w:rsidRPr="009C0F15" w:rsidRDefault="00884B67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przestrzegania Statutu szkoły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="00417559" w:rsidRPr="009C0F15">
        <w:rPr>
          <w:rFonts w:ascii="Times New Roman" w:eastAsia="Times New Roman" w:hAnsi="Times New Roman" w:cs="Times New Roman"/>
          <w:lang w:eastAsia="ar-SA"/>
        </w:rPr>
        <w:t xml:space="preserve"> innych przepisów prawa wewnątrzszkolnego;</w:t>
      </w:r>
    </w:p>
    <w:p w:rsidR="000F5DDF" w:rsidRPr="009C0F15" w:rsidRDefault="0030118A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współpracy w realizacji Programu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 wychowawczego i Misji szkół Stowarzyszenia oraz programu wychowawczo </w:t>
      </w:r>
      <w:r w:rsidR="001E500F" w:rsidRPr="009C0F15">
        <w:rPr>
          <w:rFonts w:ascii="Times New Roman" w:eastAsia="Times New Roman" w:hAnsi="Times New Roman" w:cs="Times New Roman"/>
          <w:lang w:eastAsia="ar-SA"/>
        </w:rPr>
        <w:t>–</w:t>
      </w:r>
      <w:r w:rsidR="000F5DDF" w:rsidRPr="009C0F15">
        <w:rPr>
          <w:rFonts w:ascii="Times New Roman" w:eastAsia="Times New Roman" w:hAnsi="Times New Roman" w:cs="Times New Roman"/>
          <w:lang w:eastAsia="ar-SA"/>
        </w:rPr>
        <w:t xml:space="preserve"> profilaktycznego</w:t>
      </w:r>
      <w:r w:rsidR="001E500F" w:rsidRPr="009C0F15">
        <w:rPr>
          <w:rFonts w:ascii="Times New Roman" w:eastAsia="Times New Roman" w:hAnsi="Times New Roman" w:cs="Times New Roman"/>
          <w:lang w:eastAsia="ar-SA"/>
        </w:rPr>
        <w:t xml:space="preserve"> szkoły;</w:t>
      </w:r>
    </w:p>
    <w:p w:rsidR="008F7888" w:rsidRPr="009C0F15" w:rsidRDefault="00417559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obecności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 xml:space="preserve"> na orga</w:t>
      </w:r>
      <w:r w:rsidRPr="009C0F15">
        <w:rPr>
          <w:rFonts w:ascii="Times New Roman" w:eastAsia="Times New Roman" w:hAnsi="Times New Roman" w:cs="Times New Roman"/>
          <w:lang w:eastAsia="ar-SA"/>
        </w:rPr>
        <w:t>nizowanych przez szkołę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 xml:space="preserve"> zebraniach rodziców,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spotkaniach z wychowawcą </w:t>
      </w:r>
      <w:r w:rsidR="0030118A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9C0F15">
        <w:rPr>
          <w:rFonts w:ascii="Times New Roman" w:eastAsia="Times New Roman" w:hAnsi="Times New Roman" w:cs="Times New Roman"/>
          <w:lang w:eastAsia="ar-SA"/>
        </w:rPr>
        <w:t>konsultacjach dotyczących ich dziecka;</w:t>
      </w:r>
    </w:p>
    <w:p w:rsidR="00877A9E" w:rsidRPr="009C0F15" w:rsidRDefault="00877A9E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zapewnienia regularnego uczęszczania dziecka na zajęcia szkolne;</w:t>
      </w:r>
    </w:p>
    <w:p w:rsidR="00877A9E" w:rsidRPr="009C0F15" w:rsidRDefault="00877A9E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zapewnienia dziecku warunków umożliwiających przygotowanie do zajęć;</w:t>
      </w:r>
    </w:p>
    <w:p w:rsidR="005F3AF5" w:rsidRPr="009C0F15" w:rsidRDefault="008F7888" w:rsidP="00B70F94">
      <w:pPr>
        <w:pStyle w:val="Akapitzlist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wspieranie realizacji zadań statutowych szkoły na miarę posiadanych możliwości.</w:t>
      </w:r>
    </w:p>
    <w:p w:rsidR="008F7888" w:rsidRPr="009C0F15" w:rsidRDefault="00455244" w:rsidP="00B70F94">
      <w:pPr>
        <w:pStyle w:val="Akapitzlist"/>
        <w:numPr>
          <w:ilvl w:val="0"/>
          <w:numId w:val="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Formy współpracy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 xml:space="preserve"> s</w:t>
      </w:r>
      <w:r w:rsidR="005F3AF5" w:rsidRPr="009C0F15">
        <w:rPr>
          <w:rFonts w:ascii="Times New Roman" w:eastAsia="Times New Roman" w:hAnsi="Times New Roman" w:cs="Times New Roman"/>
          <w:lang w:eastAsia="ar-SA"/>
        </w:rPr>
        <w:t>zkoły z rodzicami</w:t>
      </w:r>
      <w:r w:rsidR="008F7888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291066" w:rsidRPr="009C0F15" w:rsidRDefault="00291066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działalność </w:t>
      </w:r>
      <w:r w:rsidR="00503A09" w:rsidRPr="009C0F15">
        <w:rPr>
          <w:rFonts w:ascii="Times New Roman" w:eastAsia="Times New Roman" w:hAnsi="Times New Roman" w:cs="Times New Roman"/>
          <w:lang w:eastAsia="ar-SA"/>
        </w:rPr>
        <w:t xml:space="preserve">szkolnej </w:t>
      </w:r>
      <w:r w:rsidRPr="009C0F15">
        <w:rPr>
          <w:rFonts w:ascii="Times New Roman" w:eastAsia="Times New Roman" w:hAnsi="Times New Roman" w:cs="Times New Roman"/>
          <w:lang w:eastAsia="ar-SA"/>
        </w:rPr>
        <w:t>rady rodziców;</w:t>
      </w:r>
    </w:p>
    <w:p w:rsidR="00834C25" w:rsidRPr="009C0F15" w:rsidRDefault="00F4197C" w:rsidP="00B70F9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spotkania z rodzicami</w:t>
      </w:r>
      <w:r w:rsidR="00834C25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A77123" w:rsidRPr="009C0F15">
        <w:rPr>
          <w:rFonts w:ascii="Times New Roman" w:eastAsia="Times New Roman" w:hAnsi="Times New Roman" w:cs="Times New Roman"/>
          <w:lang w:eastAsia="ar-SA"/>
        </w:rPr>
        <w:t xml:space="preserve">podczas których otrzymują: bieżącą informację o postępach w nauce, sytuacji wychowawczej i integralnym rozwoju swojego dziecka, informacje o minionych i planowanych wydarzeniach szkolnych oraz ustalają wspólne działania i rozwiązania. Spotkania te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organizowane </w:t>
      </w:r>
      <w:r w:rsidR="00A77123" w:rsidRPr="009C0F15">
        <w:rPr>
          <w:rFonts w:ascii="Times New Roman" w:eastAsia="Times New Roman" w:hAnsi="Times New Roman" w:cs="Times New Roman"/>
          <w:lang w:eastAsia="ar-SA"/>
        </w:rPr>
        <w:t xml:space="preserve">są </w:t>
      </w:r>
      <w:r w:rsidRPr="009C0F15">
        <w:rPr>
          <w:rFonts w:ascii="Times New Roman" w:eastAsia="Times New Roman" w:hAnsi="Times New Roman" w:cs="Times New Roman"/>
          <w:lang w:eastAsia="ar-SA"/>
        </w:rPr>
        <w:t>nie mniej niż sześć razy w roku szkolnym</w:t>
      </w:r>
      <w:r w:rsidR="006E2A07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A77123" w:rsidRPr="009C0F15">
        <w:rPr>
          <w:rFonts w:ascii="Times New Roman" w:eastAsia="Times New Roman" w:hAnsi="Times New Roman" w:cs="Times New Roman"/>
          <w:lang w:eastAsia="ar-SA"/>
        </w:rPr>
        <w:t xml:space="preserve">i </w:t>
      </w:r>
      <w:r w:rsidR="006E2A07" w:rsidRPr="009C0F15">
        <w:rPr>
          <w:rFonts w:ascii="Times New Roman" w:eastAsia="Times New Roman" w:hAnsi="Times New Roman" w:cs="Times New Roman"/>
          <w:lang w:eastAsia="ar-SA"/>
        </w:rPr>
        <w:t>składają się z</w:t>
      </w:r>
      <w:r w:rsidR="00834C25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834C25" w:rsidRPr="009C0F15" w:rsidRDefault="00B8525F" w:rsidP="00B70F94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zebrania ogólnego,</w:t>
      </w:r>
      <w:r w:rsidR="00834C25" w:rsidRPr="009C0F15">
        <w:rPr>
          <w:rFonts w:ascii="Times New Roman" w:eastAsia="Times New Roman" w:hAnsi="Times New Roman" w:cs="Times New Roman"/>
          <w:lang w:eastAsia="ar-SA"/>
        </w:rPr>
        <w:t xml:space="preserve"> prowadzone</w:t>
      </w:r>
      <w:r w:rsidRPr="009C0F15">
        <w:rPr>
          <w:rFonts w:ascii="Times New Roman" w:eastAsia="Times New Roman" w:hAnsi="Times New Roman" w:cs="Times New Roman"/>
          <w:lang w:eastAsia="ar-SA"/>
        </w:rPr>
        <w:t>go</w:t>
      </w:r>
      <w:r w:rsidR="00834C25" w:rsidRPr="009C0F15">
        <w:rPr>
          <w:rFonts w:ascii="Times New Roman" w:eastAsia="Times New Roman" w:hAnsi="Times New Roman" w:cs="Times New Roman"/>
          <w:lang w:eastAsia="ar-SA"/>
        </w:rPr>
        <w:t xml:space="preserve"> przez d</w:t>
      </w:r>
      <w:r w:rsidR="006E2A07" w:rsidRPr="009C0F15">
        <w:rPr>
          <w:rFonts w:ascii="Times New Roman" w:eastAsia="Times New Roman" w:hAnsi="Times New Roman" w:cs="Times New Roman"/>
          <w:lang w:eastAsia="ar-SA"/>
        </w:rPr>
        <w:t>yrektora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szkoły, które posiada część</w:t>
      </w:r>
      <w:r w:rsidR="006E2A07" w:rsidRPr="009C0F15">
        <w:rPr>
          <w:rFonts w:ascii="Times New Roman" w:eastAsia="Times New Roman" w:hAnsi="Times New Roman" w:cs="Times New Roman"/>
          <w:lang w:eastAsia="ar-SA"/>
        </w:rPr>
        <w:t xml:space="preserve"> formacyjn</w:t>
      </w:r>
      <w:r w:rsidRPr="009C0F15">
        <w:rPr>
          <w:rFonts w:ascii="Times New Roman" w:eastAsia="Times New Roman" w:hAnsi="Times New Roman" w:cs="Times New Roman"/>
          <w:lang w:eastAsia="ar-SA"/>
        </w:rPr>
        <w:t>ą</w:t>
      </w:r>
      <w:r w:rsidR="006E2A07" w:rsidRPr="009C0F15">
        <w:rPr>
          <w:rFonts w:ascii="Times New Roman" w:eastAsia="Times New Roman" w:hAnsi="Times New Roman" w:cs="Times New Roman"/>
          <w:lang w:eastAsia="ar-SA"/>
        </w:rPr>
        <w:t>, informacyjn</w:t>
      </w:r>
      <w:r w:rsidRPr="009C0F15">
        <w:rPr>
          <w:rFonts w:ascii="Times New Roman" w:eastAsia="Times New Roman" w:hAnsi="Times New Roman" w:cs="Times New Roman"/>
          <w:lang w:eastAsia="ar-SA"/>
        </w:rPr>
        <w:t>ą</w:t>
      </w:r>
      <w:r w:rsidR="00834C25" w:rsidRPr="009C0F15">
        <w:rPr>
          <w:rFonts w:ascii="Times New Roman" w:eastAsia="Times New Roman" w:hAnsi="Times New Roman" w:cs="Times New Roman"/>
          <w:lang w:eastAsia="ar-SA"/>
        </w:rPr>
        <w:t xml:space="preserve">, a także </w:t>
      </w:r>
      <w:r w:rsidR="00AB19A0" w:rsidRPr="009C0F15">
        <w:rPr>
          <w:rFonts w:ascii="Times New Roman" w:eastAsia="Times New Roman" w:hAnsi="Times New Roman" w:cs="Times New Roman"/>
          <w:lang w:eastAsia="ar-SA"/>
        </w:rPr>
        <w:t xml:space="preserve">w miarę potrzeb, </w:t>
      </w:r>
      <w:r w:rsidRPr="009C0F15">
        <w:rPr>
          <w:rFonts w:ascii="Times New Roman" w:eastAsia="Times New Roman" w:hAnsi="Times New Roman" w:cs="Times New Roman"/>
          <w:lang w:eastAsia="ar-SA"/>
        </w:rPr>
        <w:t>szkoleniową</w:t>
      </w:r>
      <w:r w:rsidR="00834C25"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6E2A07" w:rsidRPr="009C0F15" w:rsidRDefault="00503A09" w:rsidP="00B70F94">
      <w:pPr>
        <w:pStyle w:val="Akapitzlist"/>
        <w:numPr>
          <w:ilvl w:val="0"/>
          <w:numId w:val="5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oddziałowych</w:t>
      </w:r>
      <w:r w:rsidR="00B8525F" w:rsidRPr="009C0F15">
        <w:rPr>
          <w:rFonts w:ascii="Times New Roman" w:eastAsia="Times New Roman" w:hAnsi="Times New Roman" w:cs="Times New Roman"/>
          <w:lang w:eastAsia="ar-SA"/>
        </w:rPr>
        <w:t xml:space="preserve"> spotkań</w:t>
      </w:r>
      <w:r w:rsidR="0049590D" w:rsidRPr="009C0F15">
        <w:rPr>
          <w:rFonts w:ascii="Times New Roman" w:eastAsia="Times New Roman" w:hAnsi="Times New Roman" w:cs="Times New Roman"/>
          <w:lang w:eastAsia="ar-SA"/>
        </w:rPr>
        <w:t xml:space="preserve"> wychowawców</w:t>
      </w:r>
      <w:r w:rsidR="006E2A07" w:rsidRPr="009C0F15">
        <w:rPr>
          <w:rFonts w:ascii="Times New Roman" w:eastAsia="Times New Roman" w:hAnsi="Times New Roman" w:cs="Times New Roman"/>
          <w:lang w:eastAsia="ar-SA"/>
        </w:rPr>
        <w:t xml:space="preserve"> z rodzicami;</w:t>
      </w:r>
    </w:p>
    <w:p w:rsidR="008F7888" w:rsidRPr="009C0F15" w:rsidRDefault="008F7888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konsultacje</w:t>
      </w:r>
      <w:r w:rsidR="00B8525F" w:rsidRPr="009C0F15">
        <w:rPr>
          <w:rFonts w:ascii="Times New Roman" w:eastAsia="Times New Roman" w:hAnsi="Times New Roman" w:cs="Times New Roman"/>
          <w:lang w:eastAsia="ar-SA"/>
        </w:rPr>
        <w:t xml:space="preserve"> i spotkania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1066" w:rsidRPr="009C0F15">
        <w:rPr>
          <w:rFonts w:ascii="Times New Roman" w:eastAsia="Times New Roman" w:hAnsi="Times New Roman" w:cs="Times New Roman"/>
          <w:lang w:eastAsia="ar-SA"/>
        </w:rPr>
        <w:t xml:space="preserve">indywidualne z </w:t>
      </w:r>
      <w:r w:rsidR="00B8525F" w:rsidRPr="009C0F15">
        <w:rPr>
          <w:rFonts w:ascii="Times New Roman" w:eastAsia="Times New Roman" w:hAnsi="Times New Roman" w:cs="Times New Roman"/>
          <w:lang w:eastAsia="ar-SA"/>
        </w:rPr>
        <w:t xml:space="preserve">dyrektorem szkoły, wychowawcą </w:t>
      </w:r>
      <w:r w:rsidR="00503A09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="00B8525F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291066" w:rsidRPr="009C0F15">
        <w:rPr>
          <w:rFonts w:ascii="Times New Roman" w:eastAsia="Times New Roman" w:hAnsi="Times New Roman" w:cs="Times New Roman"/>
          <w:lang w:eastAsia="ar-SA"/>
        </w:rPr>
        <w:t>nauczycielami przedmiotów</w:t>
      </w:r>
      <w:r w:rsidR="00B8525F" w:rsidRPr="009C0F15">
        <w:rPr>
          <w:rFonts w:ascii="Times New Roman" w:eastAsia="Times New Roman" w:hAnsi="Times New Roman" w:cs="Times New Roman"/>
          <w:lang w:eastAsia="ar-SA"/>
        </w:rPr>
        <w:t>, pedagogiem</w:t>
      </w:r>
      <w:r w:rsidR="00291066" w:rsidRPr="009C0F15">
        <w:rPr>
          <w:rFonts w:ascii="Times New Roman" w:eastAsia="Times New Roman" w:hAnsi="Times New Roman" w:cs="Times New Roman"/>
          <w:lang w:eastAsia="ar-SA"/>
        </w:rPr>
        <w:t xml:space="preserve"> i innymi specjalistami pracującymi w szkole;</w:t>
      </w:r>
    </w:p>
    <w:p w:rsidR="00291066" w:rsidRPr="009C0F15" w:rsidRDefault="00DF5213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 zajęć</w:t>
      </w:r>
      <w:r w:rsidR="00291066" w:rsidRPr="009C0F15">
        <w:rPr>
          <w:rFonts w:ascii="Times New Roman" w:eastAsia="Times New Roman" w:hAnsi="Times New Roman" w:cs="Times New Roman"/>
          <w:lang w:eastAsia="ar-SA"/>
        </w:rPr>
        <w:t xml:space="preserve"> otwartych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dla rodziców</w:t>
      </w:r>
      <w:r w:rsidR="00291066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291066" w:rsidRPr="009C0F15" w:rsidRDefault="00291066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udział</w:t>
      </w:r>
      <w:r w:rsidR="00DF5213" w:rsidRPr="009C0F15">
        <w:rPr>
          <w:rFonts w:ascii="Times New Roman" w:eastAsia="Times New Roman" w:hAnsi="Times New Roman" w:cs="Times New Roman"/>
          <w:lang w:eastAsia="ar-SA"/>
        </w:rPr>
        <w:t xml:space="preserve"> rodziców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wydarzeniach i uroczystościach organizowanych przez szkołę;</w:t>
      </w:r>
    </w:p>
    <w:p w:rsidR="00291066" w:rsidRPr="009C0F15" w:rsidRDefault="00291066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współorganizowanie wydarzeń szkolnych;</w:t>
      </w:r>
    </w:p>
    <w:p w:rsidR="00291066" w:rsidRPr="009C0F15" w:rsidRDefault="00291066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 dla rodziców szkoleń, warsztatów</w:t>
      </w:r>
      <w:r w:rsidR="00FD04FF" w:rsidRPr="009C0F15">
        <w:rPr>
          <w:rFonts w:ascii="Times New Roman" w:eastAsia="Times New Roman" w:hAnsi="Times New Roman" w:cs="Times New Roman"/>
          <w:lang w:eastAsia="ar-SA"/>
        </w:rPr>
        <w:t>, spotkań ze specjalistami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innych form wspierania roli rodziny</w:t>
      </w:r>
      <w:r w:rsidR="00FD04FF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FD04FF" w:rsidRPr="009C0F15" w:rsidRDefault="00FD04FF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DF5213" w:rsidRPr="009C0F15">
        <w:rPr>
          <w:rFonts w:ascii="Times New Roman" w:eastAsia="Times New Roman" w:hAnsi="Times New Roman" w:cs="Times New Roman"/>
          <w:lang w:eastAsia="ar-SA"/>
        </w:rPr>
        <w:t>spółdziałanie 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organizowaniu pomocy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pedagogicznej dla dzieci </w:t>
      </w:r>
      <w:r w:rsidR="00DF5213" w:rsidRPr="009C0F15">
        <w:rPr>
          <w:rFonts w:ascii="Times New Roman" w:eastAsia="Times New Roman" w:hAnsi="Times New Roman" w:cs="Times New Roman"/>
          <w:lang w:eastAsia="ar-SA"/>
        </w:rPr>
        <w:t>potrzebujących takiej pomocy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FD04FF" w:rsidRPr="009C0F15" w:rsidRDefault="00DF5213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przekazywanie informacji rodzicom poprzez</w:t>
      </w:r>
      <w:r w:rsidR="00FD04FF" w:rsidRPr="009C0F15">
        <w:rPr>
          <w:rFonts w:ascii="Times New Roman" w:eastAsia="Times New Roman" w:hAnsi="Times New Roman" w:cs="Times New Roman"/>
          <w:lang w:eastAsia="ar-SA"/>
        </w:rPr>
        <w:t>: stronę internetową, gazetki i tablice szkolne, korespondencję, rozmowy telefoniczne, szkolny biuletyn informacyjny;</w:t>
      </w:r>
    </w:p>
    <w:p w:rsidR="00B84664" w:rsidRPr="009C0F15" w:rsidRDefault="00FD04FF" w:rsidP="00B70F94">
      <w:pPr>
        <w:pStyle w:val="Akapitzlist"/>
        <w:numPr>
          <w:ilvl w:val="0"/>
          <w:numId w:val="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wyrażanie </w:t>
      </w:r>
      <w:r w:rsidR="0072198D" w:rsidRPr="009C0F15">
        <w:rPr>
          <w:rFonts w:ascii="Times New Roman" w:eastAsia="Times New Roman" w:hAnsi="Times New Roman" w:cs="Times New Roman"/>
          <w:lang w:eastAsia="ar-SA"/>
        </w:rPr>
        <w:t xml:space="preserve">wdzięczności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rodzicom i podkreślanie ich szczególnego zaangażowania </w:t>
      </w:r>
      <w:r w:rsidR="00DF5213" w:rsidRPr="009C0F15">
        <w:rPr>
          <w:rFonts w:ascii="Times New Roman" w:eastAsia="Times New Roman" w:hAnsi="Times New Roman" w:cs="Times New Roman"/>
          <w:lang w:eastAsia="ar-SA"/>
        </w:rPr>
        <w:t xml:space="preserve">w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życie szkoły poprzez: podziękowania ustne i pisemne </w:t>
      </w:r>
      <w:r w:rsidR="00B84664" w:rsidRPr="009C0F15">
        <w:rPr>
          <w:rFonts w:ascii="Times New Roman" w:eastAsia="Times New Roman" w:hAnsi="Times New Roman" w:cs="Times New Roman"/>
          <w:lang w:eastAsia="ar-SA"/>
        </w:rPr>
        <w:t xml:space="preserve">w </w:t>
      </w:r>
      <w:r w:rsidRPr="009C0F15">
        <w:rPr>
          <w:rFonts w:ascii="Times New Roman" w:eastAsia="Times New Roman" w:hAnsi="Times New Roman" w:cs="Times New Roman"/>
          <w:lang w:eastAsia="ar-SA"/>
        </w:rPr>
        <w:t>formie</w:t>
      </w:r>
      <w:r w:rsidR="00B84664" w:rsidRPr="009C0F15">
        <w:rPr>
          <w:rFonts w:ascii="Times New Roman" w:eastAsia="Times New Roman" w:hAnsi="Times New Roman" w:cs="Times New Roman"/>
          <w:lang w:eastAsia="ar-SA"/>
        </w:rPr>
        <w:t xml:space="preserve"> listów gratulacyjnych oraz dyplomów, nagradzanie książkami, przedmiotami związanymi z symboliką szkoły, przyznawanie „Złotej Tarczy”.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2269B" w:rsidRPr="009C0F15" w:rsidRDefault="008F7888" w:rsidP="00B70F94">
      <w:pPr>
        <w:pStyle w:val="Akapitzlist"/>
        <w:numPr>
          <w:ilvl w:val="0"/>
          <w:numId w:val="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Szkoła, troszcząc się o formację ducho</w:t>
      </w:r>
      <w:r w:rsidR="00B84664" w:rsidRPr="009C0F15">
        <w:rPr>
          <w:rFonts w:ascii="Times New Roman" w:eastAsia="Times New Roman" w:hAnsi="Times New Roman" w:cs="Times New Roman"/>
          <w:lang w:eastAsia="ar-SA"/>
        </w:rPr>
        <w:t>wą całej społeczności szkolnej, zgodnie z posiadanymi warunkami, umożliwia czynne zaangażowanie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obojga rodziców w osobistą formację, proponując udział w </w:t>
      </w:r>
      <w:r w:rsidR="00901D71" w:rsidRPr="009C0F15">
        <w:rPr>
          <w:rFonts w:ascii="Times New Roman" w:eastAsia="Times New Roman" w:hAnsi="Times New Roman" w:cs="Times New Roman"/>
          <w:lang w:eastAsia="ar-SA"/>
        </w:rPr>
        <w:t xml:space="preserve">Mszach Świętych, nabożeństwach, </w:t>
      </w:r>
      <w:r w:rsidR="00375554" w:rsidRPr="009C0F15">
        <w:rPr>
          <w:rFonts w:ascii="Times New Roman" w:eastAsia="Times New Roman" w:hAnsi="Times New Roman" w:cs="Times New Roman"/>
          <w:lang w:eastAsia="ar-SA"/>
        </w:rPr>
        <w:t>rekolekcjach, dniach skupienia, konferencjach i innych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spotkaniach formacyjnych</w:t>
      </w:r>
      <w:r w:rsidR="00901D71" w:rsidRPr="009C0F15">
        <w:rPr>
          <w:rFonts w:ascii="Times New Roman" w:eastAsia="Times New Roman" w:hAnsi="Times New Roman" w:cs="Times New Roman"/>
          <w:lang w:eastAsia="ar-SA"/>
        </w:rPr>
        <w:t xml:space="preserve"> organizowanych w swoim środowisku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92269B" w:rsidRPr="009C0F15" w:rsidRDefault="0092269B" w:rsidP="0092269B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2269B" w:rsidRPr="009C0F15" w:rsidRDefault="0092269B" w:rsidP="0092269B">
      <w:pPr>
        <w:pStyle w:val="Akapitzlist"/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Absolwenci</w:t>
      </w:r>
    </w:p>
    <w:p w:rsidR="0092269B" w:rsidRPr="009C0F15" w:rsidRDefault="002028D8" w:rsidP="0092269B">
      <w:pPr>
        <w:pStyle w:val="Akapitzlist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16</w:t>
      </w:r>
    </w:p>
    <w:p w:rsidR="0092269B" w:rsidRPr="009C0F15" w:rsidRDefault="0063721B" w:rsidP="00B70F94">
      <w:pPr>
        <w:pStyle w:val="Akapitzlist"/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interesuje się losami swoich absolwentów</w:t>
      </w:r>
      <w:r w:rsidR="001C0594" w:rsidRPr="009C0F1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2269B" w:rsidRPr="009C0F15">
        <w:rPr>
          <w:rFonts w:ascii="Times New Roman" w:eastAsia="Times New Roman" w:hAnsi="Times New Roman" w:cs="Times New Roman"/>
          <w:lang w:eastAsia="ar-SA"/>
        </w:rPr>
        <w:t xml:space="preserve">Pamięć o </w:t>
      </w:r>
      <w:r w:rsidR="001C0594" w:rsidRPr="009C0F15">
        <w:rPr>
          <w:rFonts w:ascii="Times New Roman" w:eastAsia="Times New Roman" w:hAnsi="Times New Roman" w:cs="Times New Roman"/>
          <w:lang w:eastAsia="ar-SA"/>
        </w:rPr>
        <w:t>nich</w:t>
      </w:r>
      <w:r w:rsidR="0092269B" w:rsidRPr="009C0F15">
        <w:rPr>
          <w:rFonts w:ascii="Times New Roman" w:eastAsia="Times New Roman" w:hAnsi="Times New Roman" w:cs="Times New Roman"/>
          <w:lang w:eastAsia="ar-SA"/>
        </w:rPr>
        <w:t xml:space="preserve"> wyrażana w modlitwie i zapraszaniu ich do różnorodnej obecności we w</w:t>
      </w:r>
      <w:r w:rsidR="001C0594" w:rsidRPr="009C0F15">
        <w:rPr>
          <w:rFonts w:ascii="Times New Roman" w:eastAsia="Times New Roman" w:hAnsi="Times New Roman" w:cs="Times New Roman"/>
          <w:lang w:eastAsia="ar-SA"/>
        </w:rPr>
        <w:t>spólnocie szkolnej, jest przejawem wdzięczności</w:t>
      </w:r>
      <w:r w:rsidR="0092269B" w:rsidRPr="009C0F15">
        <w:rPr>
          <w:rFonts w:ascii="Times New Roman" w:eastAsia="Times New Roman" w:hAnsi="Times New Roman" w:cs="Times New Roman"/>
          <w:lang w:eastAsia="ar-SA"/>
        </w:rPr>
        <w:t xml:space="preserve"> za ich udział w</w:t>
      </w:r>
      <w:r w:rsidR="007D00BC" w:rsidRPr="009C0F15">
        <w:rPr>
          <w:rFonts w:ascii="Times New Roman" w:eastAsia="Times New Roman" w:hAnsi="Times New Roman" w:cs="Times New Roman"/>
          <w:lang w:eastAsia="ar-SA"/>
        </w:rPr>
        <w:t xml:space="preserve"> kształtowaniu szkoły oraz </w:t>
      </w:r>
      <w:r w:rsidR="001C0594" w:rsidRPr="009C0F15">
        <w:rPr>
          <w:rFonts w:ascii="Times New Roman" w:eastAsia="Times New Roman" w:hAnsi="Times New Roman" w:cs="Times New Roman"/>
          <w:lang w:eastAsia="ar-SA"/>
        </w:rPr>
        <w:t>dążeniem</w:t>
      </w:r>
      <w:r w:rsidR="0092269B" w:rsidRPr="009C0F15">
        <w:rPr>
          <w:rFonts w:ascii="Times New Roman" w:eastAsia="Times New Roman" w:hAnsi="Times New Roman" w:cs="Times New Roman"/>
          <w:lang w:eastAsia="ar-SA"/>
        </w:rPr>
        <w:t xml:space="preserve"> do wzbogacania form realizacji zadań statutowych, wpływających na rozwój obecnych uczniów.</w:t>
      </w:r>
    </w:p>
    <w:p w:rsidR="0092269B" w:rsidRPr="009C0F15" w:rsidRDefault="0092269B" w:rsidP="00B70F94">
      <w:pPr>
        <w:pStyle w:val="Akapitzlist"/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Zakres w</w:t>
      </w:r>
      <w:r w:rsidR="00322915" w:rsidRPr="009C0F15">
        <w:rPr>
          <w:rFonts w:ascii="Times New Roman" w:eastAsia="Times New Roman" w:hAnsi="Times New Roman" w:cs="Times New Roman"/>
          <w:lang w:eastAsia="ar-SA"/>
        </w:rPr>
        <w:t>spółpracy szkoły z absolwentami:</w:t>
      </w:r>
    </w:p>
    <w:p w:rsidR="0092269B" w:rsidRPr="009C0F15" w:rsidRDefault="0092269B" w:rsidP="00B70F94">
      <w:pPr>
        <w:pStyle w:val="Akapitzlist"/>
        <w:numPr>
          <w:ilvl w:val="0"/>
          <w:numId w:val="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regula</w:t>
      </w:r>
      <w:r w:rsidR="007D00BC" w:rsidRPr="009C0F15">
        <w:rPr>
          <w:rFonts w:ascii="Times New Roman" w:eastAsia="Times New Roman" w:hAnsi="Times New Roman" w:cs="Times New Roman"/>
          <w:lang w:eastAsia="ar-SA"/>
        </w:rPr>
        <w:t>rna modlitwa</w:t>
      </w:r>
      <w:r w:rsidR="00322915" w:rsidRPr="009C0F15">
        <w:rPr>
          <w:rFonts w:ascii="Times New Roman" w:eastAsia="Times New Roman" w:hAnsi="Times New Roman" w:cs="Times New Roman"/>
          <w:lang w:eastAsia="ar-SA"/>
        </w:rPr>
        <w:t xml:space="preserve"> wspólnoty szkolnej</w:t>
      </w:r>
      <w:r w:rsidR="007D00BC" w:rsidRPr="009C0F15">
        <w:rPr>
          <w:rFonts w:ascii="Times New Roman" w:eastAsia="Times New Roman" w:hAnsi="Times New Roman" w:cs="Times New Roman"/>
          <w:lang w:eastAsia="ar-SA"/>
        </w:rPr>
        <w:t xml:space="preserve"> za absolwentów</w:t>
      </w:r>
      <w:r w:rsidR="00322915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92269B" w:rsidRPr="009C0F15" w:rsidRDefault="007D00BC" w:rsidP="00B70F94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promowanie</w:t>
      </w:r>
      <w:r w:rsidR="0092269B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osiągnięć absolwentów</w:t>
      </w:r>
      <w:r w:rsidR="00322915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77A5D" w:rsidRPr="009C0F15" w:rsidRDefault="0092269B" w:rsidP="00B70F94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obecność absolwentów podczas uroczystości i wydarzeń szkoln</w:t>
      </w:r>
      <w:r w:rsidR="00B77A5D" w:rsidRPr="009C0F15">
        <w:rPr>
          <w:rFonts w:ascii="Times New Roman" w:eastAsia="Times New Roman" w:hAnsi="Times New Roman" w:cs="Times New Roman"/>
          <w:lang w:eastAsia="ar-SA"/>
        </w:rPr>
        <w:t>ych;</w:t>
      </w:r>
    </w:p>
    <w:p w:rsidR="00B77A5D" w:rsidRPr="009C0F15" w:rsidRDefault="0092269B" w:rsidP="00B70F94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aktywne uczestnictwo absolwentów</w:t>
      </w:r>
      <w:r w:rsidR="00B77A5D" w:rsidRPr="009C0F15">
        <w:rPr>
          <w:rFonts w:ascii="Times New Roman" w:eastAsia="Times New Roman" w:hAnsi="Times New Roman" w:cs="Times New Roman"/>
          <w:lang w:eastAsia="ar-SA"/>
        </w:rPr>
        <w:t xml:space="preserve"> w różnych działaniach szkoły, </w:t>
      </w:r>
      <w:r w:rsidRPr="009C0F15">
        <w:rPr>
          <w:rFonts w:ascii="Times New Roman" w:eastAsia="Times New Roman" w:hAnsi="Times New Roman" w:cs="Times New Roman"/>
          <w:lang w:eastAsia="ar-SA"/>
        </w:rPr>
        <w:t>realizowane poprzez udzielanie merytoryc</w:t>
      </w:r>
      <w:r w:rsidR="00B77A5D" w:rsidRPr="009C0F15">
        <w:rPr>
          <w:rFonts w:ascii="Times New Roman" w:eastAsia="Times New Roman" w:hAnsi="Times New Roman" w:cs="Times New Roman"/>
          <w:lang w:eastAsia="ar-SA"/>
        </w:rPr>
        <w:t>znego lub materialnego wsparcia;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77A5D" w:rsidRPr="009C0F15" w:rsidRDefault="0092269B" w:rsidP="00B70F94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wspomaganie absolwentów w utrzymywaniu </w:t>
      </w:r>
      <w:r w:rsidR="00B77A5D" w:rsidRPr="009C0F15">
        <w:rPr>
          <w:rFonts w:ascii="Times New Roman" w:eastAsia="Times New Roman" w:hAnsi="Times New Roman" w:cs="Times New Roman"/>
          <w:lang w:eastAsia="ar-SA"/>
        </w:rPr>
        <w:t xml:space="preserve">wzajemnych kontaktów i </w:t>
      </w:r>
      <w:r w:rsidR="00A34AEC" w:rsidRPr="009C0F15">
        <w:rPr>
          <w:rFonts w:ascii="Times New Roman" w:eastAsia="Times New Roman" w:hAnsi="Times New Roman" w:cs="Times New Roman"/>
          <w:lang w:eastAsia="ar-SA"/>
        </w:rPr>
        <w:t xml:space="preserve">wspieraniu się (np. </w:t>
      </w:r>
      <w:r w:rsidRPr="009C0F15">
        <w:rPr>
          <w:rFonts w:ascii="Times New Roman" w:eastAsia="Times New Roman" w:hAnsi="Times New Roman" w:cs="Times New Roman"/>
          <w:lang w:eastAsia="ar-SA"/>
        </w:rPr>
        <w:t>organizo</w:t>
      </w:r>
      <w:r w:rsidR="00B77A5D" w:rsidRPr="009C0F15">
        <w:rPr>
          <w:rFonts w:ascii="Times New Roman" w:eastAsia="Times New Roman" w:hAnsi="Times New Roman" w:cs="Times New Roman"/>
          <w:lang w:eastAsia="ar-SA"/>
        </w:rPr>
        <w:t>wanie stowarzyszeń absolwentów);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34AEC" w:rsidRPr="009C0F15" w:rsidRDefault="00A34AEC" w:rsidP="00B70F94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szczególne </w:t>
      </w:r>
      <w:r w:rsidR="0092269B" w:rsidRPr="009C0F15">
        <w:rPr>
          <w:rFonts w:ascii="Times New Roman" w:eastAsia="Times New Roman" w:hAnsi="Times New Roman" w:cs="Times New Roman"/>
          <w:lang w:eastAsia="ar-SA"/>
        </w:rPr>
        <w:t xml:space="preserve">otwarcie szkoły na przyjmowanie </w:t>
      </w:r>
      <w:r w:rsidRPr="009C0F15">
        <w:rPr>
          <w:rFonts w:ascii="Times New Roman" w:eastAsia="Times New Roman" w:hAnsi="Times New Roman" w:cs="Times New Roman"/>
          <w:lang w:eastAsia="ar-SA"/>
        </w:rPr>
        <w:t>dzieci absolwentów w poczet uczniów;</w:t>
      </w:r>
    </w:p>
    <w:p w:rsidR="0092269B" w:rsidRPr="009C0F15" w:rsidRDefault="0092269B" w:rsidP="00B70F94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udział </w:t>
      </w:r>
      <w:r w:rsidR="00A34AEC" w:rsidRPr="009C0F15">
        <w:rPr>
          <w:rFonts w:ascii="Times New Roman" w:eastAsia="Times New Roman" w:hAnsi="Times New Roman" w:cs="Times New Roman"/>
          <w:lang w:eastAsia="ar-SA"/>
        </w:rPr>
        <w:t xml:space="preserve">absolwentów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 promocji szkoły. </w:t>
      </w:r>
    </w:p>
    <w:p w:rsidR="00966400" w:rsidRPr="009C0F15" w:rsidRDefault="0092269B" w:rsidP="00B70F94">
      <w:pPr>
        <w:pStyle w:val="Akapitzlist"/>
        <w:numPr>
          <w:ilvl w:val="0"/>
          <w:numId w:val="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Udział absolwentów w życiu szkoły nie może być finansowany ze środków pochodzących z dotacji i subwencji oświatowej oraz innych funduszy przeznaczonych wprost na realizację procesu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wychowawczego szkoły.</w:t>
      </w:r>
    </w:p>
    <w:p w:rsidR="00966400" w:rsidRPr="009C0F15" w:rsidRDefault="00966400" w:rsidP="00966400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66400" w:rsidRPr="009C0F15" w:rsidRDefault="00881013" w:rsidP="00966400">
      <w:pPr>
        <w:pStyle w:val="Akapitzlist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ROZDZIAŁ IV</w:t>
      </w:r>
    </w:p>
    <w:p w:rsidR="00966400" w:rsidRPr="009C0F15" w:rsidRDefault="00881013" w:rsidP="00966400">
      <w:pPr>
        <w:pStyle w:val="Akapitzlist"/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ORGANY NADZORU I </w:t>
      </w:r>
      <w:r w:rsidR="00A634DF" w:rsidRPr="009C0F15">
        <w:rPr>
          <w:rFonts w:ascii="Times New Roman" w:eastAsia="Times New Roman" w:hAnsi="Times New Roman" w:cs="Times New Roman"/>
          <w:b/>
          <w:lang w:eastAsia="ar-SA"/>
        </w:rPr>
        <w:t xml:space="preserve">ORGANY </w:t>
      </w:r>
      <w:r w:rsidR="00EC6093" w:rsidRPr="009C0F15">
        <w:rPr>
          <w:rFonts w:ascii="Times New Roman" w:eastAsia="Times New Roman" w:hAnsi="Times New Roman" w:cs="Times New Roman"/>
          <w:b/>
          <w:lang w:eastAsia="ar-SA"/>
        </w:rPr>
        <w:t>SZKOŁY</w:t>
      </w:r>
    </w:p>
    <w:p w:rsidR="00966400" w:rsidRPr="009C0F15" w:rsidRDefault="00966400" w:rsidP="00966400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66400" w:rsidRPr="009C0F15" w:rsidRDefault="002028D8" w:rsidP="00EF2A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17</w:t>
      </w:r>
    </w:p>
    <w:p w:rsidR="00EC6093" w:rsidRPr="009C0F15" w:rsidRDefault="00EC6093" w:rsidP="00B70F94">
      <w:pPr>
        <w:pStyle w:val="Akapitzlist"/>
        <w:numPr>
          <w:ilvl w:val="0"/>
          <w:numId w:val="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 organów </w:t>
      </w:r>
      <w:r w:rsidR="00C22A21" w:rsidRPr="009C0F15">
        <w:rPr>
          <w:rFonts w:ascii="Times New Roman" w:eastAsia="Times New Roman" w:hAnsi="Times New Roman" w:cs="Times New Roman"/>
          <w:lang w:eastAsia="ar-SA"/>
        </w:rPr>
        <w:t>pełniących nadzór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nad szkołą należą:</w:t>
      </w:r>
    </w:p>
    <w:p w:rsidR="00EC6093" w:rsidRPr="009C0F15" w:rsidRDefault="00EC6093" w:rsidP="00B70F94">
      <w:pPr>
        <w:pStyle w:val="Akapitzlist"/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Stowarzyszenie Przyjaciół Szkół Katolickich, jako organ prowadzący;</w:t>
      </w:r>
    </w:p>
    <w:p w:rsidR="00EC6093" w:rsidRPr="009C0F15" w:rsidRDefault="00EC6093" w:rsidP="00B70F94">
      <w:pPr>
        <w:pStyle w:val="Akapitzlist"/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Kuratorium Oświaty w Katowicach, ja</w:t>
      </w:r>
      <w:r w:rsidR="00A634DF" w:rsidRPr="009C0F15">
        <w:rPr>
          <w:rFonts w:ascii="Times New Roman" w:eastAsia="Times New Roman" w:hAnsi="Times New Roman" w:cs="Times New Roman"/>
          <w:lang w:eastAsia="ar-SA"/>
        </w:rPr>
        <w:t>ko organ nadzoru pedagogicznego;</w:t>
      </w:r>
    </w:p>
    <w:p w:rsidR="00BC0F11" w:rsidRPr="009C0F15" w:rsidRDefault="00BC0F11" w:rsidP="00B70F94">
      <w:pPr>
        <w:pStyle w:val="Akapitzlist"/>
        <w:numPr>
          <w:ilvl w:val="0"/>
          <w:numId w:val="4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Arcybiskup </w:t>
      </w:r>
      <w:r w:rsidR="00625AB4" w:rsidRPr="009C0F15">
        <w:rPr>
          <w:rFonts w:ascii="Times New Roman" w:eastAsia="Times New Roman" w:hAnsi="Times New Roman" w:cs="Times New Roman"/>
          <w:lang w:eastAsia="ar-SA"/>
        </w:rPr>
        <w:t xml:space="preserve">metropolita </w:t>
      </w:r>
      <w:r w:rsidRPr="009C0F15">
        <w:rPr>
          <w:rFonts w:ascii="Times New Roman" w:eastAsia="Times New Roman" w:hAnsi="Times New Roman" w:cs="Times New Roman"/>
          <w:lang w:eastAsia="ar-SA"/>
        </w:rPr>
        <w:t>częstochowski</w:t>
      </w:r>
      <w:r w:rsidR="00CD709D" w:rsidRPr="009C0F15">
        <w:rPr>
          <w:rFonts w:ascii="Times New Roman" w:eastAsia="Times New Roman" w:hAnsi="Times New Roman" w:cs="Times New Roman"/>
          <w:lang w:eastAsia="ar-SA"/>
        </w:rPr>
        <w:t>, sprawujący pieczę nad katolickim charakterem szkoły.</w:t>
      </w:r>
    </w:p>
    <w:p w:rsidR="00EC6093" w:rsidRPr="009C0F15" w:rsidRDefault="00EC6093" w:rsidP="00EF2A20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746C2" w:rsidRPr="009C0F15" w:rsidRDefault="001746C2" w:rsidP="00EC609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746C2" w:rsidRPr="009C0F15" w:rsidRDefault="001746C2" w:rsidP="00EC609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C6093" w:rsidRPr="009C0F15" w:rsidRDefault="002028D8" w:rsidP="00EC609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lastRenderedPageBreak/>
        <w:t>§ 18</w:t>
      </w:r>
    </w:p>
    <w:p w:rsidR="00EF2A20" w:rsidRPr="009C0F15" w:rsidRDefault="00EF2A20" w:rsidP="00B70F94">
      <w:pPr>
        <w:pStyle w:val="Akapitzlist"/>
        <w:numPr>
          <w:ilvl w:val="0"/>
          <w:numId w:val="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Stowarzyszenie będąc właścicielem i organem prowadzącym sprawuje opiekę i nadzór nad całokształtem działalności szkoły, a w szczególności:</w:t>
      </w:r>
    </w:p>
    <w:p w:rsidR="008B6C0D" w:rsidRPr="009C0F15" w:rsidRDefault="008B6C0D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zapewnia bezpieczne i higieniczne warunki do realizacji zadań dydaktycznych, wychowawczych i opiekuńczych;</w:t>
      </w:r>
    </w:p>
    <w:p w:rsidR="00EF2A20" w:rsidRPr="009C0F15" w:rsidRDefault="008B6C0D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 zapewnia warunki umożliwiające stosowanie specjalnej organizacji nauki i metod pracy dla młodzieży objętej kształceniem specjalnym;</w:t>
      </w:r>
    </w:p>
    <w:p w:rsidR="003A2359" w:rsidRPr="009C0F15" w:rsidRDefault="003A2359" w:rsidP="00B70F94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zapewnia wyposażenie szkoły w pomoce dydaktyczne i sprzęt niezbędny do pełnej realizacji programów nauczania, wychowawczo – profilaktycznych, przeprowadzania egzaminów oraz realizacji innych zadań statutowych;</w:t>
      </w:r>
    </w:p>
    <w:p w:rsidR="008B6C0D" w:rsidRPr="009C0F15" w:rsidRDefault="007C77D5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zapewnia obsługę administracyjną (w tym prawną), finansową i organizacyjną, zgodną z odpowiednimi przepisami prawa;</w:t>
      </w:r>
    </w:p>
    <w:p w:rsidR="00FA3699" w:rsidRPr="009C0F15" w:rsidRDefault="00FA3699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podejmuje decyzje związane z remontami i zadaniami inwestycyjnymi dotyczącymi obiektów szkolnych znajdujących się w jego posiadaniu lub użytkowaniu</w:t>
      </w:r>
      <w:r w:rsidR="00625AB4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 podstawie zawartych umów;</w:t>
      </w:r>
    </w:p>
    <w:p w:rsidR="003A2359" w:rsidRPr="009C0F15" w:rsidRDefault="003A2359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zarządza majątkiem szkoły;</w:t>
      </w:r>
    </w:p>
    <w:p w:rsidR="003A2359" w:rsidRPr="009C0F15" w:rsidRDefault="007F27A0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powołuje i odwołuje oraz jako pracodawca, </w:t>
      </w:r>
      <w:r w:rsidR="00FA3699" w:rsidRPr="009C0F15">
        <w:rPr>
          <w:rFonts w:ascii="Times New Roman" w:eastAsia="Times New Roman" w:hAnsi="Times New Roman" w:cs="Times New Roman"/>
          <w:lang w:eastAsia="ar-SA"/>
        </w:rPr>
        <w:t>zatrudnia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zwalnia dyrektora szkoły, wykonując</w:t>
      </w:r>
      <w:r w:rsidR="00FA3699" w:rsidRPr="009C0F15">
        <w:rPr>
          <w:rFonts w:ascii="Times New Roman" w:eastAsia="Times New Roman" w:hAnsi="Times New Roman" w:cs="Times New Roman"/>
          <w:lang w:eastAsia="ar-SA"/>
        </w:rPr>
        <w:t xml:space="preserve"> wobec niego inne czynności z zakresu </w:t>
      </w:r>
      <w:r w:rsidR="003A2359" w:rsidRPr="009C0F15">
        <w:rPr>
          <w:rFonts w:ascii="Times New Roman" w:eastAsia="Times New Roman" w:hAnsi="Times New Roman" w:cs="Times New Roman"/>
          <w:lang w:eastAsia="ar-SA"/>
        </w:rPr>
        <w:t>prawa pracy;</w:t>
      </w:r>
    </w:p>
    <w:p w:rsidR="000F1DB5" w:rsidRPr="009C0F15" w:rsidRDefault="000F1DB5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nadaje statut szkoły i zatwierdza wprowadzane w nim zmiany</w:t>
      </w:r>
      <w:r w:rsidR="00336994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478F8" w:rsidRPr="009C0F15">
        <w:rPr>
          <w:rFonts w:ascii="Times New Roman" w:eastAsia="Times New Roman" w:hAnsi="Times New Roman" w:cs="Times New Roman"/>
          <w:lang w:eastAsia="ar-SA"/>
        </w:rPr>
        <w:t>przez radę</w:t>
      </w:r>
      <w:r w:rsidR="00336994" w:rsidRPr="009C0F15">
        <w:rPr>
          <w:rFonts w:ascii="Times New Roman" w:eastAsia="Times New Roman" w:hAnsi="Times New Roman" w:cs="Times New Roman"/>
          <w:lang w:eastAsia="ar-SA"/>
        </w:rPr>
        <w:t xml:space="preserve"> pedagogiczną</w:t>
      </w:r>
      <w:r w:rsidRPr="009C0F15">
        <w:rPr>
          <w:rFonts w:ascii="Times New Roman" w:eastAsia="Times New Roman" w:hAnsi="Times New Roman" w:cs="Times New Roman"/>
          <w:lang w:eastAsia="ar-SA"/>
        </w:rPr>
        <w:t>, pod kątem spraw wynikających z ustawowego nadzoru organu prowadzącego nad szkołą, katolickiego charakteru szkoły oraz zgodności z dokumentami przywołanymi w § 2 ust 1Statutu;</w:t>
      </w:r>
    </w:p>
    <w:p w:rsidR="004478F8" w:rsidRPr="009C0F15" w:rsidRDefault="004478F8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nadaje szkole </w:t>
      </w:r>
      <w:r w:rsidR="000B11F3" w:rsidRPr="009C0F15">
        <w:rPr>
          <w:rFonts w:ascii="Times New Roman" w:eastAsia="Times New Roman" w:hAnsi="Times New Roman" w:cs="Times New Roman"/>
          <w:lang w:eastAsia="ar-SA"/>
        </w:rPr>
        <w:t>imię, na wspólny wniosek rady pedagogicznej, rady rodziców i samorządu uczniowskiego;</w:t>
      </w:r>
    </w:p>
    <w:p w:rsidR="00A20EFC" w:rsidRPr="009C0F15" w:rsidRDefault="0075461D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opracowuje</w:t>
      </w:r>
      <w:r w:rsidR="00A20EFC" w:rsidRPr="009C0F15">
        <w:rPr>
          <w:rFonts w:ascii="Times New Roman" w:eastAsia="Times New Roman" w:hAnsi="Times New Roman" w:cs="Times New Roman"/>
          <w:lang w:eastAsia="ar-SA"/>
        </w:rPr>
        <w:t xml:space="preserve"> Program wychowawczy i Misję szkół Stowarzyszenia Przyjaciół Szkół Katolickich, które stanowią odniesienie dla programów wychowawczo – profilaktycznych i </w:t>
      </w:r>
      <w:r w:rsidR="000F0D44" w:rsidRPr="009C0F15">
        <w:rPr>
          <w:rFonts w:ascii="Times New Roman" w:eastAsia="Times New Roman" w:hAnsi="Times New Roman" w:cs="Times New Roman"/>
          <w:lang w:eastAsia="ar-SA"/>
        </w:rPr>
        <w:t>innych dokumentów</w:t>
      </w:r>
      <w:r w:rsidR="001B66EB" w:rsidRPr="009C0F15">
        <w:rPr>
          <w:rFonts w:ascii="Times New Roman" w:eastAsia="Times New Roman" w:hAnsi="Times New Roman" w:cs="Times New Roman"/>
          <w:lang w:eastAsia="ar-SA"/>
        </w:rPr>
        <w:t xml:space="preserve"> szko</w:t>
      </w:r>
      <w:r w:rsidR="00A20EFC" w:rsidRPr="009C0F15">
        <w:rPr>
          <w:rFonts w:ascii="Times New Roman" w:eastAsia="Times New Roman" w:hAnsi="Times New Roman" w:cs="Times New Roman"/>
          <w:lang w:eastAsia="ar-SA"/>
        </w:rPr>
        <w:t>ł</w:t>
      </w:r>
      <w:r w:rsidR="001B66EB" w:rsidRPr="009C0F15">
        <w:rPr>
          <w:rFonts w:ascii="Times New Roman" w:eastAsia="Times New Roman" w:hAnsi="Times New Roman" w:cs="Times New Roman"/>
          <w:lang w:eastAsia="ar-SA"/>
        </w:rPr>
        <w:t>y</w:t>
      </w:r>
      <w:r w:rsidR="00A20EFC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A20EFC" w:rsidRPr="009C0F15" w:rsidRDefault="0075461D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opracowuje Regulamin pracowniczy szkół Stowarzyszenia Przyjaciół Szkół Katolickich;</w:t>
      </w:r>
    </w:p>
    <w:p w:rsidR="0075461D" w:rsidRPr="009C0F15" w:rsidRDefault="0075461D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zatwierdza: </w:t>
      </w:r>
    </w:p>
    <w:p w:rsidR="0075461D" w:rsidRPr="009C0F15" w:rsidRDefault="00881013" w:rsidP="00B70F94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arkusz organizacji</w:t>
      </w:r>
      <w:r w:rsidR="0075461D" w:rsidRPr="009C0F15">
        <w:rPr>
          <w:rFonts w:ascii="Times New Roman" w:eastAsia="Times New Roman" w:hAnsi="Times New Roman" w:cs="Times New Roman"/>
          <w:lang w:eastAsia="ar-SA"/>
        </w:rPr>
        <w:t xml:space="preserve"> szkoły,</w:t>
      </w:r>
    </w:p>
    <w:p w:rsidR="0075461D" w:rsidRPr="009C0F15" w:rsidRDefault="0075461D" w:rsidP="00B70F94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 finansowy szkoły,</w:t>
      </w:r>
    </w:p>
    <w:p w:rsidR="008E0C73" w:rsidRPr="009C0F15" w:rsidRDefault="008E0C73" w:rsidP="00B70F94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projekt sztandaru i innych, ważnych dla szkoły symboli,</w:t>
      </w:r>
    </w:p>
    <w:p w:rsidR="0075461D" w:rsidRPr="009C0F15" w:rsidRDefault="00434D80" w:rsidP="00B70F94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projekty innowacji i eksperymentów pedagogicznych,</w:t>
      </w:r>
    </w:p>
    <w:p w:rsidR="0075461D" w:rsidRPr="009C0F15" w:rsidRDefault="0075461D" w:rsidP="00B70F94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główne decyzje dotyczące rozwoju szkoły;</w:t>
      </w:r>
    </w:p>
    <w:p w:rsidR="00EF2A20" w:rsidRPr="009C0F15" w:rsidRDefault="0075461D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opiniuje:</w:t>
      </w:r>
    </w:p>
    <w:p w:rsidR="00A93CC5" w:rsidRPr="009C0F15" w:rsidRDefault="00A93CC5" w:rsidP="00B70F94">
      <w:pPr>
        <w:pStyle w:val="Akapitzlist"/>
        <w:numPr>
          <w:ilvl w:val="0"/>
          <w:numId w:val="5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program wychowawczo - profilaktyczny,</w:t>
      </w:r>
    </w:p>
    <w:p w:rsidR="00A93CC5" w:rsidRPr="009C0F15" w:rsidRDefault="00A93CC5" w:rsidP="00B70F94">
      <w:pPr>
        <w:pStyle w:val="Akapitzlist"/>
        <w:numPr>
          <w:ilvl w:val="0"/>
          <w:numId w:val="5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plany rozwoju zawodowego,</w:t>
      </w:r>
    </w:p>
    <w:p w:rsidR="00A93CC5" w:rsidRPr="009C0F15" w:rsidRDefault="00A93CC5" w:rsidP="00B70F94">
      <w:pPr>
        <w:pStyle w:val="Akapitzlist"/>
        <w:numPr>
          <w:ilvl w:val="0"/>
          <w:numId w:val="5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inne sprawy, istotne dla rozwoju szkoły;</w:t>
      </w:r>
    </w:p>
    <w:p w:rsidR="00A93CC5" w:rsidRPr="009C0F15" w:rsidRDefault="00A93CC5" w:rsidP="00B70F94">
      <w:pPr>
        <w:pStyle w:val="Akapitzlist"/>
        <w:numPr>
          <w:ilvl w:val="0"/>
          <w:numId w:val="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przyjmuje:</w:t>
      </w:r>
    </w:p>
    <w:p w:rsidR="00A93CC5" w:rsidRPr="009C0F15" w:rsidRDefault="00A93CC5" w:rsidP="00B70F94">
      <w:pPr>
        <w:pStyle w:val="Akapitzlist"/>
        <w:numPr>
          <w:ilvl w:val="0"/>
          <w:numId w:val="5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sprawozdanie z realizacji planu finansowego szkoły;</w:t>
      </w:r>
    </w:p>
    <w:p w:rsidR="00A93CC5" w:rsidRPr="009C0F15" w:rsidRDefault="00A93CC5" w:rsidP="00B70F94">
      <w:pPr>
        <w:pStyle w:val="Akapitzlist"/>
        <w:numPr>
          <w:ilvl w:val="0"/>
          <w:numId w:val="5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roc</w:t>
      </w:r>
      <w:r w:rsidR="00434D80" w:rsidRPr="009C0F15">
        <w:rPr>
          <w:rFonts w:ascii="Times New Roman" w:eastAsia="Times New Roman" w:hAnsi="Times New Roman" w:cs="Times New Roman"/>
          <w:lang w:eastAsia="ar-SA"/>
        </w:rPr>
        <w:t xml:space="preserve">zne sprawozdanie </w:t>
      </w:r>
      <w:r w:rsidRPr="009C0F15">
        <w:rPr>
          <w:rFonts w:ascii="Times New Roman" w:eastAsia="Times New Roman" w:hAnsi="Times New Roman" w:cs="Times New Roman"/>
          <w:lang w:eastAsia="ar-SA"/>
        </w:rPr>
        <w:t>dyrektora szkoły;</w:t>
      </w:r>
    </w:p>
    <w:p w:rsidR="00A93CC5" w:rsidRPr="009C0F15" w:rsidRDefault="00A93CC5" w:rsidP="00B70F94">
      <w:pPr>
        <w:pStyle w:val="Akapitzlist"/>
        <w:numPr>
          <w:ilvl w:val="0"/>
          <w:numId w:val="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przeprowadza kontrole działalności szkoły;</w:t>
      </w:r>
    </w:p>
    <w:p w:rsidR="00A93CC5" w:rsidRPr="009C0F15" w:rsidRDefault="00BC0F11" w:rsidP="00B70F94">
      <w:pPr>
        <w:pStyle w:val="Akapitzlist"/>
        <w:numPr>
          <w:ilvl w:val="0"/>
          <w:numId w:val="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przeprowadza likwidację szkoły, zgodnie z obowiązującymi przepisami prawa.</w:t>
      </w:r>
    </w:p>
    <w:p w:rsidR="0075461D" w:rsidRPr="009C0F15" w:rsidRDefault="0075461D" w:rsidP="0075461D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22A21" w:rsidRPr="009C0F15" w:rsidRDefault="002028D8" w:rsidP="00BC0F1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19</w:t>
      </w:r>
    </w:p>
    <w:p w:rsidR="00C22A21" w:rsidRPr="009C0F15" w:rsidRDefault="00C22A21" w:rsidP="00B70F94">
      <w:pPr>
        <w:pStyle w:val="Akapitzlist"/>
        <w:numPr>
          <w:ilvl w:val="0"/>
          <w:numId w:val="5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Nadzór pedagogiczny nad szkołą sprawuje Kurator Oświaty w Katowicach.</w:t>
      </w:r>
    </w:p>
    <w:p w:rsidR="00CD709D" w:rsidRPr="009C0F15" w:rsidRDefault="00CD709D" w:rsidP="00CD709D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D709D" w:rsidRPr="009C0F15" w:rsidRDefault="002028D8" w:rsidP="00CD70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20</w:t>
      </w:r>
    </w:p>
    <w:p w:rsidR="00CD709D" w:rsidRPr="009C0F15" w:rsidRDefault="00AC751D" w:rsidP="00B70F94">
      <w:pPr>
        <w:pStyle w:val="Akapitzlist"/>
        <w:numPr>
          <w:ilvl w:val="0"/>
          <w:numId w:val="5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Pieczę </w:t>
      </w:r>
      <w:r w:rsidR="00CD709D" w:rsidRPr="009C0F15">
        <w:rPr>
          <w:rFonts w:ascii="Times New Roman" w:eastAsia="Times New Roman" w:hAnsi="Times New Roman" w:cs="Times New Roman"/>
          <w:lang w:eastAsia="ar-SA"/>
        </w:rPr>
        <w:t>na</w:t>
      </w: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CD709D" w:rsidRPr="009C0F15">
        <w:rPr>
          <w:rFonts w:ascii="Times New Roman" w:eastAsia="Times New Roman" w:hAnsi="Times New Roman" w:cs="Times New Roman"/>
          <w:lang w:eastAsia="ar-SA"/>
        </w:rPr>
        <w:t xml:space="preserve"> katolickim charakterem szkoły sprawuje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Arcybiskup </w:t>
      </w:r>
      <w:r w:rsidR="00625AB4" w:rsidRPr="009C0F15">
        <w:rPr>
          <w:rFonts w:ascii="Times New Roman" w:eastAsia="Times New Roman" w:hAnsi="Times New Roman" w:cs="Times New Roman"/>
          <w:lang w:eastAsia="ar-SA"/>
        </w:rPr>
        <w:t xml:space="preserve">metropolita </w:t>
      </w:r>
      <w:r w:rsidRPr="009C0F15">
        <w:rPr>
          <w:rFonts w:ascii="Times New Roman" w:eastAsia="Times New Roman" w:hAnsi="Times New Roman" w:cs="Times New Roman"/>
          <w:lang w:eastAsia="ar-SA"/>
        </w:rPr>
        <w:t>częstochowski.</w:t>
      </w:r>
    </w:p>
    <w:p w:rsidR="00AC751D" w:rsidRPr="009C0F15" w:rsidRDefault="00AC751D" w:rsidP="00B70F94">
      <w:pPr>
        <w:pStyle w:val="Akapitzlist"/>
        <w:numPr>
          <w:ilvl w:val="0"/>
          <w:numId w:val="7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Szkoła zostaje uznana </w:t>
      </w:r>
      <w:r w:rsidR="007D2304" w:rsidRPr="009C0F15">
        <w:rPr>
          <w:rFonts w:ascii="Times New Roman" w:eastAsia="Times New Roman" w:hAnsi="Times New Roman" w:cs="Times New Roman"/>
          <w:lang w:eastAsia="ar-SA"/>
        </w:rPr>
        <w:t>za katolicką na pods</w:t>
      </w:r>
      <w:r w:rsidR="00625AB4" w:rsidRPr="009C0F15">
        <w:rPr>
          <w:rFonts w:ascii="Times New Roman" w:eastAsia="Times New Roman" w:hAnsi="Times New Roman" w:cs="Times New Roman"/>
          <w:lang w:eastAsia="ar-SA"/>
        </w:rPr>
        <w:t>tawie decyzji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Arcybiskupa </w:t>
      </w:r>
      <w:r w:rsidR="00625AB4" w:rsidRPr="009C0F15">
        <w:rPr>
          <w:rFonts w:ascii="Times New Roman" w:eastAsia="Times New Roman" w:hAnsi="Times New Roman" w:cs="Times New Roman"/>
          <w:lang w:eastAsia="ar-SA"/>
        </w:rPr>
        <w:t xml:space="preserve">metropolity </w:t>
      </w:r>
      <w:r w:rsidR="007D2304" w:rsidRPr="009C0F15">
        <w:rPr>
          <w:rFonts w:ascii="Times New Roman" w:eastAsia="Times New Roman" w:hAnsi="Times New Roman" w:cs="Times New Roman"/>
          <w:lang w:eastAsia="ar-SA"/>
        </w:rPr>
        <w:t>częstochowskiego.</w:t>
      </w:r>
    </w:p>
    <w:p w:rsidR="00AC751D" w:rsidRPr="009C0F15" w:rsidRDefault="00AC751D" w:rsidP="00B70F94">
      <w:pPr>
        <w:pStyle w:val="Akapitzlist"/>
        <w:numPr>
          <w:ilvl w:val="0"/>
          <w:numId w:val="7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Nauczanie religii podlega nadzorowi wydziału katechetycznego.</w:t>
      </w:r>
    </w:p>
    <w:p w:rsidR="00AC751D" w:rsidRPr="009C0F15" w:rsidRDefault="00AC751D" w:rsidP="00AC751D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C751D" w:rsidRPr="009C0F15" w:rsidRDefault="002028D8" w:rsidP="00AC751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21</w:t>
      </w:r>
    </w:p>
    <w:p w:rsidR="00A20EFC" w:rsidRPr="009C0F15" w:rsidRDefault="00A20EFC" w:rsidP="00B70F94">
      <w:pPr>
        <w:pStyle w:val="Akapitzlist"/>
        <w:numPr>
          <w:ilvl w:val="0"/>
          <w:numId w:val="5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Organami szkoły są:</w:t>
      </w:r>
    </w:p>
    <w:p w:rsidR="00A20EFC" w:rsidRPr="009C0F15" w:rsidRDefault="00A20EFC" w:rsidP="00B70F94">
      <w:pPr>
        <w:pStyle w:val="Akapitzlist"/>
        <w:numPr>
          <w:ilvl w:val="0"/>
          <w:numId w:val="5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szkoły;</w:t>
      </w:r>
    </w:p>
    <w:p w:rsidR="00A20EFC" w:rsidRPr="009C0F15" w:rsidRDefault="00A20EFC" w:rsidP="00B70F94">
      <w:pPr>
        <w:pStyle w:val="Akapitzlist"/>
        <w:numPr>
          <w:ilvl w:val="0"/>
          <w:numId w:val="5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rada pedagogiczna;</w:t>
      </w:r>
    </w:p>
    <w:p w:rsidR="00A20EFC" w:rsidRPr="009C0F15" w:rsidRDefault="00975403" w:rsidP="00B70F94">
      <w:pPr>
        <w:pStyle w:val="Akapitzlist"/>
        <w:numPr>
          <w:ilvl w:val="0"/>
          <w:numId w:val="5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szkolna </w:t>
      </w:r>
      <w:r w:rsidR="00A20EFC" w:rsidRPr="009C0F15">
        <w:rPr>
          <w:rFonts w:ascii="Times New Roman" w:eastAsia="Times New Roman" w:hAnsi="Times New Roman" w:cs="Times New Roman"/>
          <w:lang w:eastAsia="ar-SA"/>
        </w:rPr>
        <w:t>rada rodziców;</w:t>
      </w:r>
    </w:p>
    <w:p w:rsidR="00A20EFC" w:rsidRPr="009C0F15" w:rsidRDefault="00A20EFC" w:rsidP="00B70F94">
      <w:pPr>
        <w:pStyle w:val="Akapitzlist"/>
        <w:numPr>
          <w:ilvl w:val="0"/>
          <w:numId w:val="5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samorząd uczniowski.</w:t>
      </w:r>
    </w:p>
    <w:p w:rsidR="00A20EFC" w:rsidRPr="009C0F15" w:rsidRDefault="00A20EFC" w:rsidP="00A20EF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601DC8" w:rsidRPr="009C0F15" w:rsidRDefault="00601DC8" w:rsidP="00AC751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1DC8" w:rsidRPr="009C0F15" w:rsidRDefault="00601DC8" w:rsidP="00AC751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1DC8" w:rsidRPr="009C0F15" w:rsidRDefault="00601DC8" w:rsidP="00AC751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20EFC" w:rsidRPr="009C0F15" w:rsidRDefault="00A20EFC" w:rsidP="00AC751D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Dyrektor szkoły</w:t>
      </w:r>
    </w:p>
    <w:p w:rsidR="00A20EFC" w:rsidRPr="009C0F15" w:rsidRDefault="002028D8" w:rsidP="00AC751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22</w:t>
      </w:r>
    </w:p>
    <w:p w:rsidR="001C5E88" w:rsidRPr="009C0F15" w:rsidRDefault="001C5E88" w:rsidP="00B70F94">
      <w:pPr>
        <w:pStyle w:val="Akapitzlist"/>
        <w:numPr>
          <w:ilvl w:val="0"/>
          <w:numId w:val="5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Dyrektora szkoły powołuje i odwołuje oraz jako pracodawca, zatrudnia i zwalnia organ prowadzący, który wykonuje wobec niego również inne czynności z zakresu prawa pracy;</w:t>
      </w:r>
    </w:p>
    <w:p w:rsidR="00A20EFC" w:rsidRPr="009C0F15" w:rsidRDefault="001C5E88" w:rsidP="00B70F94">
      <w:pPr>
        <w:pStyle w:val="Akapitzlist"/>
        <w:numPr>
          <w:ilvl w:val="0"/>
          <w:numId w:val="5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Jeżeli organ prowadzący przewidział w szkole stanowisko wicedyrektora lub inne </w:t>
      </w:r>
      <w:r w:rsidR="00C95385" w:rsidRPr="009C0F15">
        <w:rPr>
          <w:rFonts w:ascii="Times New Roman" w:eastAsia="Times New Roman" w:hAnsi="Times New Roman" w:cs="Times New Roman"/>
          <w:lang w:eastAsia="ar-SA"/>
        </w:rPr>
        <w:t xml:space="preserve">stanowisko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kierownicze, </w:t>
      </w:r>
      <w:r w:rsidR="00C95385" w:rsidRPr="009C0F15">
        <w:rPr>
          <w:rFonts w:ascii="Times New Roman" w:eastAsia="Times New Roman" w:hAnsi="Times New Roman" w:cs="Times New Roman"/>
          <w:lang w:eastAsia="ar-SA"/>
        </w:rPr>
        <w:t xml:space="preserve">dyrektor szkoły dokonuje powierzenia tych stanowisk </w:t>
      </w:r>
      <w:r w:rsidRPr="009C0F15">
        <w:rPr>
          <w:rFonts w:ascii="Times New Roman" w:eastAsia="Times New Roman" w:hAnsi="Times New Roman" w:cs="Times New Roman"/>
          <w:lang w:eastAsia="ar-SA"/>
        </w:rPr>
        <w:t>i odwołania</w:t>
      </w:r>
      <w:r w:rsidR="00C95385" w:rsidRPr="009C0F15">
        <w:rPr>
          <w:rFonts w:ascii="Times New Roman" w:eastAsia="Times New Roman" w:hAnsi="Times New Roman" w:cs="Times New Roman"/>
          <w:lang w:eastAsia="ar-SA"/>
        </w:rPr>
        <w:t xml:space="preserve"> z nich</w:t>
      </w:r>
      <w:r w:rsidR="00392BAE" w:rsidRPr="009C0F15">
        <w:rPr>
          <w:rFonts w:ascii="Times New Roman" w:eastAsia="Times New Roman" w:hAnsi="Times New Roman" w:cs="Times New Roman"/>
          <w:lang w:eastAsia="ar-SA"/>
        </w:rPr>
        <w:t>, po zasięgnięciu opinii organu prowadzącego i rady pedagogicznej.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781981" w:rsidRPr="009C0F15" w:rsidRDefault="006B4F69" w:rsidP="00B70F94">
      <w:pPr>
        <w:pStyle w:val="Akapitzlist"/>
        <w:numPr>
          <w:ilvl w:val="0"/>
          <w:numId w:val="5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CA4FDC" w:rsidRPr="009C0F15">
        <w:rPr>
          <w:rFonts w:ascii="Times New Roman" w:eastAsia="Times New Roman" w:hAnsi="Times New Roman" w:cs="Times New Roman"/>
          <w:lang w:eastAsia="ar-SA"/>
        </w:rPr>
        <w:t>d dyrektora szkoły wymaga się szczególnego zaangażowania</w:t>
      </w:r>
      <w:r w:rsidR="007E6A9A" w:rsidRPr="009C0F15">
        <w:rPr>
          <w:rFonts w:ascii="Times New Roman" w:eastAsia="Times New Roman" w:hAnsi="Times New Roman" w:cs="Times New Roman"/>
          <w:lang w:eastAsia="ar-SA"/>
        </w:rPr>
        <w:t xml:space="preserve"> w wypełnianie</w:t>
      </w:r>
      <w:r w:rsidR="00CA4FDC" w:rsidRPr="009C0F15">
        <w:rPr>
          <w:rFonts w:ascii="Times New Roman" w:eastAsia="Times New Roman" w:hAnsi="Times New Roman" w:cs="Times New Roman"/>
          <w:lang w:eastAsia="ar-SA"/>
        </w:rPr>
        <w:t xml:space="preserve"> oczekiwań i powi</w:t>
      </w:r>
      <w:r w:rsidR="007E6A9A" w:rsidRPr="009C0F15">
        <w:rPr>
          <w:rFonts w:ascii="Times New Roman" w:eastAsia="Times New Roman" w:hAnsi="Times New Roman" w:cs="Times New Roman"/>
          <w:lang w:eastAsia="ar-SA"/>
        </w:rPr>
        <w:t xml:space="preserve">nności stawianych nauczycielowi, w tym troski </w:t>
      </w:r>
      <w:r w:rsidR="00781981" w:rsidRPr="009C0F15">
        <w:rPr>
          <w:rFonts w:ascii="Times New Roman" w:eastAsia="Times New Roman" w:hAnsi="Times New Roman" w:cs="Times New Roman"/>
          <w:lang w:eastAsia="ar-SA"/>
        </w:rPr>
        <w:t>o własny integralny rozwój</w:t>
      </w:r>
      <w:r w:rsidR="007E6A9A" w:rsidRPr="009C0F15">
        <w:rPr>
          <w:rFonts w:ascii="Times New Roman" w:eastAsia="Times New Roman" w:hAnsi="Times New Roman" w:cs="Times New Roman"/>
          <w:lang w:eastAsia="ar-SA"/>
        </w:rPr>
        <w:t>, realizowany,</w:t>
      </w:r>
      <w:r w:rsidR="00781981" w:rsidRPr="009C0F15">
        <w:rPr>
          <w:rFonts w:ascii="Times New Roman" w:eastAsia="Times New Roman" w:hAnsi="Times New Roman" w:cs="Times New Roman"/>
          <w:lang w:eastAsia="ar-SA"/>
        </w:rPr>
        <w:t xml:space="preserve"> między innymi</w:t>
      </w:r>
      <w:r w:rsidR="007E6A9A" w:rsidRPr="009C0F15">
        <w:rPr>
          <w:rFonts w:ascii="Times New Roman" w:eastAsia="Times New Roman" w:hAnsi="Times New Roman" w:cs="Times New Roman"/>
          <w:lang w:eastAsia="ar-SA"/>
        </w:rPr>
        <w:t>, poprzez</w:t>
      </w:r>
      <w:r w:rsidR="00F17C7F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003A" w:rsidRPr="009C0F15">
        <w:rPr>
          <w:rFonts w:ascii="Times New Roman" w:eastAsia="Times New Roman" w:hAnsi="Times New Roman" w:cs="Times New Roman"/>
          <w:lang w:eastAsia="ar-SA"/>
        </w:rPr>
        <w:t xml:space="preserve">życie sakramentalne i modlitewne, </w:t>
      </w:r>
      <w:r w:rsidR="00781981" w:rsidRPr="009C0F15">
        <w:rPr>
          <w:rFonts w:ascii="Times New Roman" w:eastAsia="Times New Roman" w:hAnsi="Times New Roman" w:cs="Times New Roman"/>
          <w:lang w:eastAsia="ar-SA"/>
        </w:rPr>
        <w:t>uczestnictwo w rekolekcjach,</w:t>
      </w:r>
      <w:r w:rsidR="00F17C7F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9479C" w:rsidRPr="009C0F15">
        <w:rPr>
          <w:rFonts w:ascii="Times New Roman" w:eastAsia="Times New Roman" w:hAnsi="Times New Roman" w:cs="Times New Roman"/>
          <w:lang w:eastAsia="ar-SA"/>
        </w:rPr>
        <w:t xml:space="preserve">szkoleniach </w:t>
      </w:r>
      <w:proofErr w:type="spellStart"/>
      <w:r w:rsidR="0049479C" w:rsidRPr="009C0F15">
        <w:rPr>
          <w:rFonts w:ascii="Times New Roman" w:eastAsia="Times New Roman" w:hAnsi="Times New Roman" w:cs="Times New Roman"/>
          <w:lang w:eastAsia="ar-SA"/>
        </w:rPr>
        <w:t>formacyjno</w:t>
      </w:r>
      <w:proofErr w:type="spellEnd"/>
      <w:r w:rsidR="0049479C" w:rsidRPr="009C0F15">
        <w:rPr>
          <w:rFonts w:ascii="Times New Roman" w:eastAsia="Times New Roman" w:hAnsi="Times New Roman" w:cs="Times New Roman"/>
          <w:lang w:eastAsia="ar-SA"/>
        </w:rPr>
        <w:t xml:space="preserve"> – zawodowych oraz</w:t>
      </w:r>
      <w:r w:rsidR="00F17C7F" w:rsidRPr="009C0F15">
        <w:rPr>
          <w:rFonts w:ascii="Times New Roman" w:eastAsia="Times New Roman" w:hAnsi="Times New Roman" w:cs="Times New Roman"/>
          <w:lang w:eastAsia="ar-SA"/>
        </w:rPr>
        <w:t xml:space="preserve"> pracę na rzecz dobra wspólnego.</w:t>
      </w:r>
    </w:p>
    <w:p w:rsidR="00584F45" w:rsidRPr="009C0F15" w:rsidRDefault="003F1605" w:rsidP="00B70F94">
      <w:pPr>
        <w:pStyle w:val="Akapitzlist"/>
        <w:numPr>
          <w:ilvl w:val="0"/>
          <w:numId w:val="5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</w:t>
      </w:r>
      <w:r w:rsidR="00584F45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A43FCA" w:rsidRPr="009C0F15" w:rsidRDefault="00A43FCA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realizację celów i zadań szkoły;</w:t>
      </w:r>
    </w:p>
    <w:p w:rsidR="003F1605" w:rsidRPr="009C0F15" w:rsidRDefault="003F1605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kieruje </w:t>
      </w:r>
      <w:r w:rsidR="00494F7B" w:rsidRPr="009C0F15">
        <w:rPr>
          <w:rFonts w:ascii="Times New Roman" w:eastAsia="Times New Roman" w:hAnsi="Times New Roman" w:cs="Times New Roman"/>
          <w:lang w:eastAsia="ar-SA"/>
        </w:rPr>
        <w:t xml:space="preserve">całokształtem </w:t>
      </w:r>
      <w:r w:rsidRPr="009C0F15">
        <w:rPr>
          <w:rFonts w:ascii="Times New Roman" w:eastAsia="Times New Roman" w:hAnsi="Times New Roman" w:cs="Times New Roman"/>
          <w:lang w:eastAsia="ar-SA"/>
        </w:rPr>
        <w:t>działalności</w:t>
      </w:r>
      <w:r w:rsidR="0054444E" w:rsidRPr="009C0F15">
        <w:rPr>
          <w:rFonts w:ascii="Times New Roman" w:eastAsia="Times New Roman" w:hAnsi="Times New Roman" w:cs="Times New Roman"/>
          <w:lang w:eastAsia="ar-SA"/>
        </w:rPr>
        <w:t xml:space="preserve"> szkoły, dbając o jej wysoki poziom dydaktyczny, wychowaw</w:t>
      </w:r>
      <w:r w:rsidR="008E7C69" w:rsidRPr="009C0F15">
        <w:rPr>
          <w:rFonts w:ascii="Times New Roman" w:eastAsia="Times New Roman" w:hAnsi="Times New Roman" w:cs="Times New Roman"/>
          <w:lang w:eastAsia="ar-SA"/>
        </w:rPr>
        <w:t xml:space="preserve">czy, opiekuńczy i organizacyjny oraz </w:t>
      </w:r>
      <w:r w:rsidR="0054444E" w:rsidRPr="009C0F15">
        <w:rPr>
          <w:rFonts w:ascii="Times New Roman" w:eastAsia="Times New Roman" w:hAnsi="Times New Roman" w:cs="Times New Roman"/>
          <w:lang w:eastAsia="ar-SA"/>
        </w:rPr>
        <w:t>godnie reprezentuje szkołę</w:t>
      </w:r>
      <w:r w:rsidR="00584F45" w:rsidRPr="009C0F15">
        <w:rPr>
          <w:rFonts w:ascii="Times New Roman" w:eastAsia="Times New Roman" w:hAnsi="Times New Roman" w:cs="Times New Roman"/>
          <w:lang w:eastAsia="ar-SA"/>
        </w:rPr>
        <w:t xml:space="preserve"> na zewnątrz;</w:t>
      </w:r>
    </w:p>
    <w:p w:rsidR="00B429FC" w:rsidRPr="009C0F15" w:rsidRDefault="00204ED0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odpowiada za realizację i </w:t>
      </w:r>
      <w:r w:rsidR="00B755F4" w:rsidRPr="009C0F15">
        <w:rPr>
          <w:rFonts w:ascii="Times New Roman" w:eastAsia="Times New Roman" w:hAnsi="Times New Roman" w:cs="Times New Roman"/>
          <w:lang w:eastAsia="ar-SA"/>
        </w:rPr>
        <w:t xml:space="preserve">przestrzeganie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 szkole </w:t>
      </w:r>
      <w:r w:rsidR="00B429FC" w:rsidRPr="009C0F15">
        <w:rPr>
          <w:rFonts w:ascii="Times New Roman" w:eastAsia="Times New Roman" w:hAnsi="Times New Roman" w:cs="Times New Roman"/>
          <w:lang w:eastAsia="ar-SA"/>
        </w:rPr>
        <w:t>zapisów Statutu, Programu wychowawczego Stowarzyszenia Przyjaciół Szkół Katolickich, Misji szkół Stowarzyszenia Przyjaciół Szkół Katolickich i spójnego z nimi Programu wychowawczo – profilaktycznego szkoły, Regulaminu pracowniczego Stowarzyszenia Przyjaciół Szkół Katolickich oraz prawa oświatowego i innych przepisów ustawowych obowiązujących w Rzeczpospo</w:t>
      </w:r>
      <w:r w:rsidR="00584F45" w:rsidRPr="009C0F15">
        <w:rPr>
          <w:rFonts w:ascii="Times New Roman" w:eastAsia="Times New Roman" w:hAnsi="Times New Roman" w:cs="Times New Roman"/>
          <w:lang w:eastAsia="ar-SA"/>
        </w:rPr>
        <w:t>litej Polskiej;</w:t>
      </w:r>
    </w:p>
    <w:p w:rsidR="00ED2E0E" w:rsidRPr="009C0F15" w:rsidRDefault="00ED2E0E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odpowiada za </w:t>
      </w:r>
      <w:r w:rsidR="00B9187B" w:rsidRPr="009C0F15">
        <w:rPr>
          <w:rFonts w:ascii="Times New Roman" w:eastAsia="Times New Roman" w:hAnsi="Times New Roman" w:cs="Times New Roman"/>
          <w:lang w:eastAsia="ar-SA"/>
        </w:rPr>
        <w:t>realizację przez szkołę warunków wymaganych od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szkó</w:t>
      </w:r>
      <w:r w:rsidR="00B9187B" w:rsidRPr="009C0F15">
        <w:rPr>
          <w:rFonts w:ascii="Times New Roman" w:eastAsia="Times New Roman" w:hAnsi="Times New Roman" w:cs="Times New Roman"/>
          <w:lang w:eastAsia="ar-SA"/>
        </w:rPr>
        <w:t>ł publicznych</w:t>
      </w:r>
      <w:r w:rsidR="00B755F4" w:rsidRPr="009C0F15">
        <w:rPr>
          <w:rFonts w:ascii="Times New Roman" w:eastAsia="Times New Roman" w:hAnsi="Times New Roman" w:cs="Times New Roman"/>
          <w:lang w:eastAsia="ar-SA"/>
        </w:rPr>
        <w:t xml:space="preserve"> prowadzonych przez</w:t>
      </w:r>
      <w:r w:rsidR="007E6A9A" w:rsidRPr="009C0F15">
        <w:rPr>
          <w:rFonts w:ascii="Times New Roman" w:eastAsia="Times New Roman" w:hAnsi="Times New Roman" w:cs="Times New Roman"/>
          <w:lang w:eastAsia="ar-SA"/>
        </w:rPr>
        <w:t xml:space="preserve"> osoby </w:t>
      </w:r>
      <w:r w:rsidR="008A6E63" w:rsidRPr="009C0F15">
        <w:rPr>
          <w:rFonts w:ascii="Times New Roman" w:eastAsia="Times New Roman" w:hAnsi="Times New Roman" w:cs="Times New Roman"/>
          <w:lang w:eastAsia="ar-SA"/>
        </w:rPr>
        <w:t xml:space="preserve">prawne lub fizyczne, </w:t>
      </w:r>
      <w:r w:rsidR="00B755F4" w:rsidRPr="009C0F15">
        <w:rPr>
          <w:rFonts w:ascii="Times New Roman" w:eastAsia="Times New Roman" w:hAnsi="Times New Roman" w:cs="Times New Roman"/>
          <w:lang w:eastAsia="ar-SA"/>
        </w:rPr>
        <w:t xml:space="preserve">inne </w:t>
      </w:r>
      <w:r w:rsidR="007E6A9A" w:rsidRPr="009C0F15">
        <w:rPr>
          <w:rFonts w:ascii="Times New Roman" w:eastAsia="Times New Roman" w:hAnsi="Times New Roman" w:cs="Times New Roman"/>
          <w:lang w:eastAsia="ar-SA"/>
        </w:rPr>
        <w:t>niż jednostki samorządu terytorialnego</w:t>
      </w:r>
      <w:r w:rsidR="00B9187B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7D6C4B" w:rsidRPr="009C0F15" w:rsidRDefault="007D6C4B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utrzymanie i rozwój katolickiego charakteru szkoły;</w:t>
      </w:r>
    </w:p>
    <w:p w:rsidR="005A0CD3" w:rsidRPr="009C0F15" w:rsidRDefault="00D30B66" w:rsidP="00B70F94">
      <w:pPr>
        <w:pStyle w:val="Akapitzlist"/>
        <w:numPr>
          <w:ilvl w:val="0"/>
          <w:numId w:val="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sprawuje nadzór pedagogiczny </w:t>
      </w:r>
      <w:r w:rsidR="005A0CD3" w:rsidRPr="009C0F15">
        <w:rPr>
          <w:rFonts w:ascii="Times New Roman" w:eastAsia="Times New Roman" w:hAnsi="Times New Roman" w:cs="Times New Roman"/>
          <w:lang w:eastAsia="ar-SA"/>
        </w:rPr>
        <w:t xml:space="preserve">we współpracy </w:t>
      </w:r>
      <w:r w:rsidR="004D4019" w:rsidRPr="009C0F15">
        <w:rPr>
          <w:rFonts w:ascii="Times New Roman" w:eastAsia="Times New Roman" w:hAnsi="Times New Roman" w:cs="Times New Roman"/>
          <w:lang w:eastAsia="ar-SA"/>
        </w:rPr>
        <w:t>z wicedyrektorem szkoły</w:t>
      </w:r>
      <w:r w:rsidRPr="009C0F15">
        <w:rPr>
          <w:rFonts w:ascii="Times New Roman" w:eastAsia="Times New Roman" w:hAnsi="Times New Roman" w:cs="Times New Roman"/>
          <w:lang w:eastAsia="ar-SA"/>
        </w:rPr>
        <w:t>, poprzez</w:t>
      </w:r>
      <w:r w:rsidR="005A0CD3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5A0CD3" w:rsidRPr="009C0F15" w:rsidRDefault="005A0CD3" w:rsidP="00B70F94">
      <w:pPr>
        <w:pStyle w:val="Akapitzlist"/>
        <w:numPr>
          <w:ilvl w:val="0"/>
          <w:numId w:val="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przeprowadza</w:t>
      </w:r>
      <w:r w:rsidR="00D30B66" w:rsidRPr="009C0F15">
        <w:rPr>
          <w:rFonts w:ascii="Times New Roman" w:eastAsia="Times New Roman" w:hAnsi="Times New Roman" w:cs="Times New Roman"/>
          <w:lang w:eastAsia="ar-SA"/>
        </w:rPr>
        <w:t>nie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ewa</w:t>
      </w:r>
      <w:r w:rsidR="00D30B66" w:rsidRPr="009C0F15">
        <w:rPr>
          <w:rFonts w:ascii="Times New Roman" w:eastAsia="Times New Roman" w:hAnsi="Times New Roman" w:cs="Times New Roman"/>
          <w:lang w:eastAsia="ar-SA"/>
        </w:rPr>
        <w:t>luacji wewnętrznej i wykorzystywanie jej wyników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 doskonalenia ja</w:t>
      </w:r>
      <w:r w:rsidR="00057CEC" w:rsidRPr="009C0F15">
        <w:rPr>
          <w:rFonts w:ascii="Times New Roman" w:eastAsia="Times New Roman" w:hAnsi="Times New Roman" w:cs="Times New Roman"/>
          <w:lang w:eastAsia="ar-SA"/>
        </w:rPr>
        <w:t>kości pracy szkoły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5A0CD3" w:rsidRPr="009C0F15" w:rsidRDefault="00D30B66" w:rsidP="00B70F94">
      <w:pPr>
        <w:pStyle w:val="Akapitzlist"/>
        <w:numPr>
          <w:ilvl w:val="0"/>
          <w:numId w:val="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kontrolę przestrzegania</w:t>
      </w:r>
      <w:r w:rsidR="005A0CD3" w:rsidRPr="009C0F15">
        <w:rPr>
          <w:rFonts w:ascii="Times New Roman" w:eastAsia="Times New Roman" w:hAnsi="Times New Roman" w:cs="Times New Roman"/>
          <w:lang w:eastAsia="ar-SA"/>
        </w:rPr>
        <w:t xml:space="preserve"> przez nauczycieli przepisów prawa dotyczących działalności dydaktycznej, wychowawczej i opiekuńczej oraz innej działalności statutowej </w:t>
      </w:r>
      <w:r w:rsidRPr="009C0F15">
        <w:rPr>
          <w:rFonts w:ascii="Times New Roman" w:eastAsia="Times New Roman" w:hAnsi="Times New Roman" w:cs="Times New Roman"/>
          <w:lang w:eastAsia="ar-SA"/>
        </w:rPr>
        <w:t>szkoły</w:t>
      </w:r>
      <w:r w:rsidR="005A0CD3"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5A0CD3" w:rsidRPr="009C0F15" w:rsidRDefault="005A0CD3" w:rsidP="00B70F94">
      <w:pPr>
        <w:pStyle w:val="Akapitzlist"/>
        <w:numPr>
          <w:ilvl w:val="0"/>
          <w:numId w:val="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wspomaga</w:t>
      </w:r>
      <w:r w:rsidR="00D30B66" w:rsidRPr="009C0F15">
        <w:rPr>
          <w:rFonts w:ascii="Times New Roman" w:eastAsia="Times New Roman" w:hAnsi="Times New Roman" w:cs="Times New Roman"/>
          <w:lang w:eastAsia="ar-SA"/>
        </w:rPr>
        <w:t>nie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nauczycieli w realizacji ich zadań</w:t>
      </w:r>
      <w:r w:rsidR="00C9754D" w:rsidRPr="009C0F15">
        <w:rPr>
          <w:rFonts w:ascii="Times New Roman" w:eastAsia="Times New Roman" w:hAnsi="Times New Roman" w:cs="Times New Roman"/>
          <w:lang w:eastAsia="ar-SA"/>
        </w:rPr>
        <w:t xml:space="preserve"> i osiąganiu wysokiej jakości pracy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w szczególności </w:t>
      </w:r>
      <w:r w:rsidR="00C9754D" w:rsidRPr="009C0F15">
        <w:rPr>
          <w:rFonts w:ascii="Times New Roman" w:eastAsia="Times New Roman" w:hAnsi="Times New Roman" w:cs="Times New Roman"/>
          <w:lang w:eastAsia="ar-SA"/>
        </w:rPr>
        <w:t>po</w:t>
      </w:r>
      <w:r w:rsidRPr="009C0F15">
        <w:rPr>
          <w:rFonts w:ascii="Times New Roman" w:eastAsia="Times New Roman" w:hAnsi="Times New Roman" w:cs="Times New Roman"/>
          <w:lang w:eastAsia="ar-SA"/>
        </w:rPr>
        <w:t>przez: di</w:t>
      </w:r>
      <w:r w:rsidR="00D30B66" w:rsidRPr="009C0F15">
        <w:rPr>
          <w:rFonts w:ascii="Times New Roman" w:eastAsia="Times New Roman" w:hAnsi="Times New Roman" w:cs="Times New Roman"/>
          <w:lang w:eastAsia="ar-SA"/>
        </w:rPr>
        <w:t>agnozę pracy szkoły</w:t>
      </w:r>
      <w:r w:rsidRPr="009C0F15">
        <w:rPr>
          <w:rFonts w:ascii="Times New Roman" w:eastAsia="Times New Roman" w:hAnsi="Times New Roman" w:cs="Times New Roman"/>
          <w:lang w:eastAsia="ar-SA"/>
        </w:rPr>
        <w:t>, planowanie działań rozwojowych, w tym motywowanie nauczycieli do doskonalenia zawodowego, prowadzenie działań rozwojowych, w tym organizowanie szkoleń i narad,</w:t>
      </w:r>
      <w:r w:rsidR="00782709" w:rsidRPr="009C0F15">
        <w:rPr>
          <w:rFonts w:ascii="Times New Roman" w:eastAsia="Times New Roman" w:hAnsi="Times New Roman" w:cs="Times New Roman"/>
          <w:lang w:eastAsia="ar-SA"/>
        </w:rPr>
        <w:t xml:space="preserve"> z uwzględnieniem potrzeb i charakteru szkoły,</w:t>
      </w:r>
    </w:p>
    <w:p w:rsidR="00E842A9" w:rsidRPr="009C0F15" w:rsidRDefault="00D30B66" w:rsidP="00B70F94">
      <w:pPr>
        <w:pStyle w:val="Akapitzlist"/>
        <w:numPr>
          <w:ilvl w:val="0"/>
          <w:numId w:val="6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monitorowanie pracy szkoły</w:t>
      </w:r>
      <w:r w:rsidR="007D6C4B" w:rsidRPr="009C0F15">
        <w:rPr>
          <w:rFonts w:ascii="Times New Roman" w:eastAsia="Times New Roman" w:hAnsi="Times New Roman" w:cs="Times New Roman"/>
          <w:lang w:eastAsia="ar-SA"/>
        </w:rPr>
        <w:t xml:space="preserve">, w tym: </w:t>
      </w:r>
      <w:r w:rsidR="00782709" w:rsidRPr="009C0F15">
        <w:rPr>
          <w:rFonts w:ascii="Times New Roman" w:eastAsia="Times New Roman" w:hAnsi="Times New Roman" w:cs="Times New Roman"/>
          <w:lang w:eastAsia="ar-SA"/>
        </w:rPr>
        <w:t>bada</w:t>
      </w:r>
      <w:r w:rsidRPr="009C0F15">
        <w:rPr>
          <w:rFonts w:ascii="Times New Roman" w:eastAsia="Times New Roman" w:hAnsi="Times New Roman" w:cs="Times New Roman"/>
          <w:lang w:eastAsia="ar-SA"/>
        </w:rPr>
        <w:t>nie</w:t>
      </w:r>
      <w:r w:rsidR="00782709" w:rsidRPr="009C0F15">
        <w:rPr>
          <w:rFonts w:ascii="Times New Roman" w:eastAsia="Times New Roman" w:hAnsi="Times New Roman" w:cs="Times New Roman"/>
          <w:lang w:eastAsia="ar-SA"/>
        </w:rPr>
        <w:t xml:space="preserve"> i analiz</w:t>
      </w:r>
      <w:r w:rsidRPr="009C0F15">
        <w:rPr>
          <w:rFonts w:ascii="Times New Roman" w:eastAsia="Times New Roman" w:hAnsi="Times New Roman" w:cs="Times New Roman"/>
          <w:lang w:eastAsia="ar-SA"/>
        </w:rPr>
        <w:t>a</w:t>
      </w:r>
      <w:r w:rsidR="00782709" w:rsidRPr="009C0F15">
        <w:rPr>
          <w:rFonts w:ascii="Times New Roman" w:eastAsia="Times New Roman" w:hAnsi="Times New Roman" w:cs="Times New Roman"/>
          <w:lang w:eastAsia="ar-SA"/>
        </w:rPr>
        <w:t xml:space="preserve"> wyni</w:t>
      </w:r>
      <w:r w:rsidRPr="009C0F15">
        <w:rPr>
          <w:rFonts w:ascii="Times New Roman" w:eastAsia="Times New Roman" w:hAnsi="Times New Roman" w:cs="Times New Roman"/>
          <w:lang w:eastAsia="ar-SA"/>
        </w:rPr>
        <w:t>ków</w:t>
      </w:r>
      <w:r w:rsidR="00782709" w:rsidRPr="009C0F15">
        <w:rPr>
          <w:rFonts w:ascii="Times New Roman" w:eastAsia="Times New Roman" w:hAnsi="Times New Roman" w:cs="Times New Roman"/>
          <w:lang w:eastAsia="ar-SA"/>
        </w:rPr>
        <w:t xml:space="preserve"> osiągnięć edukacyjnych uczniów, </w:t>
      </w:r>
      <w:r w:rsidRPr="009C0F15">
        <w:rPr>
          <w:rFonts w:ascii="Times New Roman" w:eastAsia="Times New Roman" w:hAnsi="Times New Roman" w:cs="Times New Roman"/>
          <w:lang w:eastAsia="ar-SA"/>
        </w:rPr>
        <w:t>analiza</w:t>
      </w:r>
      <w:r w:rsidR="007D6C4B" w:rsidRPr="009C0F15">
        <w:rPr>
          <w:rFonts w:ascii="Times New Roman" w:eastAsia="Times New Roman" w:hAnsi="Times New Roman" w:cs="Times New Roman"/>
          <w:lang w:eastAsia="ar-SA"/>
        </w:rPr>
        <w:t xml:space="preserve"> d</w:t>
      </w:r>
      <w:r w:rsidRPr="009C0F15">
        <w:rPr>
          <w:rFonts w:ascii="Times New Roman" w:eastAsia="Times New Roman" w:hAnsi="Times New Roman" w:cs="Times New Roman"/>
          <w:lang w:eastAsia="ar-SA"/>
        </w:rPr>
        <w:t>okumentacji</w:t>
      </w:r>
      <w:r w:rsidR="007D6C4B" w:rsidRPr="009C0F15">
        <w:rPr>
          <w:rFonts w:ascii="Times New Roman" w:eastAsia="Times New Roman" w:hAnsi="Times New Roman" w:cs="Times New Roman"/>
          <w:lang w:eastAsia="ar-SA"/>
        </w:rPr>
        <w:t xml:space="preserve"> przebiegu nauczania, </w:t>
      </w:r>
      <w:r w:rsidRPr="009C0F15">
        <w:rPr>
          <w:rFonts w:ascii="Times New Roman" w:eastAsia="Times New Roman" w:hAnsi="Times New Roman" w:cs="Times New Roman"/>
          <w:lang w:eastAsia="ar-SA"/>
        </w:rPr>
        <w:t>obserwacje prowadzonych</w:t>
      </w:r>
      <w:r w:rsidR="007D6C4B" w:rsidRPr="009C0F15">
        <w:rPr>
          <w:rFonts w:ascii="Times New Roman" w:eastAsia="Times New Roman" w:hAnsi="Times New Roman" w:cs="Times New Roman"/>
          <w:lang w:eastAsia="ar-SA"/>
        </w:rPr>
        <w:t xml:space="preserve"> przez nauczycie</w:t>
      </w:r>
      <w:r w:rsidRPr="009C0F15">
        <w:rPr>
          <w:rFonts w:ascii="Times New Roman" w:eastAsia="Times New Roman" w:hAnsi="Times New Roman" w:cs="Times New Roman"/>
          <w:lang w:eastAsia="ar-SA"/>
        </w:rPr>
        <w:t>li zajęć dydaktycznych, wychowawczych i opiekuńczych oraz innych zajęć i czynności wynikających</w:t>
      </w:r>
      <w:r w:rsidR="007D6C4B" w:rsidRPr="009C0F15">
        <w:rPr>
          <w:rFonts w:ascii="Times New Roman" w:eastAsia="Times New Roman" w:hAnsi="Times New Roman" w:cs="Times New Roman"/>
          <w:lang w:eastAsia="ar-SA"/>
        </w:rPr>
        <w:t xml:space="preserve"> z działalności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statutowej szkoły</w:t>
      </w:r>
      <w:r w:rsidR="007D6C4B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E6102" w:rsidRPr="009C0F15" w:rsidRDefault="00CE6102" w:rsidP="00B70F94">
      <w:pPr>
        <w:pStyle w:val="Akapitzlist"/>
        <w:numPr>
          <w:ilvl w:val="0"/>
          <w:numId w:val="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organizuje rekrutację uczniów i przyjmuje ich do szkoły;</w:t>
      </w:r>
    </w:p>
    <w:p w:rsidR="00B429FC" w:rsidRPr="009C0F15" w:rsidRDefault="00C20123" w:rsidP="00B70F94">
      <w:pPr>
        <w:pStyle w:val="Akapitzlist"/>
        <w:numPr>
          <w:ilvl w:val="0"/>
          <w:numId w:val="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</w:t>
      </w:r>
      <w:r w:rsidR="00B962FC" w:rsidRPr="009C0F15">
        <w:rPr>
          <w:rFonts w:ascii="Times New Roman" w:eastAsia="Times New Roman" w:hAnsi="Times New Roman" w:cs="Times New Roman"/>
          <w:lang w:eastAsia="ar-SA"/>
        </w:rPr>
        <w:t>nia warunki do</w:t>
      </w:r>
      <w:r w:rsidR="00584F45" w:rsidRPr="009C0F15">
        <w:rPr>
          <w:rFonts w:ascii="Times New Roman" w:eastAsia="Times New Roman" w:hAnsi="Times New Roman" w:cs="Times New Roman"/>
          <w:lang w:eastAsia="ar-SA"/>
        </w:rPr>
        <w:t xml:space="preserve"> integralnego rozwoju uczniów</w:t>
      </w:r>
      <w:r w:rsidR="00B54525" w:rsidRPr="009C0F15">
        <w:rPr>
          <w:rFonts w:ascii="Times New Roman" w:eastAsia="Times New Roman" w:hAnsi="Times New Roman" w:cs="Times New Roman"/>
          <w:lang w:eastAsia="ar-SA"/>
        </w:rPr>
        <w:t xml:space="preserve"> oraz ich bezpieczeństwa osobowego</w:t>
      </w:r>
      <w:r w:rsidR="00584F45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584F45" w:rsidRPr="009C0F15" w:rsidRDefault="00584F45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sprawuje opiekę nad uczniami oraz stwarza warunki harmonijnego rozwoju psychofizycznego, poprzez aktywne działania prozdrowotne;</w:t>
      </w:r>
    </w:p>
    <w:p w:rsidR="00584F45" w:rsidRPr="009C0F15" w:rsidRDefault="00584F45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wykonuje zadania związane z zapewnieniem bezpieczeństwa uczniom i nauczycielom w czasie zaj</w:t>
      </w:r>
      <w:r w:rsidR="00B962FC" w:rsidRPr="009C0F15">
        <w:rPr>
          <w:rFonts w:ascii="Times New Roman" w:eastAsia="Times New Roman" w:hAnsi="Times New Roman" w:cs="Times New Roman"/>
          <w:lang w:eastAsia="ar-SA"/>
        </w:rPr>
        <w:t>ęć organizowanych przez szkołę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584F45" w:rsidRPr="009C0F15" w:rsidRDefault="00584F45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realizację zaleceń wynikających z orzeczenia o potrzebie kształcenia specjalnego ucznia;</w:t>
      </w:r>
    </w:p>
    <w:p w:rsidR="009734B7" w:rsidRPr="009C0F15" w:rsidRDefault="009734B7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podejmuje czynności pozwalające na zwolnienie uprawnionych uczniów z obowiązku </w:t>
      </w:r>
      <w:r w:rsidR="00117D42" w:rsidRPr="009C0F15">
        <w:rPr>
          <w:rFonts w:ascii="Times New Roman" w:eastAsia="Times New Roman" w:hAnsi="Times New Roman" w:cs="Times New Roman"/>
          <w:lang w:eastAsia="ar-SA"/>
        </w:rPr>
        <w:t xml:space="preserve">uczestnictwa w zajęciach </w:t>
      </w:r>
      <w:r w:rsidR="00B962FC" w:rsidRPr="009C0F15">
        <w:rPr>
          <w:rFonts w:ascii="Times New Roman" w:eastAsia="Times New Roman" w:hAnsi="Times New Roman" w:cs="Times New Roman"/>
          <w:lang w:eastAsia="ar-SA"/>
        </w:rPr>
        <w:t xml:space="preserve">wychowania fizycznego, </w:t>
      </w:r>
      <w:r w:rsidR="00117D42" w:rsidRPr="009C0F15">
        <w:rPr>
          <w:rFonts w:ascii="Times New Roman" w:eastAsia="Times New Roman" w:hAnsi="Times New Roman" w:cs="Times New Roman"/>
          <w:lang w:eastAsia="ar-SA"/>
        </w:rPr>
        <w:t xml:space="preserve">nauki </w:t>
      </w:r>
      <w:r w:rsidRPr="009C0F15">
        <w:rPr>
          <w:rFonts w:ascii="Times New Roman" w:eastAsia="Times New Roman" w:hAnsi="Times New Roman" w:cs="Times New Roman"/>
          <w:lang w:eastAsia="ar-SA"/>
        </w:rPr>
        <w:t>drugiego języka obc</w:t>
      </w:r>
      <w:r w:rsidR="00117D42" w:rsidRPr="009C0F15">
        <w:rPr>
          <w:rFonts w:ascii="Times New Roman" w:eastAsia="Times New Roman" w:hAnsi="Times New Roman" w:cs="Times New Roman"/>
          <w:lang w:eastAsia="ar-SA"/>
        </w:rPr>
        <w:t>ego</w:t>
      </w:r>
      <w:r w:rsidRPr="009C0F15">
        <w:rPr>
          <w:rFonts w:ascii="Times New Roman" w:eastAsia="Times New Roman" w:hAnsi="Times New Roman" w:cs="Times New Roman"/>
          <w:lang w:eastAsia="ar-SA"/>
        </w:rPr>
        <w:t>, informatyki;</w:t>
      </w:r>
    </w:p>
    <w:p w:rsidR="00962E58" w:rsidRPr="009C0F15" w:rsidRDefault="00962E58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nadzoruje realizację obowiązku szkolnego i</w:t>
      </w:r>
      <w:r w:rsidR="009734B7" w:rsidRPr="009C0F15">
        <w:rPr>
          <w:rFonts w:ascii="Times New Roman" w:eastAsia="Times New Roman" w:hAnsi="Times New Roman" w:cs="Times New Roman"/>
          <w:lang w:eastAsia="ar-SA"/>
        </w:rPr>
        <w:t xml:space="preserve"> obowiązku nauki przez uczniów;</w:t>
      </w:r>
    </w:p>
    <w:p w:rsidR="00962E58" w:rsidRPr="009C0F15" w:rsidRDefault="00330550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podstawie uchwały rady pedagogicznej, po zasięgnięciu opinii</w:t>
      </w:r>
      <w:r w:rsidR="008F0128" w:rsidRPr="009C0F15">
        <w:rPr>
          <w:rFonts w:ascii="Times New Roman" w:eastAsia="Times New Roman" w:hAnsi="Times New Roman" w:cs="Times New Roman"/>
          <w:lang w:eastAsia="ar-SA"/>
        </w:rPr>
        <w:t xml:space="preserve"> samorządu uczniowskiego, </w:t>
      </w:r>
      <w:r w:rsidR="009916D3" w:rsidRPr="009C0F15">
        <w:rPr>
          <w:rFonts w:ascii="Times New Roman" w:eastAsia="Times New Roman" w:hAnsi="Times New Roman" w:cs="Times New Roman"/>
          <w:lang w:eastAsia="ar-SA"/>
        </w:rPr>
        <w:t>w drodze decyzji</w:t>
      </w:r>
      <w:r w:rsidR="008F0128" w:rsidRPr="009C0F15">
        <w:rPr>
          <w:rFonts w:ascii="Times New Roman" w:eastAsia="Times New Roman" w:hAnsi="Times New Roman" w:cs="Times New Roman"/>
          <w:lang w:eastAsia="ar-SA"/>
        </w:rPr>
        <w:t xml:space="preserve"> skreśla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ucznia z listy uczniów</w:t>
      </w:r>
      <w:r w:rsidR="009916D3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przypadkach określonych w statucie szkoły; </w:t>
      </w:r>
    </w:p>
    <w:p w:rsidR="00330550" w:rsidRPr="009C0F15" w:rsidRDefault="00330550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jest kierownikiem zakładu pracy dla zatrudnionych w szkole nauczycieli i pracowników niebędących nauczycielami</w:t>
      </w:r>
      <w:r w:rsidR="00B54525" w:rsidRPr="009C0F15">
        <w:t>,</w:t>
      </w:r>
      <w:r w:rsidR="00B54525" w:rsidRPr="009C0F15">
        <w:rPr>
          <w:rFonts w:ascii="Times New Roman" w:eastAsia="Times New Roman" w:hAnsi="Times New Roman" w:cs="Times New Roman"/>
          <w:lang w:eastAsia="ar-SA"/>
        </w:rPr>
        <w:t xml:space="preserve"> wykonując wobec nich czynności pracodawcy i przełożonego</w:t>
      </w:r>
      <w:r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B20020" w:rsidRPr="009C0F15" w:rsidRDefault="00B54525" w:rsidP="00B70F94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zatrudnia </w:t>
      </w:r>
      <w:r w:rsidR="00330550" w:rsidRPr="009C0F15">
        <w:rPr>
          <w:rFonts w:ascii="Times New Roman" w:eastAsia="Times New Roman" w:hAnsi="Times New Roman" w:cs="Times New Roman"/>
          <w:lang w:eastAsia="ar-SA"/>
        </w:rPr>
        <w:t>nauczycieli oraz innych pracowników szkoły</w:t>
      </w:r>
      <w:r w:rsidR="00AF1AD5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20123" w:rsidRPr="009C0F15">
        <w:rPr>
          <w:rFonts w:ascii="Times New Roman" w:eastAsia="Times New Roman" w:hAnsi="Times New Roman" w:cs="Times New Roman"/>
          <w:lang w:eastAsia="ar-SA"/>
        </w:rPr>
        <w:t>przyjmując</w:t>
      </w:r>
      <w:r w:rsidR="008141E7" w:rsidRPr="009C0F15">
        <w:rPr>
          <w:rFonts w:ascii="Times New Roman" w:eastAsia="Times New Roman" w:hAnsi="Times New Roman" w:cs="Times New Roman"/>
          <w:lang w:eastAsia="ar-SA"/>
        </w:rPr>
        <w:t xml:space="preserve"> osoby</w:t>
      </w:r>
      <w:r w:rsidR="00C20123" w:rsidRPr="009C0F15">
        <w:rPr>
          <w:rFonts w:ascii="Times New Roman" w:eastAsia="Times New Roman" w:hAnsi="Times New Roman" w:cs="Times New Roman"/>
          <w:lang w:eastAsia="ar-SA"/>
        </w:rPr>
        <w:t>, które będą</w:t>
      </w:r>
      <w:r w:rsidR="008141E7" w:rsidRPr="009C0F15">
        <w:rPr>
          <w:rFonts w:ascii="Times New Roman" w:eastAsia="Times New Roman" w:hAnsi="Times New Roman" w:cs="Times New Roman"/>
          <w:lang w:eastAsia="ar-SA"/>
        </w:rPr>
        <w:t xml:space="preserve"> utożsamiać się z misją szkoły przez pracę i przykład życia w szkole i poza nią oraz realizować zadania dydaktyczne i wychowawcze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  <w:r w:rsidR="008141E7" w:rsidRPr="009C0F15">
        <w:rPr>
          <w:rFonts w:ascii="Times New Roman" w:eastAsia="Times New Roman" w:hAnsi="Times New Roman" w:cs="Times New Roman"/>
          <w:lang w:eastAsia="ar-SA"/>
        </w:rPr>
        <w:t xml:space="preserve"> zgodnie z charakterem szkoły o</w:t>
      </w:r>
      <w:r w:rsidR="00C20123" w:rsidRPr="009C0F15">
        <w:rPr>
          <w:rFonts w:ascii="Times New Roman" w:eastAsia="Times New Roman" w:hAnsi="Times New Roman" w:cs="Times New Roman"/>
          <w:lang w:eastAsia="ar-SA"/>
        </w:rPr>
        <w:t>kreślonym w niniejszym S</w:t>
      </w:r>
      <w:r w:rsidR="008141E7" w:rsidRPr="009C0F15">
        <w:rPr>
          <w:rFonts w:ascii="Times New Roman" w:eastAsia="Times New Roman" w:hAnsi="Times New Roman" w:cs="Times New Roman"/>
          <w:lang w:eastAsia="ar-SA"/>
        </w:rPr>
        <w:t>tatucie,</w:t>
      </w:r>
    </w:p>
    <w:p w:rsidR="005E143B" w:rsidRPr="009C0F15" w:rsidRDefault="005E143B" w:rsidP="00B70F94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zwalnia nauczycieli oraz innych pracowników szkoły,</w:t>
      </w:r>
    </w:p>
    <w:p w:rsidR="00330550" w:rsidRPr="009C0F15" w:rsidRDefault="00330550" w:rsidP="00B70F94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podejmuje decyzje w sprawie przyznawania nagród oraz wymierzania kar porządkowych nauczycielom i innym pracownikom szkoły,</w:t>
      </w:r>
    </w:p>
    <w:p w:rsidR="00330550" w:rsidRPr="009C0F15" w:rsidRDefault="00330550" w:rsidP="00B70F94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 zasięgnięciu opinii rady pedagogicznej, występuje z wnioskami w sprawach odznaczeń, nagród i innych wyróżnień dla nauczycieli oraz pozostałych pracowników szkoły,</w:t>
      </w:r>
    </w:p>
    <w:p w:rsidR="00330550" w:rsidRPr="009C0F15" w:rsidRDefault="00330550" w:rsidP="00B70F94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przydziela nauczycielom stałe prace i zajęcia w ramach wynagrodzenia zasadniczego oraz na podstawie arkusza organizacyjnego, dodatkowo płatne zajęcia dydaktyczne, wychowawcze i opiekuńcze;</w:t>
      </w:r>
    </w:p>
    <w:p w:rsidR="00330550" w:rsidRPr="009C0F15" w:rsidRDefault="00330550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 pracowników szkoły w ich integralnym rozwoju;</w:t>
      </w:r>
    </w:p>
    <w:p w:rsidR="00330550" w:rsidRPr="009C0F15" w:rsidRDefault="0010440F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właściwy przebieg awansu zawodowego nauczyciela w szkole;</w:t>
      </w:r>
    </w:p>
    <w:p w:rsidR="00782709" w:rsidRPr="009C0F15" w:rsidRDefault="00782709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dokonuje oceny pracy nauczycieli z uwzględnieniem realizacji misji i charakteru szkoły;</w:t>
      </w:r>
    </w:p>
    <w:p w:rsidR="009916D3" w:rsidRPr="009C0F15" w:rsidRDefault="002F4855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odpowiada za </w:t>
      </w:r>
      <w:r w:rsidR="00C9754D" w:rsidRPr="009C0F15">
        <w:rPr>
          <w:rFonts w:ascii="Times New Roman" w:eastAsia="Times New Roman" w:hAnsi="Times New Roman" w:cs="Times New Roman"/>
          <w:lang w:eastAsia="ar-SA"/>
        </w:rPr>
        <w:t>udział pracowników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szkoleniach i rekolekcjach współorgan</w:t>
      </w:r>
      <w:r w:rsidR="00C9754D" w:rsidRPr="009C0F15">
        <w:rPr>
          <w:rFonts w:ascii="Times New Roman" w:eastAsia="Times New Roman" w:hAnsi="Times New Roman" w:cs="Times New Roman"/>
          <w:lang w:eastAsia="ar-SA"/>
        </w:rPr>
        <w:t>izowanych z organem prowadzącym;</w:t>
      </w:r>
    </w:p>
    <w:p w:rsidR="00CE6102" w:rsidRPr="009C0F15" w:rsidRDefault="00CE6102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powołuje zespoły nauczycielskie;</w:t>
      </w:r>
    </w:p>
    <w:p w:rsidR="00330550" w:rsidRPr="009C0F15" w:rsidRDefault="00330550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jest przewodniczącym rady pedagogicznej: </w:t>
      </w:r>
    </w:p>
    <w:p w:rsidR="00330550" w:rsidRPr="009C0F15" w:rsidRDefault="00C9754D" w:rsidP="00B70F94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przygotowuje i prowadzi</w:t>
      </w:r>
      <w:r w:rsidR="00330550" w:rsidRPr="009C0F15">
        <w:rPr>
          <w:rFonts w:ascii="Times New Roman" w:eastAsia="Times New Roman" w:hAnsi="Times New Roman" w:cs="Times New Roman"/>
          <w:lang w:eastAsia="ar-SA"/>
        </w:rPr>
        <w:t xml:space="preserve"> zebrania rady pedagogicznej oraz jest odpowiedzialny za zawiadomienie wszystkich jej członków o terminie i porządku zebrania zgodnie z regulaminem rady,</w:t>
      </w:r>
    </w:p>
    <w:p w:rsidR="000A4869" w:rsidRPr="009C0F15" w:rsidRDefault="000A4869" w:rsidP="00B70F94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opracowuje na każdy rok szkolny plan nadzoru pedagogicznego, który przedstawia na zebraniu rady pedagogicznej, w terminie do dnia 15 września roku szkolnego, którego dotyczy plan,</w:t>
      </w:r>
    </w:p>
    <w:p w:rsidR="006F313B" w:rsidRPr="009C0F15" w:rsidRDefault="00330550" w:rsidP="00B70F94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przedstawia radzie</w:t>
      </w:r>
      <w:r w:rsidR="006F313B" w:rsidRPr="009C0F15">
        <w:rPr>
          <w:rFonts w:ascii="Times New Roman" w:eastAsia="Times New Roman" w:hAnsi="Times New Roman" w:cs="Times New Roman"/>
          <w:lang w:eastAsia="ar-SA"/>
        </w:rPr>
        <w:t xml:space="preserve"> pedagogicznej </w:t>
      </w:r>
      <w:r w:rsidRPr="009C0F15">
        <w:rPr>
          <w:rFonts w:ascii="Times New Roman" w:eastAsia="Times New Roman" w:hAnsi="Times New Roman" w:cs="Times New Roman"/>
          <w:lang w:eastAsia="ar-SA"/>
        </w:rPr>
        <w:t>ogólne wnioski wynikające ze sprawowanego nadzoru pedagogicznego oraz informacje o działalności szkoły</w:t>
      </w:r>
      <w:r w:rsidR="00AD0F73" w:rsidRPr="009C0F15">
        <w:rPr>
          <w:rFonts w:ascii="Times New Roman" w:eastAsia="Times New Roman" w:hAnsi="Times New Roman" w:cs="Times New Roman"/>
          <w:lang w:eastAsia="ar-SA"/>
        </w:rPr>
        <w:t>,</w:t>
      </w:r>
      <w:r w:rsidR="00AD0F73" w:rsidRPr="009C0F15">
        <w:t xml:space="preserve"> </w:t>
      </w:r>
      <w:r w:rsidR="00AD0F73" w:rsidRPr="009C0F15">
        <w:rPr>
          <w:rFonts w:ascii="Times New Roman" w:eastAsia="Times New Roman" w:hAnsi="Times New Roman" w:cs="Times New Roman"/>
          <w:lang w:eastAsia="ar-SA"/>
        </w:rPr>
        <w:t xml:space="preserve">nie rzadziej niż dwa razy w roku szkolnym, </w:t>
      </w:r>
      <w:r w:rsidR="00124DA3" w:rsidRPr="009C0F15">
        <w:rPr>
          <w:rFonts w:ascii="Times New Roman" w:hAnsi="Times New Roman" w:cs="Times New Roman"/>
        </w:rPr>
        <w:t>w tym</w:t>
      </w:r>
      <w:r w:rsidR="00124DA3" w:rsidRPr="009C0F15">
        <w:t xml:space="preserve">, </w:t>
      </w:r>
      <w:r w:rsidR="000A4869" w:rsidRPr="009C0F15">
        <w:rPr>
          <w:rFonts w:ascii="Times New Roman" w:eastAsia="Times New Roman" w:hAnsi="Times New Roman" w:cs="Times New Roman"/>
          <w:lang w:eastAsia="ar-SA"/>
        </w:rPr>
        <w:t>w terminie do dnia 31 sierpnia</w:t>
      </w:r>
      <w:r w:rsidR="00AD0F73" w:rsidRPr="009C0F15">
        <w:rPr>
          <w:rFonts w:ascii="Times New Roman" w:eastAsia="Times New Roman" w:hAnsi="Times New Roman" w:cs="Times New Roman"/>
          <w:lang w:eastAsia="ar-SA"/>
        </w:rPr>
        <w:t>,</w:t>
      </w:r>
      <w:r w:rsidR="000A486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124DA3" w:rsidRPr="009C0F15">
        <w:rPr>
          <w:rFonts w:ascii="Times New Roman" w:eastAsia="Times New Roman" w:hAnsi="Times New Roman" w:cs="Times New Roman"/>
          <w:lang w:eastAsia="ar-SA"/>
        </w:rPr>
        <w:t xml:space="preserve">szczegółowe </w:t>
      </w:r>
      <w:r w:rsidR="000A4869" w:rsidRPr="009C0F15">
        <w:rPr>
          <w:rFonts w:ascii="Times New Roman" w:eastAsia="Times New Roman" w:hAnsi="Times New Roman" w:cs="Times New Roman"/>
          <w:lang w:eastAsia="ar-SA"/>
        </w:rPr>
        <w:t>wyniki i wnioski z</w:t>
      </w:r>
      <w:r w:rsidR="006F313B" w:rsidRPr="009C0F15">
        <w:rPr>
          <w:rFonts w:ascii="Times New Roman" w:eastAsia="Times New Roman" w:hAnsi="Times New Roman" w:cs="Times New Roman"/>
          <w:lang w:eastAsia="ar-SA"/>
        </w:rPr>
        <w:t xml:space="preserve"> realizacji planu</w:t>
      </w:r>
      <w:r w:rsidR="00124DA3" w:rsidRPr="009C0F15">
        <w:rPr>
          <w:rFonts w:ascii="Times New Roman" w:eastAsia="Times New Roman" w:hAnsi="Times New Roman" w:cs="Times New Roman"/>
          <w:lang w:eastAsia="ar-SA"/>
        </w:rPr>
        <w:t xml:space="preserve"> nadzoru pedagogicznego,</w:t>
      </w:r>
      <w:r w:rsidR="006F313B" w:rsidRPr="009C0F15">
        <w:t xml:space="preserve"> </w:t>
      </w:r>
    </w:p>
    <w:p w:rsidR="00330550" w:rsidRPr="009C0F15" w:rsidRDefault="00330550" w:rsidP="00B70F94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realizuje uchwały rady pedagogicznej, podjęte w rama</w:t>
      </w:r>
      <w:r w:rsidR="00C3682F" w:rsidRPr="009C0F15">
        <w:rPr>
          <w:rFonts w:ascii="Times New Roman" w:eastAsia="Times New Roman" w:hAnsi="Times New Roman" w:cs="Times New Roman"/>
          <w:lang w:eastAsia="ar-SA"/>
        </w:rPr>
        <w:t>ch jej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kompetencji stanowiących,</w:t>
      </w:r>
    </w:p>
    <w:p w:rsidR="008A6E63" w:rsidRPr="009C0F15" w:rsidRDefault="00330550" w:rsidP="00B70F94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wstrzymuje wykonanie uchwał niezgodnych z przepisami prawa. O wstrzymaniu wykonania uchwały dyrektor niezwłocznie zawiadamia organ prowadzący szkołę oraz organ sprawujący nadzór pedagogiczny;</w:t>
      </w:r>
    </w:p>
    <w:p w:rsidR="008A6E63" w:rsidRPr="009C0F15" w:rsidRDefault="008A6E63" w:rsidP="00B70F94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stwarza warunki harmonijnej współpracy z rodzicami: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szanuje rodziców – pierwszych wychowawców swoich dzieci i ich decyzje,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ochrania i buduje autorytet rodziców,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kształtuje postawę posłuszeństwa dziecka wobec rodziców,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 o realizację zadań szkoły przygotowujących uczniów do życia w rodzinie,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kształtuje u rodziców świadomość odpowiedzialności za szkołę jako </w:t>
      </w:r>
      <w:r w:rsidR="00AD0F73" w:rsidRPr="009C0F15">
        <w:rPr>
          <w:rFonts w:ascii="Times New Roman" w:eastAsia="Times New Roman" w:hAnsi="Times New Roman" w:cs="Times New Roman"/>
          <w:lang w:eastAsia="ar-SA"/>
        </w:rPr>
        <w:t xml:space="preserve">dobro </w:t>
      </w:r>
      <w:r w:rsidRPr="009C0F15">
        <w:rPr>
          <w:rFonts w:ascii="Times New Roman" w:eastAsia="Times New Roman" w:hAnsi="Times New Roman" w:cs="Times New Roman"/>
          <w:lang w:eastAsia="ar-SA"/>
        </w:rPr>
        <w:t>wspólne,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ukazuje rodzicom drogę wychowawczą szkoły i zaprasza do jej podejmowania,</w:t>
      </w:r>
    </w:p>
    <w:p w:rsidR="008A6E63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organizuje konsultacje i spotkania z rodzicami, </w:t>
      </w:r>
    </w:p>
    <w:p w:rsidR="00D946C9" w:rsidRPr="009C0F15" w:rsidRDefault="00D946C9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organizuje dla rodziców szkolenia, warsztaty, spotkania ze specjalistami i inne formy wspierania roli rodziny,</w:t>
      </w:r>
      <w:r w:rsidR="00AD0F73" w:rsidRPr="009C0F15">
        <w:t xml:space="preserve"> </w:t>
      </w:r>
      <w:r w:rsidR="00AD0F73" w:rsidRPr="009C0F15">
        <w:rPr>
          <w:rFonts w:ascii="Times New Roman" w:eastAsia="Times New Roman" w:hAnsi="Times New Roman" w:cs="Times New Roman"/>
          <w:lang w:eastAsia="ar-SA"/>
        </w:rPr>
        <w:t>w miarę posiadanych możliwości,</w:t>
      </w:r>
    </w:p>
    <w:p w:rsidR="00D946C9" w:rsidRPr="009C0F15" w:rsidRDefault="00D946C9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zaprasza rodziców do udziału w wydarzeniach i uroczystościac</w:t>
      </w:r>
      <w:r w:rsidR="00B87DB9" w:rsidRPr="009C0F15">
        <w:rPr>
          <w:rFonts w:ascii="Times New Roman" w:eastAsia="Times New Roman" w:hAnsi="Times New Roman" w:cs="Times New Roman"/>
          <w:lang w:eastAsia="ar-SA"/>
        </w:rPr>
        <w:t>h organizowanych przez szkołę,</w:t>
      </w:r>
    </w:p>
    <w:p w:rsidR="00330550" w:rsidRPr="009C0F15" w:rsidRDefault="008A6E63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służy pomocą rodzinie w zgłaszanych trudnościach,</w:t>
      </w:r>
    </w:p>
    <w:p w:rsidR="00D946C9" w:rsidRPr="009C0F15" w:rsidRDefault="00D946C9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 o prawidłowy przepływ informacji pomiędzy szkołą i rodzicami,</w:t>
      </w:r>
    </w:p>
    <w:p w:rsidR="008A6E63" w:rsidRPr="009C0F15" w:rsidRDefault="00D946C9" w:rsidP="00B70F94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współpracuje z radą rodziców;</w:t>
      </w:r>
    </w:p>
    <w:p w:rsidR="00D119D8" w:rsidRPr="009C0F15" w:rsidRDefault="00D119D8" w:rsidP="00B70F94">
      <w:pPr>
        <w:pStyle w:val="Akapitzlist"/>
        <w:numPr>
          <w:ilvl w:val="0"/>
          <w:numId w:val="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dysponuje  środkami określonymi w planie finansowym szkoły i ponosi odpowiedzialność za ich prawidłowe wykorzystanie</w:t>
      </w:r>
      <w:r w:rsidR="00ED2E0E" w:rsidRPr="009C0F15">
        <w:rPr>
          <w:rFonts w:ascii="Times New Roman" w:eastAsia="Times New Roman" w:hAnsi="Times New Roman" w:cs="Times New Roman"/>
          <w:lang w:eastAsia="ar-SA"/>
        </w:rPr>
        <w:t>. W realizacji tego zadania ściśle współpracuje z organem prowadzącym;</w:t>
      </w:r>
    </w:p>
    <w:p w:rsidR="00781981" w:rsidRPr="009C0F15" w:rsidRDefault="00781981" w:rsidP="00B70F94">
      <w:pPr>
        <w:pStyle w:val="Akapitzlist"/>
        <w:numPr>
          <w:ilvl w:val="0"/>
          <w:numId w:val="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jako gospodarz obiektu szkolnego:</w:t>
      </w:r>
    </w:p>
    <w:p w:rsidR="00781981" w:rsidRPr="009C0F15" w:rsidRDefault="00781981" w:rsidP="00B70F94">
      <w:pPr>
        <w:pStyle w:val="Akapitzlist"/>
        <w:numPr>
          <w:ilvl w:val="0"/>
          <w:numId w:val="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jego zabezpieczenie przed zniszczeniem i kradzieżą,</w:t>
      </w:r>
    </w:p>
    <w:p w:rsidR="00781981" w:rsidRPr="009C0F15" w:rsidRDefault="00781981" w:rsidP="00B70F94">
      <w:pPr>
        <w:pStyle w:val="Akapitzlist"/>
        <w:numPr>
          <w:ilvl w:val="0"/>
          <w:numId w:val="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materialnie za zinwentaryzowany majątek ruchomy szkoły,</w:t>
      </w:r>
    </w:p>
    <w:p w:rsidR="00781981" w:rsidRPr="009C0F15" w:rsidRDefault="00781981" w:rsidP="00B70F94">
      <w:pPr>
        <w:pStyle w:val="Akapitzlist"/>
        <w:numPr>
          <w:ilvl w:val="0"/>
          <w:numId w:val="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troszczy się o bezpieczne i higieniczne warunki nauki i pracy,</w:t>
      </w:r>
    </w:p>
    <w:p w:rsidR="00781981" w:rsidRPr="009C0F15" w:rsidRDefault="00781981" w:rsidP="00B70F94">
      <w:pPr>
        <w:pStyle w:val="Akapitzlist"/>
        <w:numPr>
          <w:ilvl w:val="0"/>
          <w:numId w:val="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 o przeglądy techniczne, zgodnie z obowiązującymi przepisami,</w:t>
      </w:r>
    </w:p>
    <w:p w:rsidR="00330550" w:rsidRPr="009C0F15" w:rsidRDefault="00781981" w:rsidP="00B70F94">
      <w:pPr>
        <w:pStyle w:val="Akapitzlist"/>
        <w:numPr>
          <w:ilvl w:val="0"/>
          <w:numId w:val="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przeprowadza bieżące remonty,</w:t>
      </w:r>
    </w:p>
    <w:p w:rsidR="00781981" w:rsidRPr="009C0F15" w:rsidRDefault="00781981" w:rsidP="00B70F94">
      <w:pPr>
        <w:pStyle w:val="Akapitzlist"/>
        <w:numPr>
          <w:ilvl w:val="0"/>
          <w:numId w:val="6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poszukuje sponsorów i pozyskuje dodatkowe środki finansowe;</w:t>
      </w:r>
    </w:p>
    <w:p w:rsidR="000B2DFD" w:rsidRPr="009C0F15" w:rsidRDefault="00C82F7A" w:rsidP="00B70F94">
      <w:pPr>
        <w:pStyle w:val="Akapitzlist"/>
        <w:numPr>
          <w:ilvl w:val="0"/>
          <w:numId w:val="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0B2DFD" w:rsidRPr="009C0F15">
        <w:rPr>
          <w:rFonts w:ascii="Times New Roman" w:eastAsia="Times New Roman" w:hAnsi="Times New Roman" w:cs="Times New Roman"/>
          <w:lang w:eastAsia="ar-SA"/>
        </w:rPr>
        <w:t xml:space="preserve"> stosunku do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innych </w:t>
      </w:r>
      <w:r w:rsidR="000B2DFD" w:rsidRPr="009C0F15">
        <w:rPr>
          <w:rFonts w:ascii="Times New Roman" w:eastAsia="Times New Roman" w:hAnsi="Times New Roman" w:cs="Times New Roman"/>
          <w:lang w:eastAsia="ar-SA"/>
        </w:rPr>
        <w:t>instytucji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organizacji</w:t>
      </w:r>
      <w:r w:rsidR="000B2DFD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C82F7A" w:rsidRPr="009C0F15" w:rsidRDefault="009D0E5F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organizuje </w:t>
      </w:r>
      <w:r w:rsidR="00C82F7A" w:rsidRPr="009C0F15">
        <w:rPr>
          <w:rFonts w:ascii="Times New Roman" w:eastAsia="Times New Roman" w:hAnsi="Times New Roman" w:cs="Times New Roman"/>
          <w:lang w:eastAsia="ar-SA"/>
        </w:rPr>
        <w:t>promocję szkoły, propagując jej osiągnięcia i cele,</w:t>
      </w:r>
    </w:p>
    <w:p w:rsidR="009D0E5F" w:rsidRPr="009C0F15" w:rsidRDefault="009D0E5F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organizuje działania na rzecz środowiska lokalnego,</w:t>
      </w:r>
    </w:p>
    <w:p w:rsidR="000B2DFD" w:rsidRPr="009C0F15" w:rsidRDefault="000B2DFD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reprezentuje szkołę, podejmując współpracę z instytucjami zewnętrznymi, zgodnie z potrzebami i </w:t>
      </w:r>
      <w:r w:rsidR="009D0E5F" w:rsidRPr="009C0F15">
        <w:rPr>
          <w:rFonts w:ascii="Times New Roman" w:eastAsia="Times New Roman" w:hAnsi="Times New Roman" w:cs="Times New Roman"/>
          <w:lang w:eastAsia="ar-SA"/>
        </w:rPr>
        <w:t xml:space="preserve">statutowymi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zadaniami szkoły, w tym, z Kościołem lokalnym, samorządem terytorialnym, </w:t>
      </w:r>
      <w:r w:rsidR="00C82F7A" w:rsidRPr="009C0F15">
        <w:rPr>
          <w:rFonts w:ascii="Times New Roman" w:eastAsia="Times New Roman" w:hAnsi="Times New Roman" w:cs="Times New Roman"/>
          <w:lang w:eastAsia="ar-SA"/>
        </w:rPr>
        <w:t>organami administracji rządowej,</w:t>
      </w:r>
      <w:r w:rsidR="00933FE2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C82F7A" w:rsidRPr="009C0F15">
        <w:rPr>
          <w:rFonts w:ascii="Times New Roman" w:eastAsia="Times New Roman" w:hAnsi="Times New Roman" w:cs="Times New Roman"/>
          <w:lang w:eastAsia="ar-SA"/>
        </w:rPr>
        <w:t>szkołami</w:t>
      </w:r>
      <w:r w:rsidR="00933FE2" w:rsidRPr="009C0F15">
        <w:rPr>
          <w:rFonts w:ascii="Times New Roman" w:eastAsia="Times New Roman" w:hAnsi="Times New Roman" w:cs="Times New Roman"/>
          <w:lang w:eastAsia="ar-SA"/>
        </w:rPr>
        <w:t xml:space="preserve"> Stowarzyszenia i prowadzonymi przez inne organy prowadzące</w:t>
      </w:r>
      <w:r w:rsidR="00C82F7A" w:rsidRPr="009C0F15">
        <w:rPr>
          <w:rFonts w:ascii="Times New Roman" w:eastAsia="Times New Roman" w:hAnsi="Times New Roman" w:cs="Times New Roman"/>
          <w:lang w:eastAsia="ar-SA"/>
        </w:rPr>
        <w:t xml:space="preserve">, instytucjami </w:t>
      </w:r>
      <w:r w:rsidR="009D0E5F" w:rsidRPr="009C0F15">
        <w:rPr>
          <w:rFonts w:ascii="Times New Roman" w:eastAsia="Times New Roman" w:hAnsi="Times New Roman" w:cs="Times New Roman"/>
          <w:lang w:eastAsia="ar-SA"/>
        </w:rPr>
        <w:t>kultury, sportu</w:t>
      </w:r>
      <w:r w:rsidR="00963122" w:rsidRPr="009C0F15">
        <w:rPr>
          <w:rFonts w:ascii="Times New Roman" w:eastAsia="Times New Roman" w:hAnsi="Times New Roman" w:cs="Times New Roman"/>
          <w:lang w:eastAsia="ar-SA"/>
        </w:rPr>
        <w:t>, oświaty</w:t>
      </w:r>
      <w:r w:rsidR="009D0E5F"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="00C82F7A" w:rsidRPr="009C0F15">
        <w:rPr>
          <w:rFonts w:ascii="Times New Roman" w:eastAsia="Times New Roman" w:hAnsi="Times New Roman" w:cs="Times New Roman"/>
          <w:lang w:eastAsia="ar-SA"/>
        </w:rPr>
        <w:t xml:space="preserve"> życia duchowego,</w:t>
      </w:r>
    </w:p>
    <w:p w:rsidR="000B2DFD" w:rsidRPr="009C0F15" w:rsidRDefault="000B2DFD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współdziała ze szkołami wyższymi w org</w:t>
      </w:r>
      <w:r w:rsidR="00B87DB9" w:rsidRPr="009C0F15">
        <w:rPr>
          <w:rFonts w:ascii="Times New Roman" w:eastAsia="Times New Roman" w:hAnsi="Times New Roman" w:cs="Times New Roman"/>
          <w:lang w:eastAsia="ar-SA"/>
        </w:rPr>
        <w:t>anizacji praktyk pedagogicznych,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warsztatów, wykładów</w:t>
      </w:r>
      <w:r w:rsidR="00C82F7A" w:rsidRPr="009C0F15">
        <w:rPr>
          <w:rFonts w:ascii="Times New Roman" w:eastAsia="Times New Roman" w:hAnsi="Times New Roman" w:cs="Times New Roman"/>
          <w:lang w:eastAsia="ar-SA"/>
        </w:rPr>
        <w:t xml:space="preserve"> i innych </w:t>
      </w:r>
      <w:r w:rsidR="009D0E5F" w:rsidRPr="009C0F15">
        <w:rPr>
          <w:rFonts w:ascii="Times New Roman" w:eastAsia="Times New Roman" w:hAnsi="Times New Roman" w:cs="Times New Roman"/>
          <w:lang w:eastAsia="ar-SA"/>
        </w:rPr>
        <w:t>form sprzyjających realizacji celów szkoły,</w:t>
      </w:r>
    </w:p>
    <w:p w:rsidR="00E82A1B" w:rsidRPr="009C0F15" w:rsidRDefault="00E82A1B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stwarza warunki do</w:t>
      </w:r>
      <w:r w:rsidR="009D0E5F" w:rsidRPr="009C0F15">
        <w:rPr>
          <w:rFonts w:ascii="Times New Roman" w:eastAsia="Times New Roman" w:hAnsi="Times New Roman" w:cs="Times New Roman"/>
          <w:lang w:eastAsia="ar-SA"/>
        </w:rPr>
        <w:t xml:space="preserve"> działania w szkole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: wolontariuszy, stowarzyszeń i innych organizacji, w szczególności organizacji harcerskich, których celem statutowym jest działalność wychowawcza lub rozszerzanie i wzbogacanie form działalności dydaktycznej, wychowawczej, opiekuńczej i </w:t>
      </w:r>
      <w:r w:rsidR="00250FBE" w:rsidRPr="009C0F15">
        <w:rPr>
          <w:rFonts w:ascii="Times New Roman" w:eastAsia="Times New Roman" w:hAnsi="Times New Roman" w:cs="Times New Roman"/>
          <w:lang w:eastAsia="ar-SA"/>
        </w:rPr>
        <w:t>innowacyjnej</w:t>
      </w:r>
      <w:r w:rsidR="009D0E5F" w:rsidRPr="009C0F15">
        <w:rPr>
          <w:rFonts w:ascii="Times New Roman" w:eastAsia="Times New Roman" w:hAnsi="Times New Roman" w:cs="Times New Roman"/>
          <w:lang w:eastAsia="ar-SA"/>
        </w:rPr>
        <w:t>, zgodne z charakterem i statutowymi celami szkoły,</w:t>
      </w:r>
    </w:p>
    <w:p w:rsidR="00C74A86" w:rsidRPr="009C0F15" w:rsidRDefault="00C74A86" w:rsidP="00B70F94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zapewnienia bieżącą opiekę zdrowotną nad uczniem, sprawowaną przez pielęgniarkę szkolną lub ośrodek zdrowia, zgodnie z podpisaną umową lub zasadami opieki zdrowotnej dotyczącymi placówek oświatowych w miejscu funkcjonowania szkoły;</w:t>
      </w:r>
    </w:p>
    <w:p w:rsidR="00933FE2" w:rsidRPr="009C0F15" w:rsidRDefault="00933FE2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organizuje pomoc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pedagogiczną </w:t>
      </w:r>
      <w:r w:rsidR="00963122" w:rsidRPr="009C0F15">
        <w:rPr>
          <w:rFonts w:ascii="Times New Roman" w:eastAsia="Times New Roman" w:hAnsi="Times New Roman" w:cs="Times New Roman"/>
          <w:lang w:eastAsia="ar-SA"/>
        </w:rPr>
        <w:t xml:space="preserve">w oparciu o współpracę z Poradnią </w:t>
      </w:r>
      <w:proofErr w:type="spellStart"/>
      <w:r w:rsidR="00963122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963122" w:rsidRPr="009C0F15">
        <w:rPr>
          <w:rFonts w:ascii="Times New Roman" w:eastAsia="Times New Roman" w:hAnsi="Times New Roman" w:cs="Times New Roman"/>
          <w:lang w:eastAsia="ar-SA"/>
        </w:rPr>
        <w:t xml:space="preserve"> – Pedagogiczną i innymi poradniami i </w:t>
      </w:r>
      <w:r w:rsidRPr="009C0F15">
        <w:rPr>
          <w:rFonts w:ascii="Times New Roman" w:eastAsia="Times New Roman" w:hAnsi="Times New Roman" w:cs="Times New Roman"/>
          <w:lang w:eastAsia="ar-SA"/>
        </w:rPr>
        <w:t>specjalistami</w:t>
      </w:r>
      <w:r w:rsidR="00963122"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B539F9" w:rsidRPr="009C0F15" w:rsidRDefault="00AD0F73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organizuje i przeprowadza egzaminy zewnętrzne </w:t>
      </w:r>
      <w:r w:rsidR="00B539F9" w:rsidRPr="009C0F15">
        <w:rPr>
          <w:rFonts w:ascii="Times New Roman" w:eastAsia="Times New Roman" w:hAnsi="Times New Roman" w:cs="Times New Roman"/>
          <w:lang w:eastAsia="ar-SA"/>
        </w:rPr>
        <w:t>we współpracy 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Okręgową Komisją Egzaminacyjna</w:t>
      </w:r>
      <w:r w:rsidR="00B539F9" w:rsidRPr="009C0F15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9D0E5F" w:rsidRPr="009C0F15" w:rsidRDefault="00933FE2" w:rsidP="00B70F94">
      <w:pPr>
        <w:pStyle w:val="Akapitzlist"/>
        <w:numPr>
          <w:ilvl w:val="0"/>
          <w:numId w:val="6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wykonuje inne zadania zlecane zgodnie</w:t>
      </w:r>
      <w:r w:rsidR="001D13B2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</w:t>
      </w:r>
      <w:r w:rsidR="00B539F9" w:rsidRPr="009C0F15">
        <w:rPr>
          <w:rFonts w:ascii="Times New Roman" w:eastAsia="Times New Roman" w:hAnsi="Times New Roman" w:cs="Times New Roman"/>
          <w:lang w:eastAsia="ar-SA"/>
        </w:rPr>
        <w:t xml:space="preserve">prawem, przez organ prowadzący i </w:t>
      </w:r>
      <w:r w:rsidRPr="009C0F15">
        <w:rPr>
          <w:rFonts w:ascii="Times New Roman" w:eastAsia="Times New Roman" w:hAnsi="Times New Roman" w:cs="Times New Roman"/>
          <w:lang w:eastAsia="ar-SA"/>
        </w:rPr>
        <w:t>organ sprawujący nadzór pedagogiczn</w:t>
      </w:r>
      <w:r w:rsidR="00B539F9" w:rsidRPr="009C0F15">
        <w:rPr>
          <w:rFonts w:ascii="Times New Roman" w:eastAsia="Times New Roman" w:hAnsi="Times New Roman" w:cs="Times New Roman"/>
          <w:lang w:eastAsia="ar-SA"/>
        </w:rPr>
        <w:t>y</w:t>
      </w:r>
      <w:r w:rsidR="00963122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D183F" w:rsidRPr="009C0F15" w:rsidRDefault="001D13B2" w:rsidP="00B70F94">
      <w:pPr>
        <w:pStyle w:val="Akapitzlist"/>
        <w:numPr>
          <w:ilvl w:val="0"/>
          <w:numId w:val="7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BD183F" w:rsidRPr="009C0F15">
        <w:rPr>
          <w:rFonts w:ascii="Times New Roman" w:eastAsia="Times New Roman" w:hAnsi="Times New Roman" w:cs="Times New Roman"/>
          <w:lang w:eastAsia="ar-SA"/>
        </w:rPr>
        <w:t>dpowiada za przygotowanie, aktualizację i realizację: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Statutu szkoły,</w:t>
      </w:r>
    </w:p>
    <w:p w:rsidR="00BD183F" w:rsidRPr="009C0F15" w:rsidRDefault="001D13B2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BD183F" w:rsidRPr="009C0F15">
        <w:rPr>
          <w:rFonts w:ascii="Times New Roman" w:eastAsia="Times New Roman" w:hAnsi="Times New Roman" w:cs="Times New Roman"/>
          <w:lang w:eastAsia="ar-SA"/>
        </w:rPr>
        <w:t>rogramu wychowawczo – profilaktycznego szkoły,</w:t>
      </w:r>
    </w:p>
    <w:p w:rsidR="00BD183F" w:rsidRPr="009C0F15" w:rsidRDefault="001D13B2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arkusza organizacji</w:t>
      </w:r>
      <w:r w:rsidR="00BD183F" w:rsidRPr="009C0F15">
        <w:rPr>
          <w:rFonts w:ascii="Times New Roman" w:eastAsia="Times New Roman" w:hAnsi="Times New Roman" w:cs="Times New Roman"/>
          <w:lang w:eastAsia="ar-SA"/>
        </w:rPr>
        <w:t xml:space="preserve"> szkoły, </w:t>
      </w:r>
    </w:p>
    <w:p w:rsidR="00BD183F" w:rsidRPr="009C0F15" w:rsidRDefault="00DC0337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ramowych i </w:t>
      </w:r>
      <w:r w:rsidR="00BD183F" w:rsidRPr="009C0F15">
        <w:rPr>
          <w:rFonts w:ascii="Times New Roman" w:eastAsia="Times New Roman" w:hAnsi="Times New Roman" w:cs="Times New Roman"/>
          <w:lang w:eastAsia="ar-SA"/>
        </w:rPr>
        <w:t>szkolnych planów nauczania,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planu nadzoru pedagogicznego i sprawozdania z jego realizacji,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dokumentacji przebiegu nauczania,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rocznego planu pracy szkoły,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szkolnego zestawu podręczników,</w:t>
      </w:r>
      <w:r w:rsidR="0054444E" w:rsidRPr="009C0F15">
        <w:rPr>
          <w:rFonts w:ascii="Times New Roman" w:eastAsia="Times New Roman" w:hAnsi="Times New Roman" w:cs="Times New Roman"/>
          <w:lang w:eastAsia="ar-SA"/>
        </w:rPr>
        <w:t xml:space="preserve"> których treść jest zgodna z charakterem szkoły,</w:t>
      </w:r>
    </w:p>
    <w:p w:rsidR="00BD183F" w:rsidRPr="009C0F15" w:rsidRDefault="005D606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rocznego </w:t>
      </w:r>
      <w:r w:rsidR="00BD183F" w:rsidRPr="009C0F15">
        <w:rPr>
          <w:rFonts w:ascii="Times New Roman" w:eastAsia="Times New Roman" w:hAnsi="Times New Roman" w:cs="Times New Roman"/>
          <w:lang w:eastAsia="ar-SA"/>
        </w:rPr>
        <w:t>sprawozdan</w:t>
      </w:r>
      <w:r w:rsidRPr="009C0F15">
        <w:rPr>
          <w:rFonts w:ascii="Times New Roman" w:eastAsia="Times New Roman" w:hAnsi="Times New Roman" w:cs="Times New Roman"/>
          <w:lang w:eastAsia="ar-SA"/>
        </w:rPr>
        <w:t>ia</w:t>
      </w:r>
      <w:r w:rsidR="00BD183F" w:rsidRPr="009C0F15">
        <w:rPr>
          <w:rFonts w:ascii="Times New Roman" w:eastAsia="Times New Roman" w:hAnsi="Times New Roman" w:cs="Times New Roman"/>
          <w:lang w:eastAsia="ar-SA"/>
        </w:rPr>
        <w:t>, przedstawianego organowi prowadzącemu,</w:t>
      </w:r>
    </w:p>
    <w:p w:rsidR="00B20020" w:rsidRPr="009C0F15" w:rsidRDefault="00B20020" w:rsidP="00B70F94">
      <w:pPr>
        <w:pStyle w:val="Akapitzlist"/>
        <w:numPr>
          <w:ilvl w:val="0"/>
          <w:numId w:val="6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dokumentacji </w:t>
      </w:r>
      <w:r w:rsidR="001D13B2" w:rsidRPr="009C0F15">
        <w:rPr>
          <w:rFonts w:ascii="Times New Roman" w:eastAsia="Times New Roman" w:hAnsi="Times New Roman" w:cs="Times New Roman"/>
          <w:lang w:eastAsia="ar-SA"/>
        </w:rPr>
        <w:t xml:space="preserve">pracowników </w:t>
      </w:r>
      <w:r w:rsidRPr="009C0F15">
        <w:rPr>
          <w:rFonts w:ascii="Times New Roman" w:eastAsia="Times New Roman" w:hAnsi="Times New Roman" w:cs="Times New Roman"/>
          <w:lang w:eastAsia="ar-SA"/>
        </w:rPr>
        <w:t>za</w:t>
      </w:r>
      <w:r w:rsidR="001D13B2" w:rsidRPr="009C0F15">
        <w:rPr>
          <w:rFonts w:ascii="Times New Roman" w:eastAsia="Times New Roman" w:hAnsi="Times New Roman" w:cs="Times New Roman"/>
          <w:lang w:eastAsia="ar-SA"/>
        </w:rPr>
        <w:t>trudnionych w szkole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regulaminu rady pedagogicznej</w:t>
      </w:r>
      <w:r w:rsidR="001D13B2" w:rsidRPr="009C0F15">
        <w:rPr>
          <w:rFonts w:ascii="Times New Roman" w:eastAsia="Times New Roman" w:hAnsi="Times New Roman" w:cs="Times New Roman"/>
          <w:lang w:eastAsia="ar-SA"/>
        </w:rPr>
        <w:t>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regulaminów szkolnych,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tygodniowego planu lekcji i dyżurów na przerwach,</w:t>
      </w:r>
    </w:p>
    <w:p w:rsidR="00BD183F" w:rsidRPr="009C0F15" w:rsidRDefault="00BD183F" w:rsidP="00B70F94">
      <w:pPr>
        <w:pStyle w:val="Akapitzlist"/>
        <w:numPr>
          <w:ilvl w:val="0"/>
          <w:numId w:val="6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innych, istotnych dla funkcjonowania szkoły dokumentów</w:t>
      </w:r>
      <w:r w:rsidR="001D13B2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250FBE" w:rsidRPr="009C0F15" w:rsidRDefault="00250FBE" w:rsidP="00B70F94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wykonuje inne zadania wynikające z przepisów szczególnych;</w:t>
      </w:r>
    </w:p>
    <w:p w:rsidR="00A42BC2" w:rsidRPr="009C0F15" w:rsidRDefault="00A42BC2" w:rsidP="00B70F94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jest zobowiązany do przestrzegania tajemnicy służbowej, zgod</w:t>
      </w:r>
      <w:r w:rsidR="00CD3B91" w:rsidRPr="009C0F15">
        <w:rPr>
          <w:rFonts w:ascii="Times New Roman" w:eastAsia="Times New Roman" w:hAnsi="Times New Roman" w:cs="Times New Roman"/>
          <w:lang w:eastAsia="ar-SA"/>
        </w:rPr>
        <w:t>nie z obowiązującymi przepisami.</w:t>
      </w:r>
    </w:p>
    <w:p w:rsidR="001C5E88" w:rsidRPr="009C0F15" w:rsidRDefault="001C5E88" w:rsidP="00A20EF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7810DA" w:rsidRPr="009C0F15" w:rsidRDefault="005C25BF" w:rsidP="007810DA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Rada p</w:t>
      </w:r>
      <w:r w:rsidR="007810DA" w:rsidRPr="009C0F15">
        <w:rPr>
          <w:rFonts w:ascii="Times New Roman" w:eastAsia="Times New Roman" w:hAnsi="Times New Roman" w:cs="Times New Roman"/>
          <w:lang w:eastAsia="ar-SA"/>
        </w:rPr>
        <w:t>edagogiczna</w:t>
      </w:r>
    </w:p>
    <w:p w:rsidR="007810DA" w:rsidRPr="009C0F15" w:rsidRDefault="003F2F5F" w:rsidP="007810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2028D8" w:rsidRPr="009C0F15">
        <w:rPr>
          <w:rFonts w:ascii="Times New Roman" w:eastAsia="Times New Roman" w:hAnsi="Times New Roman" w:cs="Times New Roman"/>
          <w:b/>
          <w:lang w:eastAsia="ar-SA"/>
        </w:rPr>
        <w:t>23</w:t>
      </w:r>
    </w:p>
    <w:p w:rsidR="005C25BF" w:rsidRPr="009C0F15" w:rsidRDefault="005C25BF" w:rsidP="00B70F94">
      <w:pPr>
        <w:pStyle w:val="Akapitzlist"/>
        <w:numPr>
          <w:ilvl w:val="0"/>
          <w:numId w:val="6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Rada pedagogiczna jest kolegialnym organem szkoły w zakresie realizacji jej statutowych zadań dotyczących kształcenia, wychowania i opieki.</w:t>
      </w:r>
    </w:p>
    <w:p w:rsidR="005C25BF" w:rsidRPr="009C0F15" w:rsidRDefault="005C25BF" w:rsidP="00B70F94">
      <w:pPr>
        <w:pStyle w:val="Akapitzlist"/>
        <w:numPr>
          <w:ilvl w:val="0"/>
          <w:numId w:val="6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skład rady pedagogicznej wchodzą: dyrektor szkoły, zatrudnieni w szkole nauczyciele i pracownicy dydaktyczni.</w:t>
      </w:r>
    </w:p>
    <w:p w:rsidR="005C25BF" w:rsidRPr="009C0F15" w:rsidRDefault="005C25BF" w:rsidP="00B70F94">
      <w:pPr>
        <w:pStyle w:val="Akapitzlist"/>
        <w:numPr>
          <w:ilvl w:val="0"/>
          <w:numId w:val="6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Przewodniczącym rady ped</w:t>
      </w:r>
      <w:r w:rsidR="005164BF" w:rsidRPr="009C0F15">
        <w:rPr>
          <w:rFonts w:ascii="Times New Roman" w:eastAsia="Times New Roman" w:hAnsi="Times New Roman" w:cs="Times New Roman"/>
          <w:lang w:eastAsia="ar-SA"/>
        </w:rPr>
        <w:t>agogicznej jest dyrektor szkoły, który:</w:t>
      </w:r>
    </w:p>
    <w:p w:rsidR="005C25BF" w:rsidRPr="009C0F15" w:rsidRDefault="005164BF" w:rsidP="00B70F94">
      <w:pPr>
        <w:pStyle w:val="Akapitzlist"/>
        <w:numPr>
          <w:ilvl w:val="0"/>
          <w:numId w:val="6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jako p</w:t>
      </w:r>
      <w:r w:rsidR="00F17C7F" w:rsidRPr="009C0F15">
        <w:rPr>
          <w:rFonts w:ascii="Times New Roman" w:eastAsia="Times New Roman" w:hAnsi="Times New Roman" w:cs="Times New Roman"/>
          <w:lang w:eastAsia="ar-SA"/>
        </w:rPr>
        <w:t>rzewodniczący prowadzi i przygotowuje zebrania rady pedagogicznej oraz jest odpowiedzialny za zawiadomienie wszystkich jej członków o terminie i porządku zebrania</w:t>
      </w:r>
      <w:r w:rsidR="00AB51EB" w:rsidRPr="009C0F15">
        <w:rPr>
          <w:rFonts w:ascii="Times New Roman" w:eastAsia="Times New Roman" w:hAnsi="Times New Roman" w:cs="Times New Roman"/>
          <w:lang w:eastAsia="ar-SA"/>
        </w:rPr>
        <w:t>,</w:t>
      </w:r>
      <w:r w:rsidR="00F17C7F" w:rsidRPr="009C0F15">
        <w:rPr>
          <w:rFonts w:ascii="Times New Roman" w:eastAsia="Times New Roman" w:hAnsi="Times New Roman" w:cs="Times New Roman"/>
          <w:lang w:eastAsia="ar-SA"/>
        </w:rPr>
        <w:t xml:space="preserve"> zgodnie z regulaminem rady;</w:t>
      </w:r>
    </w:p>
    <w:p w:rsidR="005164BF" w:rsidRPr="009C0F15" w:rsidRDefault="005164BF" w:rsidP="00B70F94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realizuje uchwały rady pedagogicznej, podjęte w rama</w:t>
      </w:r>
      <w:r w:rsidR="00C3682F" w:rsidRPr="009C0F15">
        <w:rPr>
          <w:rFonts w:ascii="Times New Roman" w:eastAsia="Times New Roman" w:hAnsi="Times New Roman" w:cs="Times New Roman"/>
          <w:lang w:eastAsia="ar-SA"/>
        </w:rPr>
        <w:t>ch jej kompetencji stanowiących;</w:t>
      </w:r>
    </w:p>
    <w:p w:rsidR="00DF2F77" w:rsidRPr="009C0F15" w:rsidRDefault="005164BF" w:rsidP="00B70F94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wstrzymuje wykonanie </w:t>
      </w:r>
      <w:r w:rsidR="00F52457" w:rsidRPr="009C0F15">
        <w:rPr>
          <w:rFonts w:ascii="Times New Roman" w:eastAsia="Times New Roman" w:hAnsi="Times New Roman" w:cs="Times New Roman"/>
          <w:lang w:eastAsia="ar-SA"/>
        </w:rPr>
        <w:t>uchwał rady pedagogicznej</w:t>
      </w:r>
      <w:r w:rsidR="00800B5C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C00881" w:rsidRPr="009C0F15">
        <w:rPr>
          <w:rFonts w:ascii="Times New Roman" w:eastAsia="Times New Roman" w:hAnsi="Times New Roman" w:cs="Times New Roman"/>
          <w:lang w:eastAsia="ar-SA"/>
        </w:rPr>
        <w:t xml:space="preserve">niezgodnych z </w:t>
      </w:r>
      <w:r w:rsidR="00800B5C" w:rsidRPr="009C0F15">
        <w:rPr>
          <w:rFonts w:ascii="Times New Roman" w:eastAsia="Times New Roman" w:hAnsi="Times New Roman" w:cs="Times New Roman"/>
          <w:lang w:eastAsia="ar-SA"/>
        </w:rPr>
        <w:t xml:space="preserve">obowiązującymi w szkole </w:t>
      </w:r>
      <w:r w:rsidR="00C00881" w:rsidRPr="009C0F15">
        <w:rPr>
          <w:rFonts w:ascii="Times New Roman" w:eastAsia="Times New Roman" w:hAnsi="Times New Roman" w:cs="Times New Roman"/>
          <w:lang w:eastAsia="ar-SA"/>
        </w:rPr>
        <w:t>przepisami prawa</w:t>
      </w:r>
      <w:r w:rsidR="00F52457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DF2F77" w:rsidRPr="009C0F15" w:rsidRDefault="00DF2F77" w:rsidP="00B70F94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niezwłocznie </w:t>
      </w:r>
      <w:r w:rsidR="00800B5C" w:rsidRPr="009C0F15">
        <w:rPr>
          <w:rFonts w:ascii="Times New Roman" w:eastAsia="Times New Roman" w:hAnsi="Times New Roman" w:cs="Times New Roman"/>
          <w:lang w:eastAsia="ar-SA"/>
        </w:rPr>
        <w:t>powiadamia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 tym organ prowadzący szkołę oraz organ sprawujący nadzór pedagogiczny,</w:t>
      </w:r>
    </w:p>
    <w:p w:rsidR="00167784" w:rsidRPr="009C0F15" w:rsidRDefault="00DF2F77" w:rsidP="00B70F94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5164BF" w:rsidRPr="009C0F15">
        <w:rPr>
          <w:rFonts w:ascii="Times New Roman" w:eastAsia="Times New Roman" w:hAnsi="Times New Roman" w:cs="Times New Roman"/>
          <w:lang w:eastAsia="ar-SA"/>
        </w:rPr>
        <w:t>rgan sprawujący nadzór pedagogiczny uchyla uchwałę w razie stwierdzenia jej niezgodności z przepisami prawa</w:t>
      </w:r>
      <w:r w:rsidR="00AB51EB" w:rsidRPr="009C0F15">
        <w:rPr>
          <w:rFonts w:ascii="Times New Roman" w:eastAsia="Times New Roman" w:hAnsi="Times New Roman" w:cs="Times New Roman"/>
          <w:lang w:eastAsia="ar-SA"/>
        </w:rPr>
        <w:t>,</w:t>
      </w:r>
      <w:r w:rsidR="005164BF" w:rsidRPr="009C0F15">
        <w:rPr>
          <w:rFonts w:ascii="Times New Roman" w:eastAsia="Times New Roman" w:hAnsi="Times New Roman" w:cs="Times New Roman"/>
          <w:lang w:eastAsia="ar-SA"/>
        </w:rPr>
        <w:t xml:space="preserve"> po zasięgnięciu op</w:t>
      </w:r>
      <w:r w:rsidRPr="009C0F15">
        <w:rPr>
          <w:rFonts w:ascii="Times New Roman" w:eastAsia="Times New Roman" w:hAnsi="Times New Roman" w:cs="Times New Roman"/>
          <w:lang w:eastAsia="ar-SA"/>
        </w:rPr>
        <w:t>i</w:t>
      </w:r>
      <w:r w:rsidR="00167784" w:rsidRPr="009C0F15">
        <w:rPr>
          <w:rFonts w:ascii="Times New Roman" w:eastAsia="Times New Roman" w:hAnsi="Times New Roman" w:cs="Times New Roman"/>
          <w:lang w:eastAsia="ar-SA"/>
        </w:rPr>
        <w:t>nii organu prowadzącego szkołę,</w:t>
      </w:r>
    </w:p>
    <w:p w:rsidR="005164BF" w:rsidRPr="009C0F15" w:rsidRDefault="00167784" w:rsidP="00B70F94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</w:t>
      </w:r>
      <w:r w:rsidR="005164BF" w:rsidRPr="009C0F15">
        <w:rPr>
          <w:rFonts w:ascii="Times New Roman" w:eastAsia="Times New Roman" w:hAnsi="Times New Roman" w:cs="Times New Roman"/>
          <w:lang w:eastAsia="ar-SA"/>
        </w:rPr>
        <w:t>ozstrzygnięcie organu sprawującego nadzór pedago</w:t>
      </w:r>
      <w:r w:rsidRPr="009C0F15">
        <w:rPr>
          <w:rFonts w:ascii="Times New Roman" w:eastAsia="Times New Roman" w:hAnsi="Times New Roman" w:cs="Times New Roman"/>
          <w:lang w:eastAsia="ar-SA"/>
        </w:rPr>
        <w:t>giczny jest ostateczne.</w:t>
      </w:r>
    </w:p>
    <w:p w:rsidR="00DF2F77" w:rsidRPr="009C0F15" w:rsidRDefault="00DF2F77" w:rsidP="00B70F94">
      <w:pPr>
        <w:pStyle w:val="Akapitzlist"/>
        <w:numPr>
          <w:ilvl w:val="0"/>
          <w:numId w:val="6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Zebrania rady pedagogicznej są organizowane:</w:t>
      </w:r>
    </w:p>
    <w:p w:rsidR="00800B5C" w:rsidRPr="009C0F15" w:rsidRDefault="00800B5C" w:rsidP="00B70F94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 inicjatywy dyrektora szkoły, organu prowadzącego szkołę, co najmniej 1/3 członków rady pedagogicznej albo </w:t>
      </w:r>
      <w:r w:rsidR="00DF2F77" w:rsidRPr="009C0F15">
        <w:rPr>
          <w:rFonts w:ascii="Times New Roman" w:eastAsia="Times New Roman" w:hAnsi="Times New Roman" w:cs="Times New Roman"/>
          <w:lang w:eastAsia="ar-SA"/>
        </w:rPr>
        <w:t>na wniosek organu sp</w:t>
      </w:r>
      <w:r w:rsidRPr="009C0F15">
        <w:rPr>
          <w:rFonts w:ascii="Times New Roman" w:eastAsia="Times New Roman" w:hAnsi="Times New Roman" w:cs="Times New Roman"/>
          <w:lang w:eastAsia="ar-SA"/>
        </w:rPr>
        <w:t>rawującego nadzór pedagogiczny;</w:t>
      </w:r>
    </w:p>
    <w:p w:rsidR="00DF2F77" w:rsidRPr="009C0F15" w:rsidRDefault="00DF2F77" w:rsidP="00B70F94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przed rozpoczęciem </w:t>
      </w:r>
      <w:r w:rsidR="00CD3B91" w:rsidRPr="009C0F15">
        <w:rPr>
          <w:rFonts w:ascii="Times New Roman" w:eastAsia="Times New Roman" w:hAnsi="Times New Roman" w:cs="Times New Roman"/>
          <w:lang w:eastAsia="ar-SA"/>
        </w:rPr>
        <w:t>roku szkolnego, w każdym półroczu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związku z klasyfikowaniem i promowaniem uczniów, po zakończeniu rocznych zajęć dydaktyczno-wychowawczych oraz w miarę bieżących potrzeb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>,</w:t>
      </w:r>
      <w:r w:rsidR="00D275DC" w:rsidRPr="009C0F15">
        <w:t xml:space="preserve"> 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>lecz nie rzadziej niż raz na dwa miesiące</w:t>
      </w:r>
      <w:r w:rsidR="00C932CF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D275DC" w:rsidRPr="009C0F15" w:rsidRDefault="00B62D79" w:rsidP="00B70F94">
      <w:pPr>
        <w:pStyle w:val="Akapitzlist"/>
        <w:numPr>
          <w:ilvl w:val="0"/>
          <w:numId w:val="7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Zebrania rady pedagogicznej p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 xml:space="preserve">owinny posiadać część formacyjną i merytoryczną. Część formacyjna może mieć formę: konferencji, wykładu, lektury wybranego tekstu, </w:t>
      </w:r>
      <w:r w:rsidR="000345D7" w:rsidRPr="009C0F15">
        <w:rPr>
          <w:rFonts w:ascii="Times New Roman" w:eastAsia="Times New Roman" w:hAnsi="Times New Roman" w:cs="Times New Roman"/>
          <w:lang w:eastAsia="ar-SA"/>
        </w:rPr>
        <w:t xml:space="preserve">rozmyślania, medytacji, 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>dzielenia w grupie</w:t>
      </w:r>
      <w:r w:rsidR="000345D7" w:rsidRPr="009C0F15">
        <w:rPr>
          <w:rFonts w:ascii="Times New Roman" w:eastAsia="Times New Roman" w:hAnsi="Times New Roman" w:cs="Times New Roman"/>
          <w:lang w:eastAsia="ar-SA"/>
        </w:rPr>
        <w:t xml:space="preserve">, świadectw, 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>modlitwy osobistej lub wspólnot</w:t>
      </w:r>
      <w:r w:rsidR="00DA3DE0" w:rsidRPr="009C0F15">
        <w:rPr>
          <w:rFonts w:ascii="Times New Roman" w:eastAsia="Times New Roman" w:hAnsi="Times New Roman" w:cs="Times New Roman"/>
          <w:lang w:eastAsia="ar-SA"/>
        </w:rPr>
        <w:t xml:space="preserve">owej, nabożeństwa, </w:t>
      </w:r>
      <w:r w:rsidR="000345D7" w:rsidRPr="009C0F15">
        <w:rPr>
          <w:rFonts w:ascii="Times New Roman" w:eastAsia="Times New Roman" w:hAnsi="Times New Roman" w:cs="Times New Roman"/>
          <w:lang w:eastAsia="ar-SA"/>
        </w:rPr>
        <w:t xml:space="preserve">adoracji, </w:t>
      </w:r>
      <w:r w:rsidR="00DA3DE0" w:rsidRPr="009C0F15">
        <w:rPr>
          <w:rFonts w:ascii="Times New Roman" w:eastAsia="Times New Roman" w:hAnsi="Times New Roman" w:cs="Times New Roman"/>
          <w:lang w:eastAsia="ar-SA"/>
        </w:rPr>
        <w:t>Mszy Ś</w:t>
      </w:r>
      <w:r w:rsidR="00022723" w:rsidRPr="009C0F15">
        <w:rPr>
          <w:rFonts w:ascii="Times New Roman" w:eastAsia="Times New Roman" w:hAnsi="Times New Roman" w:cs="Times New Roman"/>
          <w:lang w:eastAsia="ar-SA"/>
        </w:rPr>
        <w:t>więtej.</w:t>
      </w:r>
    </w:p>
    <w:p w:rsidR="00D275DC" w:rsidRPr="009C0F15" w:rsidRDefault="00022723" w:rsidP="00B70F94">
      <w:pPr>
        <w:pStyle w:val="Akapitzlist"/>
        <w:numPr>
          <w:ilvl w:val="0"/>
          <w:numId w:val="7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374072" w:rsidRPr="009C0F15">
        <w:rPr>
          <w:rFonts w:ascii="Times New Roman" w:eastAsia="Times New Roman" w:hAnsi="Times New Roman" w:cs="Times New Roman"/>
          <w:lang w:eastAsia="ar-SA"/>
        </w:rPr>
        <w:t xml:space="preserve"> odpowiedniej części zebrania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 xml:space="preserve"> rady pedagogicznej mogą uczestniczyć osoby zaproszone </w:t>
      </w:r>
      <w:r w:rsidR="00F10EAF" w:rsidRPr="009C0F15">
        <w:rPr>
          <w:rFonts w:ascii="Times New Roman" w:eastAsia="Times New Roman" w:hAnsi="Times New Roman" w:cs="Times New Roman"/>
          <w:lang w:eastAsia="ar-SA"/>
        </w:rPr>
        <w:t>przez przewodniczącego, z jego inicjatywy lub na wniosek większości członków rady pedagogicznej.</w:t>
      </w:r>
    </w:p>
    <w:p w:rsidR="00167784" w:rsidRPr="009C0F15" w:rsidRDefault="00167784" w:rsidP="00B70F94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kompetencji stanowiących rady pedagogicznej należy:</w:t>
      </w:r>
    </w:p>
    <w:p w:rsidR="00167784" w:rsidRPr="009C0F15" w:rsidRDefault="00167784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zatwierdzanie </w:t>
      </w:r>
      <w:r w:rsidR="006022A7" w:rsidRPr="009C0F15">
        <w:rPr>
          <w:rFonts w:ascii="Times New Roman" w:eastAsia="Times New Roman" w:hAnsi="Times New Roman" w:cs="Times New Roman"/>
          <w:lang w:eastAsia="ar-SA"/>
        </w:rPr>
        <w:t>planów pracy szkoły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167784" w:rsidRPr="009C0F15" w:rsidRDefault="00167784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podejmowanie uchwał w sprawie wyników klasyfikacji i promocji uczniów;</w:t>
      </w:r>
    </w:p>
    <w:p w:rsidR="00E90DE7" w:rsidRPr="009C0F15" w:rsidRDefault="00E90DE7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uchwala</w:t>
      </w:r>
      <w:r w:rsidR="00DA3DE0" w:rsidRPr="009C0F15">
        <w:rPr>
          <w:rFonts w:ascii="Times New Roman" w:eastAsia="Times New Roman" w:hAnsi="Times New Roman" w:cs="Times New Roman"/>
          <w:lang w:eastAsia="ar-SA"/>
        </w:rPr>
        <w:t>nie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62D79" w:rsidRPr="009C0F15">
        <w:rPr>
          <w:rFonts w:ascii="Times New Roman" w:eastAsia="Times New Roman" w:hAnsi="Times New Roman" w:cs="Times New Roman"/>
          <w:lang w:eastAsia="ar-SA"/>
        </w:rPr>
        <w:t>P</w:t>
      </w:r>
      <w:r w:rsidRPr="009C0F15">
        <w:rPr>
          <w:rFonts w:ascii="Times New Roman" w:eastAsia="Times New Roman" w:hAnsi="Times New Roman" w:cs="Times New Roman"/>
          <w:lang w:eastAsia="ar-SA"/>
        </w:rPr>
        <w:t>rogram</w:t>
      </w:r>
      <w:r w:rsidR="00DA3DE0" w:rsidRPr="009C0F15">
        <w:rPr>
          <w:rFonts w:ascii="Times New Roman" w:eastAsia="Times New Roman" w:hAnsi="Times New Roman" w:cs="Times New Roman"/>
          <w:lang w:eastAsia="ar-SA"/>
        </w:rPr>
        <w:t>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wychowawczo – profilaktyczn</w:t>
      </w:r>
      <w:r w:rsidR="00DA3DE0" w:rsidRPr="009C0F15">
        <w:rPr>
          <w:rFonts w:ascii="Times New Roman" w:eastAsia="Times New Roman" w:hAnsi="Times New Roman" w:cs="Times New Roman"/>
          <w:lang w:eastAsia="ar-SA"/>
        </w:rPr>
        <w:t>ego, spójnego</w:t>
      </w:r>
      <w:r w:rsidR="00B62D79" w:rsidRPr="009C0F15">
        <w:rPr>
          <w:rFonts w:ascii="Times New Roman" w:eastAsia="Times New Roman" w:hAnsi="Times New Roman" w:cs="Times New Roman"/>
          <w:lang w:eastAsia="ar-SA"/>
        </w:rPr>
        <w:t xml:space="preserve"> z </w:t>
      </w:r>
      <w:r w:rsidRPr="009C0F15">
        <w:rPr>
          <w:rFonts w:ascii="Times New Roman" w:eastAsia="Times New Roman" w:hAnsi="Times New Roman" w:cs="Times New Roman"/>
          <w:lang w:eastAsia="ar-SA"/>
        </w:rPr>
        <w:t>Programem wychowawczym Stowarzyszen</w:t>
      </w:r>
      <w:r w:rsidR="00B62D79" w:rsidRPr="009C0F15">
        <w:rPr>
          <w:rFonts w:ascii="Times New Roman" w:eastAsia="Times New Roman" w:hAnsi="Times New Roman" w:cs="Times New Roman"/>
          <w:lang w:eastAsia="ar-SA"/>
        </w:rPr>
        <w:t>ia Przyjaciół Szkół Katolickich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Misją szkół Stowarzyszenia Przyjaciół Szkół Katolickich;</w:t>
      </w:r>
    </w:p>
    <w:p w:rsidR="0035219B" w:rsidRPr="009C0F15" w:rsidRDefault="0035219B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uchwala</w:t>
      </w:r>
      <w:r w:rsidR="00374072" w:rsidRPr="009C0F15">
        <w:rPr>
          <w:rFonts w:ascii="Times New Roman" w:eastAsia="Times New Roman" w:hAnsi="Times New Roman" w:cs="Times New Roman"/>
          <w:lang w:eastAsia="ar-SA"/>
        </w:rPr>
        <w:t>nie zmian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Statucie szkoły, zgodnie z </w:t>
      </w:r>
      <w:r w:rsidR="00336994" w:rsidRPr="009C0F15">
        <w:rPr>
          <w:rFonts w:ascii="Times New Roman" w:eastAsia="Times New Roman" w:hAnsi="Times New Roman" w:cs="Times New Roman"/>
          <w:lang w:eastAsia="ar-SA"/>
        </w:rPr>
        <w:t>§ 17 ust.1 p.8;</w:t>
      </w:r>
    </w:p>
    <w:p w:rsidR="00167784" w:rsidRPr="009C0F15" w:rsidRDefault="00167784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podejmowanie uchwał w sprawie eksperymentów pedagogicznych w szkole, po </w:t>
      </w:r>
      <w:r w:rsidR="00B62D79" w:rsidRPr="009C0F15">
        <w:rPr>
          <w:rFonts w:ascii="Times New Roman" w:eastAsia="Times New Roman" w:hAnsi="Times New Roman" w:cs="Times New Roman"/>
          <w:lang w:eastAsia="ar-SA"/>
        </w:rPr>
        <w:t xml:space="preserve">zatwierdzeniu </w:t>
      </w:r>
      <w:r w:rsidRPr="009C0F15">
        <w:rPr>
          <w:rFonts w:ascii="Times New Roman" w:eastAsia="Times New Roman" w:hAnsi="Times New Roman" w:cs="Times New Roman"/>
          <w:lang w:eastAsia="ar-SA"/>
        </w:rPr>
        <w:t>projektów</w:t>
      </w:r>
      <w:r w:rsidR="00B62D79" w:rsidRPr="009C0F15">
        <w:rPr>
          <w:rFonts w:ascii="Times New Roman" w:eastAsia="Times New Roman" w:hAnsi="Times New Roman" w:cs="Times New Roman"/>
          <w:lang w:eastAsia="ar-SA"/>
        </w:rPr>
        <w:t xml:space="preserve"> tych eksperymentów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przez organ prowadzący;</w:t>
      </w:r>
    </w:p>
    <w:p w:rsidR="00167784" w:rsidRPr="009C0F15" w:rsidRDefault="00167784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ustalanie organizacji doskonalenia zawodowego</w:t>
      </w:r>
      <w:r w:rsidR="00AA511C" w:rsidRPr="009C0F15">
        <w:rPr>
          <w:rFonts w:ascii="Times New Roman" w:eastAsia="Times New Roman" w:hAnsi="Times New Roman" w:cs="Times New Roman"/>
          <w:lang w:eastAsia="ar-SA"/>
        </w:rPr>
        <w:t xml:space="preserve"> nauczycieli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167784" w:rsidRPr="009C0F15" w:rsidRDefault="00167784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podejmowanie uchwał w sprawach skreślenia z listy uczniów;</w:t>
      </w:r>
    </w:p>
    <w:p w:rsidR="00167784" w:rsidRPr="009C0F15" w:rsidRDefault="00167784" w:rsidP="00B70F94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ustalanie sposobu wykorzystania wyników nadzoru pedagogicznego, w tym spraw</w:t>
      </w:r>
      <w:r w:rsidR="006022A7" w:rsidRPr="009C0F15">
        <w:rPr>
          <w:rFonts w:ascii="Times New Roman" w:eastAsia="Times New Roman" w:hAnsi="Times New Roman" w:cs="Times New Roman"/>
          <w:lang w:eastAsia="ar-SA"/>
        </w:rPr>
        <w:t xml:space="preserve">owanego nad szkołą </w:t>
      </w:r>
      <w:r w:rsidRPr="009C0F15">
        <w:rPr>
          <w:rFonts w:ascii="Times New Roman" w:eastAsia="Times New Roman" w:hAnsi="Times New Roman" w:cs="Times New Roman"/>
          <w:lang w:eastAsia="ar-SA"/>
        </w:rPr>
        <w:t>przez organ sprawujący nadzór pedagogiczny, w celu doskon</w:t>
      </w:r>
      <w:r w:rsidR="00AA511C" w:rsidRPr="009C0F15">
        <w:rPr>
          <w:rFonts w:ascii="Times New Roman" w:eastAsia="Times New Roman" w:hAnsi="Times New Roman" w:cs="Times New Roman"/>
          <w:lang w:eastAsia="ar-SA"/>
        </w:rPr>
        <w:t>alenia pracy szkoły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6022A7" w:rsidRPr="009C0F15" w:rsidRDefault="006022A7" w:rsidP="00B70F94">
      <w:pPr>
        <w:pStyle w:val="Akapitzlist"/>
        <w:numPr>
          <w:ilvl w:val="0"/>
          <w:numId w:val="8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Rada pedagogiczna opiniuje w szczególności:</w:t>
      </w:r>
    </w:p>
    <w:p w:rsidR="006022A7" w:rsidRPr="009C0F15" w:rsidRDefault="006022A7" w:rsidP="00B70F94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organizację pracy szkoły, w tym tygodniowy rozkład zajęć edukacyjnych</w:t>
      </w:r>
      <w:r w:rsidR="00DE7076" w:rsidRPr="009C0F15">
        <w:rPr>
          <w:rFonts w:ascii="Times New Roman" w:eastAsia="Times New Roman" w:hAnsi="Times New Roman" w:cs="Times New Roman"/>
          <w:lang w:eastAsia="ar-SA"/>
        </w:rPr>
        <w:t>,</w:t>
      </w:r>
      <w:r w:rsidR="00DE7076" w:rsidRPr="009C0F15">
        <w:t xml:space="preserve"> </w:t>
      </w:r>
      <w:r w:rsidR="00AA511C" w:rsidRPr="009C0F15">
        <w:rPr>
          <w:rFonts w:ascii="Times New Roman" w:hAnsi="Times New Roman" w:cs="Times New Roman"/>
        </w:rPr>
        <w:t xml:space="preserve">która </w:t>
      </w:r>
      <w:r w:rsidR="00AA511C" w:rsidRPr="009C0F15">
        <w:rPr>
          <w:rFonts w:ascii="Times New Roman" w:eastAsia="Times New Roman" w:hAnsi="Times New Roman" w:cs="Times New Roman"/>
          <w:lang w:eastAsia="ar-SA"/>
        </w:rPr>
        <w:t>uwzględnia</w:t>
      </w:r>
      <w:r w:rsidR="00DE7076" w:rsidRPr="009C0F15">
        <w:rPr>
          <w:rFonts w:ascii="Times New Roman" w:eastAsia="Times New Roman" w:hAnsi="Times New Roman" w:cs="Times New Roman"/>
          <w:lang w:eastAsia="ar-SA"/>
        </w:rPr>
        <w:t xml:space="preserve"> optymalne warunki integralnego rozwoju uczniów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6022A7" w:rsidRPr="009C0F15" w:rsidRDefault="006022A7" w:rsidP="00B70F94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wnioski dyrektora o przyznanie nauczycielom odznaczeń, nagród i innych wyróżnień;</w:t>
      </w:r>
    </w:p>
    <w:p w:rsidR="006022A7" w:rsidRPr="009C0F15" w:rsidRDefault="006022A7" w:rsidP="00B70F94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8D107B" w:rsidRPr="009C0F15" w:rsidRDefault="008D107B" w:rsidP="00B70F94">
      <w:pPr>
        <w:pStyle w:val="Akapitzlist"/>
        <w:numPr>
          <w:ilvl w:val="0"/>
          <w:numId w:val="8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Rada pedagogiczna opracowuje:</w:t>
      </w:r>
    </w:p>
    <w:p w:rsidR="008D107B" w:rsidRPr="009C0F15" w:rsidRDefault="00B01E8C" w:rsidP="00B70F94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8D107B" w:rsidRPr="009C0F15">
        <w:rPr>
          <w:rFonts w:ascii="Times New Roman" w:eastAsia="Times New Roman" w:hAnsi="Times New Roman" w:cs="Times New Roman"/>
          <w:lang w:eastAsia="ar-SA"/>
        </w:rPr>
        <w:t>rogram wychowa</w:t>
      </w:r>
      <w:r w:rsidRPr="009C0F15">
        <w:rPr>
          <w:rFonts w:ascii="Times New Roman" w:eastAsia="Times New Roman" w:hAnsi="Times New Roman" w:cs="Times New Roman"/>
          <w:lang w:eastAsia="ar-SA"/>
        </w:rPr>
        <w:t>wczo – profilaktyczny, spójny z</w:t>
      </w:r>
      <w:r w:rsidR="008D107B" w:rsidRPr="009C0F15">
        <w:rPr>
          <w:rFonts w:ascii="Times New Roman" w:eastAsia="Times New Roman" w:hAnsi="Times New Roman" w:cs="Times New Roman"/>
          <w:lang w:eastAsia="ar-SA"/>
        </w:rPr>
        <w:t xml:space="preserve"> Programem wychowawczym Stowarzyszenia Przyjaciół Szkół Katolickich, Misją szkół Stowarzyszenia Przyjaciół Szkół Katolickich;</w:t>
      </w:r>
    </w:p>
    <w:p w:rsidR="000B7EBB" w:rsidRPr="009C0F15" w:rsidRDefault="00DE1087" w:rsidP="00B70F94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</w:t>
      </w:r>
      <w:r w:rsidR="0035219B" w:rsidRPr="009C0F15">
        <w:rPr>
          <w:rFonts w:ascii="Times New Roman" w:eastAsia="Times New Roman" w:hAnsi="Times New Roman" w:cs="Times New Roman"/>
          <w:lang w:eastAsia="ar-SA"/>
        </w:rPr>
        <w:t xml:space="preserve"> własnej inicjatywy lub na wniosek organu prowadzącego</w:t>
      </w:r>
      <w:r w:rsidR="00D275DC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022A7" w:rsidRPr="009C0F15">
        <w:rPr>
          <w:rFonts w:ascii="Times New Roman" w:eastAsia="Times New Roman" w:hAnsi="Times New Roman" w:cs="Times New Roman"/>
          <w:lang w:eastAsia="ar-SA"/>
        </w:rPr>
        <w:t>proj</w:t>
      </w:r>
      <w:r w:rsidR="000B7EBB" w:rsidRPr="009C0F15">
        <w:rPr>
          <w:rFonts w:ascii="Times New Roman" w:eastAsia="Times New Roman" w:hAnsi="Times New Roman" w:cs="Times New Roman"/>
          <w:lang w:eastAsia="ar-SA"/>
        </w:rPr>
        <w:t>ekty</w:t>
      </w:r>
      <w:r w:rsidR="006022A7" w:rsidRPr="009C0F15">
        <w:rPr>
          <w:rFonts w:ascii="Times New Roman" w:eastAsia="Times New Roman" w:hAnsi="Times New Roman" w:cs="Times New Roman"/>
          <w:lang w:eastAsia="ar-SA"/>
        </w:rPr>
        <w:t xml:space="preserve"> zmian </w:t>
      </w:r>
      <w:r w:rsidR="000B7EBB" w:rsidRPr="009C0F15">
        <w:rPr>
          <w:rFonts w:ascii="Times New Roman" w:eastAsia="Times New Roman" w:hAnsi="Times New Roman" w:cs="Times New Roman"/>
          <w:lang w:eastAsia="ar-SA"/>
        </w:rPr>
        <w:t>w Statucie szkoły</w:t>
      </w:r>
      <w:r w:rsidR="00336994" w:rsidRPr="009C0F15">
        <w:rPr>
          <w:rFonts w:ascii="Times New Roman" w:eastAsia="Times New Roman" w:hAnsi="Times New Roman" w:cs="Times New Roman"/>
          <w:lang w:eastAsia="ar-SA"/>
        </w:rPr>
        <w:t xml:space="preserve"> zgodnie z § 17 ust.1 p.8;</w:t>
      </w:r>
    </w:p>
    <w:p w:rsidR="006022A7" w:rsidRPr="009C0F15" w:rsidRDefault="006022A7" w:rsidP="00B70F94">
      <w:pPr>
        <w:pStyle w:val="Akapitzlist"/>
        <w:numPr>
          <w:ilvl w:val="0"/>
          <w:numId w:val="8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Rada pedagogiczna może wystąpić z wnioskiem o odwołanie nauczyciela ze stanowiska dyrektora lub z innego stanowiska kierowniczego w szkole.</w:t>
      </w:r>
      <w:r w:rsidR="00012D60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012D60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DE1087" w:rsidRPr="009C0F15">
        <w:rPr>
          <w:rFonts w:ascii="Times New Roman" w:eastAsia="Times New Roman" w:hAnsi="Times New Roman" w:cs="Times New Roman"/>
          <w:lang w:eastAsia="ar-SA"/>
        </w:rPr>
        <w:t xml:space="preserve">tym </w:t>
      </w:r>
      <w:r w:rsidR="00012D60" w:rsidRPr="009C0F15">
        <w:rPr>
          <w:rFonts w:ascii="Times New Roman" w:eastAsia="Times New Roman" w:hAnsi="Times New Roman" w:cs="Times New Roman"/>
          <w:lang w:eastAsia="ar-SA"/>
        </w:rPr>
        <w:t xml:space="preserve">przypadku </w:t>
      </w:r>
      <w:r w:rsidRPr="009C0F15">
        <w:rPr>
          <w:rFonts w:ascii="Times New Roman" w:eastAsia="Times New Roman" w:hAnsi="Times New Roman" w:cs="Times New Roman"/>
          <w:lang w:eastAsia="ar-SA"/>
        </w:rPr>
        <w:t>organ uprawniony do odwołania jest obowiązany przeprowadzić postępowanie wyjaśniające i powiadomić o jego wyniku radę pedagogiczną w ciągu 14 dni od dnia otrzymania wniosku.</w:t>
      </w:r>
    </w:p>
    <w:p w:rsidR="006022A7" w:rsidRPr="009C0F15" w:rsidRDefault="006022A7" w:rsidP="00B70F94">
      <w:pPr>
        <w:pStyle w:val="Akapitzlist"/>
        <w:numPr>
          <w:ilvl w:val="0"/>
          <w:numId w:val="8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Uchwały rady pedagogicznej są podejmowane zwykłą większością głosów w obecności co najmniej połowy jej członków.</w:t>
      </w:r>
    </w:p>
    <w:p w:rsidR="006022A7" w:rsidRPr="009C0F15" w:rsidRDefault="006022A7" w:rsidP="00B70F94">
      <w:pPr>
        <w:pStyle w:val="Akapitzlist"/>
        <w:numPr>
          <w:ilvl w:val="0"/>
          <w:numId w:val="8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Rada pedagogiczna ustala regulamin swojej działalności. </w:t>
      </w:r>
    </w:p>
    <w:p w:rsidR="006022A7" w:rsidRPr="009C0F15" w:rsidRDefault="006022A7" w:rsidP="00B70F94">
      <w:pPr>
        <w:pStyle w:val="Akapitzlist"/>
        <w:numPr>
          <w:ilvl w:val="0"/>
          <w:numId w:val="8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Zebrania rady pedagogicznej są protokołowane.</w:t>
      </w:r>
    </w:p>
    <w:p w:rsidR="006022A7" w:rsidRPr="009C0F15" w:rsidRDefault="006022A7" w:rsidP="00B70F94">
      <w:pPr>
        <w:pStyle w:val="Akapitzlist"/>
        <w:numPr>
          <w:ilvl w:val="0"/>
          <w:numId w:val="8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Osoby biorące udział w zebraniu rady pedagogicznej są obowiązane do nieujawniania spraw poruszanych </w:t>
      </w:r>
      <w:r w:rsidR="00F2252B" w:rsidRPr="009C0F15">
        <w:rPr>
          <w:rFonts w:ascii="Times New Roman" w:eastAsia="Times New Roman" w:hAnsi="Times New Roman" w:cs="Times New Roman"/>
          <w:lang w:eastAsia="ar-SA"/>
        </w:rPr>
        <w:t>podczas tego zebrania,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86A6F" w:rsidRPr="009C0F15">
        <w:rPr>
          <w:rFonts w:ascii="Times New Roman" w:eastAsia="Times New Roman" w:hAnsi="Times New Roman" w:cs="Times New Roman"/>
          <w:lang w:eastAsia="ar-SA"/>
        </w:rPr>
        <w:t xml:space="preserve">a szczególnie tych,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które mogą naruszać </w:t>
      </w:r>
      <w:r w:rsidR="00786A6F" w:rsidRPr="009C0F15">
        <w:rPr>
          <w:rFonts w:ascii="Times New Roman" w:eastAsia="Times New Roman" w:hAnsi="Times New Roman" w:cs="Times New Roman"/>
          <w:lang w:eastAsia="ar-SA"/>
        </w:rPr>
        <w:t>dobro szkoły lub dobra osobiste członków społeczności szkolnej.</w:t>
      </w:r>
    </w:p>
    <w:p w:rsidR="00DF2F77" w:rsidRPr="009C0F15" w:rsidRDefault="00DF2F77" w:rsidP="005C25B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7B7C39" w:rsidRPr="009C0F15" w:rsidRDefault="002B0013" w:rsidP="007B7C39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Szkolna r</w:t>
      </w:r>
      <w:r w:rsidR="007B7C39" w:rsidRPr="009C0F15">
        <w:rPr>
          <w:rFonts w:ascii="Times New Roman" w:eastAsia="Times New Roman" w:hAnsi="Times New Roman" w:cs="Times New Roman"/>
          <w:lang w:eastAsia="ar-SA"/>
        </w:rPr>
        <w:t>ada rodziców</w:t>
      </w:r>
    </w:p>
    <w:p w:rsidR="007B7C39" w:rsidRPr="009C0F15" w:rsidRDefault="002028D8" w:rsidP="007B7C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24</w:t>
      </w:r>
      <w:r w:rsidR="005C25BF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F2E8A" w:rsidRPr="009C0F15" w:rsidRDefault="00E564FD" w:rsidP="00B70F94">
      <w:pPr>
        <w:pStyle w:val="Akapitzlist"/>
        <w:numPr>
          <w:ilvl w:val="0"/>
          <w:numId w:val="7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Rodzice uczniów uczęszczających do szkoły mogą wybierać swoich przedstawicieli do </w:t>
      </w:r>
      <w:r w:rsidR="005D6FE0" w:rsidRPr="009C0F15">
        <w:rPr>
          <w:rFonts w:ascii="Times New Roman" w:eastAsia="Times New Roman" w:hAnsi="Times New Roman" w:cs="Times New Roman"/>
          <w:lang w:eastAsia="ar-SA"/>
        </w:rPr>
        <w:t>występujących w ich imieniu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83659" w:rsidRPr="009C0F15">
        <w:rPr>
          <w:rFonts w:ascii="Times New Roman" w:eastAsia="Times New Roman" w:hAnsi="Times New Roman" w:cs="Times New Roman"/>
          <w:lang w:eastAsia="ar-SA"/>
        </w:rPr>
        <w:t>organów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F2E8A" w:rsidRPr="009C0F15" w:rsidRDefault="002B0013" w:rsidP="00B70F94">
      <w:pPr>
        <w:pStyle w:val="Akapitzlist"/>
        <w:numPr>
          <w:ilvl w:val="0"/>
          <w:numId w:val="8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Szkolnej </w:t>
      </w:r>
      <w:r w:rsidR="00E564FD" w:rsidRPr="009C0F15">
        <w:rPr>
          <w:rFonts w:ascii="Times New Roman" w:eastAsia="Times New Roman" w:hAnsi="Times New Roman" w:cs="Times New Roman"/>
          <w:lang w:eastAsia="ar-SA"/>
        </w:rPr>
        <w:t>r</w:t>
      </w:r>
      <w:r w:rsidR="005D6FE0" w:rsidRPr="009C0F15">
        <w:rPr>
          <w:rFonts w:ascii="Times New Roman" w:eastAsia="Times New Roman" w:hAnsi="Times New Roman" w:cs="Times New Roman"/>
          <w:lang w:eastAsia="ar-SA"/>
        </w:rPr>
        <w:t>ady</w:t>
      </w:r>
      <w:r w:rsidR="00E564FD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5D6FE0" w:rsidRPr="009C0F15">
        <w:rPr>
          <w:rFonts w:ascii="Times New Roman" w:eastAsia="Times New Roman" w:hAnsi="Times New Roman" w:cs="Times New Roman"/>
          <w:lang w:eastAsia="ar-SA"/>
        </w:rPr>
        <w:t xml:space="preserve">rodziców, reprezentującej </w:t>
      </w:r>
      <w:r w:rsidR="00E564FD" w:rsidRPr="009C0F15">
        <w:rPr>
          <w:rFonts w:ascii="Times New Roman" w:eastAsia="Times New Roman" w:hAnsi="Times New Roman" w:cs="Times New Roman"/>
          <w:lang w:eastAsia="ar-SA"/>
        </w:rPr>
        <w:t>ogół rodziców szkoły;</w:t>
      </w:r>
    </w:p>
    <w:p w:rsidR="00E564FD" w:rsidRPr="009C0F15" w:rsidRDefault="00E564FD" w:rsidP="00B70F94">
      <w:pPr>
        <w:pStyle w:val="Akapitzlist"/>
        <w:numPr>
          <w:ilvl w:val="0"/>
          <w:numId w:val="8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rad oddziałowych, reprezentujących </w:t>
      </w:r>
      <w:r w:rsidR="005D6FE0" w:rsidRPr="009C0F15">
        <w:rPr>
          <w:rFonts w:ascii="Times New Roman" w:eastAsia="Times New Roman" w:hAnsi="Times New Roman" w:cs="Times New Roman"/>
          <w:lang w:eastAsia="ar-SA"/>
        </w:rPr>
        <w:t>rodziców jednego oddziału.</w:t>
      </w:r>
    </w:p>
    <w:p w:rsidR="008B5404" w:rsidRPr="009C0F15" w:rsidRDefault="008B5404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Rodzice, których dzieci uczęszczają do jednego oddziału, dokonują </w:t>
      </w:r>
      <w:r w:rsidR="00740855" w:rsidRPr="009C0F15">
        <w:rPr>
          <w:rFonts w:ascii="Times New Roman" w:eastAsia="Times New Roman" w:hAnsi="Times New Roman" w:cs="Times New Roman"/>
          <w:lang w:eastAsia="ar-SA"/>
        </w:rPr>
        <w:t xml:space="preserve">wyboru dwu lub trzyosobowej </w:t>
      </w:r>
      <w:r w:rsidR="006629CF" w:rsidRPr="009C0F15">
        <w:rPr>
          <w:rFonts w:ascii="Times New Roman" w:eastAsia="Times New Roman" w:hAnsi="Times New Roman" w:cs="Times New Roman"/>
          <w:lang w:eastAsia="ar-SA"/>
        </w:rPr>
        <w:t>rady oddziałowej:</w:t>
      </w:r>
    </w:p>
    <w:p w:rsidR="006629CF" w:rsidRPr="009C0F15" w:rsidRDefault="006629CF" w:rsidP="00B70F94">
      <w:pPr>
        <w:pStyle w:val="Akapitzlist"/>
        <w:numPr>
          <w:ilvl w:val="0"/>
          <w:numId w:val="8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podczas pierwszego w roku szkolnym spotkania wy</w:t>
      </w:r>
      <w:r w:rsidR="005E5570" w:rsidRPr="009C0F15">
        <w:rPr>
          <w:rFonts w:ascii="Times New Roman" w:eastAsia="Times New Roman" w:hAnsi="Times New Roman" w:cs="Times New Roman"/>
          <w:lang w:eastAsia="ar-SA"/>
        </w:rPr>
        <w:t>chowawców oddziałów z rodz</w:t>
      </w:r>
      <w:r w:rsidR="003F2F5F" w:rsidRPr="009C0F15">
        <w:rPr>
          <w:rFonts w:ascii="Times New Roman" w:eastAsia="Times New Roman" w:hAnsi="Times New Roman" w:cs="Times New Roman"/>
          <w:lang w:eastAsia="ar-SA"/>
        </w:rPr>
        <w:t>i</w:t>
      </w:r>
      <w:r w:rsidR="005E5570" w:rsidRPr="009C0F15">
        <w:rPr>
          <w:rFonts w:ascii="Times New Roman" w:eastAsia="Times New Roman" w:hAnsi="Times New Roman" w:cs="Times New Roman"/>
          <w:lang w:eastAsia="ar-SA"/>
        </w:rPr>
        <w:t>cami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6629CF" w:rsidRPr="009C0F15" w:rsidRDefault="00287108" w:rsidP="00B70F94">
      <w:pPr>
        <w:pStyle w:val="Akapitzlist"/>
        <w:numPr>
          <w:ilvl w:val="0"/>
          <w:numId w:val="8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głosowaniu tajnym;</w:t>
      </w:r>
    </w:p>
    <w:p w:rsidR="00287108" w:rsidRPr="009C0F15" w:rsidRDefault="00287108" w:rsidP="00B70F94">
      <w:pPr>
        <w:pStyle w:val="Akapitzlist"/>
        <w:numPr>
          <w:ilvl w:val="0"/>
          <w:numId w:val="8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rodziców jednego ucznia, reprezentuje jeden rodzic.</w:t>
      </w:r>
    </w:p>
    <w:p w:rsidR="00740855" w:rsidRPr="009C0F15" w:rsidRDefault="00740855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Członkowie rady oddziałowej wybierają spośród siebie przewodniczącego, który kieruje pracami rady oddziałowej i wchodzi w skład 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</w:t>
      </w:r>
      <w:r w:rsidR="002B0013" w:rsidRPr="009C0F15">
        <w:rPr>
          <w:rFonts w:ascii="Times New Roman" w:eastAsia="Times New Roman" w:hAnsi="Times New Roman" w:cs="Times New Roman"/>
          <w:lang w:eastAsia="ar-SA"/>
        </w:rPr>
        <w:t xml:space="preserve">zkolnej </w:t>
      </w:r>
      <w:r w:rsidRPr="009C0F15">
        <w:rPr>
          <w:rFonts w:ascii="Times New Roman" w:eastAsia="Times New Roman" w:hAnsi="Times New Roman" w:cs="Times New Roman"/>
          <w:lang w:eastAsia="ar-SA"/>
        </w:rPr>
        <w:t>rady rodziców.</w:t>
      </w:r>
    </w:p>
    <w:p w:rsidR="005D6FE0" w:rsidRPr="009C0F15" w:rsidRDefault="00740855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Członkowie 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</w:t>
      </w:r>
      <w:r w:rsidRPr="009C0F15">
        <w:rPr>
          <w:rFonts w:ascii="Times New Roman" w:eastAsia="Times New Roman" w:hAnsi="Times New Roman" w:cs="Times New Roman"/>
          <w:lang w:eastAsia="ar-SA"/>
        </w:rPr>
        <w:t>zkolnej rady rodziców wybierają w gło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sowaniu tajnym przewodniczącego</w:t>
      </w:r>
      <w:r w:rsidRPr="009C0F15">
        <w:rPr>
          <w:rFonts w:ascii="Times New Roman" w:eastAsia="Times New Roman" w:hAnsi="Times New Roman" w:cs="Times New Roman"/>
          <w:lang w:eastAsia="ar-SA"/>
        </w:rPr>
        <w:t>, skarbnika i sekretarza.</w:t>
      </w:r>
    </w:p>
    <w:p w:rsidR="00BD4BCA" w:rsidRPr="009C0F15" w:rsidRDefault="00BD4BCA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Zebrania</w:t>
      </w:r>
      <w:r w:rsidR="002B001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</w:t>
      </w:r>
      <w:r w:rsidR="002B0013" w:rsidRPr="009C0F15">
        <w:rPr>
          <w:rFonts w:ascii="Times New Roman" w:eastAsia="Times New Roman" w:hAnsi="Times New Roman" w:cs="Times New Roman"/>
          <w:lang w:eastAsia="ar-SA"/>
        </w:rPr>
        <w:t xml:space="preserve">zkolnej </w:t>
      </w:r>
      <w:r w:rsidRPr="009C0F15">
        <w:rPr>
          <w:rFonts w:ascii="Times New Roman" w:eastAsia="Times New Roman" w:hAnsi="Times New Roman" w:cs="Times New Roman"/>
          <w:lang w:eastAsia="ar-SA"/>
        </w:rPr>
        <w:t>rady rodziców, w miarę potrzeb, zwołuje jej przewodniczący.</w:t>
      </w:r>
    </w:p>
    <w:p w:rsidR="006629CF" w:rsidRPr="009C0F15" w:rsidRDefault="006629CF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Posiedzenia 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</w:t>
      </w:r>
      <w:r w:rsidR="002B0013" w:rsidRPr="009C0F15">
        <w:rPr>
          <w:rFonts w:ascii="Times New Roman" w:eastAsia="Times New Roman" w:hAnsi="Times New Roman" w:cs="Times New Roman"/>
          <w:lang w:eastAsia="ar-SA"/>
        </w:rPr>
        <w:t xml:space="preserve">zkolnej </w:t>
      </w:r>
      <w:r w:rsidRPr="009C0F15">
        <w:rPr>
          <w:rFonts w:ascii="Times New Roman" w:eastAsia="Times New Roman" w:hAnsi="Times New Roman" w:cs="Times New Roman"/>
          <w:lang w:eastAsia="ar-SA"/>
        </w:rPr>
        <w:t>rady rodziców są protokołowane.</w:t>
      </w:r>
    </w:p>
    <w:p w:rsidR="006629CF" w:rsidRPr="009C0F15" w:rsidRDefault="00E84ABD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Rada oddziałowa, w porozumieniu z </w:t>
      </w:r>
      <w:r w:rsidR="00BA1B76" w:rsidRPr="009C0F15">
        <w:rPr>
          <w:rFonts w:ascii="Times New Roman" w:eastAsia="Times New Roman" w:hAnsi="Times New Roman" w:cs="Times New Roman"/>
          <w:lang w:eastAsia="ar-SA"/>
        </w:rPr>
        <w:t>wychowawcą i dyrektorem</w:t>
      </w:r>
      <w:r w:rsidR="005E5570" w:rsidRPr="009C0F15">
        <w:rPr>
          <w:rFonts w:ascii="Times New Roman" w:eastAsia="Times New Roman" w:hAnsi="Times New Roman" w:cs="Times New Roman"/>
          <w:lang w:eastAsia="ar-SA"/>
        </w:rPr>
        <w:t xml:space="preserve"> szkoły, wspiera statutowe zadania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szkoły, realizowane wobec uczniów właściwego oddziału. </w:t>
      </w:r>
    </w:p>
    <w:p w:rsidR="00431CC0" w:rsidRPr="009C0F15" w:rsidRDefault="002B0013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Szkolna r</w:t>
      </w:r>
      <w:r w:rsidR="00E84ABD" w:rsidRPr="009C0F15">
        <w:rPr>
          <w:rFonts w:ascii="Times New Roman" w:eastAsia="Times New Roman" w:hAnsi="Times New Roman" w:cs="Times New Roman"/>
          <w:lang w:eastAsia="ar-SA"/>
        </w:rPr>
        <w:t xml:space="preserve">ada rodziców, w porozumieniu z dyrektorem szkoły,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a także </w:t>
      </w:r>
      <w:r w:rsidR="00BA1B76" w:rsidRPr="009C0F15">
        <w:rPr>
          <w:rFonts w:ascii="Times New Roman" w:eastAsia="Times New Roman" w:hAnsi="Times New Roman" w:cs="Times New Roman"/>
          <w:lang w:eastAsia="ar-SA"/>
        </w:rPr>
        <w:t>wychowawcami</w:t>
      </w:r>
      <w:r w:rsidR="00E84ABD" w:rsidRPr="009C0F15">
        <w:rPr>
          <w:rFonts w:ascii="Times New Roman" w:eastAsia="Times New Roman" w:hAnsi="Times New Roman" w:cs="Times New Roman"/>
          <w:lang w:eastAsia="ar-SA"/>
        </w:rPr>
        <w:t xml:space="preserve"> i nauczycielami,</w:t>
      </w:r>
      <w:r w:rsidR="00E84ABD" w:rsidRPr="009C0F15">
        <w:t xml:space="preserve"> </w:t>
      </w:r>
      <w:r w:rsidR="004E0D0B" w:rsidRPr="009C0F15">
        <w:rPr>
          <w:rFonts w:ascii="Times New Roman" w:eastAsia="Times New Roman" w:hAnsi="Times New Roman" w:cs="Times New Roman"/>
          <w:lang w:eastAsia="ar-SA"/>
        </w:rPr>
        <w:t>wspiera statutowe zadania</w:t>
      </w:r>
      <w:r w:rsidR="00E84ABD" w:rsidRPr="009C0F15">
        <w:rPr>
          <w:rFonts w:ascii="Times New Roman" w:eastAsia="Times New Roman" w:hAnsi="Times New Roman" w:cs="Times New Roman"/>
          <w:lang w:eastAsia="ar-SA"/>
        </w:rPr>
        <w:t xml:space="preserve"> szkoły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>, zwiększając skuteczność</w:t>
      </w:r>
      <w:r w:rsidR="003278AD" w:rsidRPr="009C0F15">
        <w:rPr>
          <w:rFonts w:ascii="Times New Roman" w:eastAsia="Times New Roman" w:hAnsi="Times New Roman" w:cs="Times New Roman"/>
          <w:lang w:eastAsia="ar-SA"/>
        </w:rPr>
        <w:t xml:space="preserve"> jej działań dydaktycznych, wychowawczych, opiekuńczych i organizacyjnych, </w:t>
      </w:r>
      <w:r w:rsidR="004E0D0B" w:rsidRPr="009C0F15">
        <w:rPr>
          <w:rFonts w:ascii="Times New Roman" w:eastAsia="Times New Roman" w:hAnsi="Times New Roman" w:cs="Times New Roman"/>
          <w:lang w:eastAsia="ar-SA"/>
        </w:rPr>
        <w:t>wpływających na rozwój uczniów</w:t>
      </w:r>
      <w:r w:rsidR="003278AD" w:rsidRPr="009C0F15">
        <w:rPr>
          <w:rFonts w:ascii="Times New Roman" w:eastAsia="Times New Roman" w:hAnsi="Times New Roman" w:cs="Times New Roman"/>
          <w:lang w:eastAsia="ar-SA"/>
        </w:rPr>
        <w:t>. W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szczególności:</w:t>
      </w:r>
      <w:r w:rsidR="0097540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1CC0" w:rsidRPr="009C0F15" w:rsidRDefault="009F0D09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uczestniczy w życiu</w:t>
      </w:r>
      <w:r w:rsidR="003278AD" w:rsidRPr="009C0F15">
        <w:rPr>
          <w:rFonts w:ascii="Times New Roman" w:eastAsia="Times New Roman" w:hAnsi="Times New Roman" w:cs="Times New Roman"/>
          <w:lang w:eastAsia="ar-SA"/>
        </w:rPr>
        <w:t xml:space="preserve"> wspólnoty szkolnej</w:t>
      </w:r>
      <w:r w:rsidR="00431CC0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431CC0" w:rsidRPr="009C0F15" w:rsidRDefault="00431CC0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współorganizuje Święto Komisji Edukacji Narodowej i święto patronalne szkoły;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1CC0" w:rsidRPr="009C0F15" w:rsidRDefault="00260059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pomaga w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organizacji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innych 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>uroczystości i wydarzeń</w:t>
      </w:r>
      <w:r w:rsidR="00431CC0" w:rsidRPr="009C0F15">
        <w:rPr>
          <w:rFonts w:ascii="Times New Roman" w:eastAsia="Times New Roman" w:hAnsi="Times New Roman" w:cs="Times New Roman"/>
          <w:lang w:eastAsia="ar-SA"/>
        </w:rPr>
        <w:t>;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007E2" w:rsidRPr="009C0F15" w:rsidRDefault="00431CC0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wspomaga 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>działania integracyjne i</w:t>
      </w:r>
      <w:r w:rsidR="003278AD" w:rsidRPr="009C0F15">
        <w:rPr>
          <w:rFonts w:ascii="Times New Roman" w:eastAsia="Times New Roman" w:hAnsi="Times New Roman" w:cs="Times New Roman"/>
          <w:lang w:eastAsia="ar-SA"/>
        </w:rPr>
        <w:t xml:space="preserve"> formacyjne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431CC0" w:rsidRPr="009C0F15" w:rsidRDefault="001007E2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podejmuje działania na rzecz uczniów potrzebujących pomocy;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1CC0" w:rsidRPr="009C0F15" w:rsidRDefault="00431CC0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 rozwój bazy materialnej szkoły</w:t>
      </w:r>
      <w:r w:rsidR="00260059" w:rsidRPr="009C0F15">
        <w:rPr>
          <w:rFonts w:ascii="Times New Roman" w:eastAsia="Times New Roman" w:hAnsi="Times New Roman" w:cs="Times New Roman"/>
          <w:lang w:eastAsia="ar-SA"/>
        </w:rPr>
        <w:t>, w tym, działania związane z remontami i inwestycjami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  <w:r w:rsidR="009F0D0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4ABD" w:rsidRPr="009C0F15" w:rsidRDefault="009F0D09" w:rsidP="00B70F94">
      <w:pPr>
        <w:pStyle w:val="Akapitzlist"/>
        <w:numPr>
          <w:ilvl w:val="0"/>
          <w:numId w:val="1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podejmuje inicjatywy promujące szkołę w środowisku.   </w:t>
      </w:r>
    </w:p>
    <w:p w:rsidR="003372B2" w:rsidRPr="009C0F15" w:rsidRDefault="003372B2" w:rsidP="00B70F94">
      <w:pPr>
        <w:pStyle w:val="Akapitzlist"/>
        <w:numPr>
          <w:ilvl w:val="0"/>
          <w:numId w:val="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W celu wspierania statutowej działalności szkoły, 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zkolna rada rodziców może gromadzić fundusze z dobrowolnych składek rodziców oraz innych źródeł. Zasady </w:t>
      </w:r>
      <w:r w:rsidR="002674D9" w:rsidRPr="009C0F15">
        <w:rPr>
          <w:rFonts w:ascii="Times New Roman" w:eastAsia="Times New Roman" w:hAnsi="Times New Roman" w:cs="Times New Roman"/>
          <w:lang w:eastAsia="ar-SA"/>
        </w:rPr>
        <w:t xml:space="preserve">przechowywania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wydatkowania funduszy </w:t>
      </w:r>
      <w:r w:rsidR="005A79F6" w:rsidRPr="009C0F15">
        <w:rPr>
          <w:rFonts w:ascii="Times New Roman" w:eastAsia="Times New Roman" w:hAnsi="Times New Roman" w:cs="Times New Roman"/>
          <w:lang w:eastAsia="ar-SA"/>
        </w:rPr>
        <w:t>S</w:t>
      </w:r>
      <w:r w:rsidRPr="009C0F15">
        <w:rPr>
          <w:rFonts w:ascii="Times New Roman" w:eastAsia="Times New Roman" w:hAnsi="Times New Roman" w:cs="Times New Roman"/>
          <w:lang w:eastAsia="ar-SA"/>
        </w:rPr>
        <w:t>zkolnej rady rodziców określa przyjęty przez nią regulamin.</w:t>
      </w:r>
    </w:p>
    <w:p w:rsidR="00393A88" w:rsidRPr="009C0F15" w:rsidRDefault="00393A88" w:rsidP="00393A88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93A88" w:rsidRPr="009C0F15" w:rsidRDefault="00393A88" w:rsidP="00393A88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Samorząd uczniowski</w:t>
      </w:r>
    </w:p>
    <w:p w:rsidR="00393A88" w:rsidRPr="009C0F15" w:rsidRDefault="002028D8" w:rsidP="00393A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25</w:t>
      </w:r>
    </w:p>
    <w:p w:rsidR="00E535D2" w:rsidRPr="009C0F15" w:rsidRDefault="00393A88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szkole działa samorząd uczniowski, reprezentujący uczniów i uczestniczący w</w:t>
      </w:r>
      <w:r w:rsidR="00EC5F24" w:rsidRPr="009C0F15">
        <w:rPr>
          <w:rFonts w:ascii="Times New Roman" w:eastAsia="Times New Roman" w:hAnsi="Times New Roman" w:cs="Times New Roman"/>
          <w:lang w:eastAsia="ar-SA"/>
        </w:rPr>
        <w:t xml:space="preserve"> organizacji</w:t>
      </w:r>
      <w:r w:rsidR="00230BD1" w:rsidRPr="009C0F15">
        <w:rPr>
          <w:rFonts w:ascii="Times New Roman" w:eastAsia="Times New Roman" w:hAnsi="Times New Roman" w:cs="Times New Roman"/>
          <w:lang w:eastAsia="ar-SA"/>
        </w:rPr>
        <w:t xml:space="preserve"> ich</w:t>
      </w:r>
      <w:r w:rsidR="00EC5F24" w:rsidRPr="009C0F15">
        <w:rPr>
          <w:rFonts w:ascii="Times New Roman" w:eastAsia="Times New Roman" w:hAnsi="Times New Roman" w:cs="Times New Roman"/>
          <w:lang w:eastAsia="ar-SA"/>
        </w:rPr>
        <w:t xml:space="preserve"> aktywności </w:t>
      </w:r>
      <w:r w:rsidR="00230BD1" w:rsidRPr="009C0F15">
        <w:rPr>
          <w:rFonts w:ascii="Times New Roman" w:eastAsia="Times New Roman" w:hAnsi="Times New Roman" w:cs="Times New Roman"/>
          <w:lang w:eastAsia="ar-SA"/>
        </w:rPr>
        <w:t>w</w:t>
      </w:r>
      <w:r w:rsidR="00EC5F24" w:rsidRPr="009C0F15">
        <w:rPr>
          <w:rFonts w:ascii="Times New Roman" w:eastAsia="Times New Roman" w:hAnsi="Times New Roman" w:cs="Times New Roman"/>
          <w:lang w:eastAsia="ar-SA"/>
        </w:rPr>
        <w:t xml:space="preserve"> życiu szkolnym.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923F8" w:rsidRPr="009C0F15" w:rsidRDefault="00E535D2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Praca samorządu uczniowskiego w szkole powinna być traktowana jako metoda wychowawcza i dydaktyczna,</w:t>
      </w:r>
      <w:r w:rsidR="0063779E" w:rsidRPr="009C0F15">
        <w:rPr>
          <w:rFonts w:ascii="Times New Roman" w:eastAsia="Times New Roman" w:hAnsi="Times New Roman" w:cs="Times New Roman"/>
          <w:lang w:eastAsia="ar-SA"/>
        </w:rPr>
        <w:t xml:space="preserve"> podejmowana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przez wszystkich nauczycieli</w:t>
      </w:r>
      <w:r w:rsidR="003923F8" w:rsidRPr="009C0F15">
        <w:rPr>
          <w:rFonts w:ascii="Times New Roman" w:eastAsia="Times New Roman" w:hAnsi="Times New Roman" w:cs="Times New Roman"/>
          <w:lang w:eastAsia="ar-SA"/>
        </w:rPr>
        <w:t>, a w szczególności wychowaw</w:t>
      </w:r>
      <w:r w:rsidR="00F92A74" w:rsidRPr="009C0F15">
        <w:rPr>
          <w:rFonts w:ascii="Times New Roman" w:eastAsia="Times New Roman" w:hAnsi="Times New Roman" w:cs="Times New Roman"/>
          <w:lang w:eastAsia="ar-SA"/>
        </w:rPr>
        <w:t>ców, w celu:</w:t>
      </w:r>
    </w:p>
    <w:p w:rsidR="00E535D2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wyzwalania</w:t>
      </w:r>
      <w:r w:rsidR="00E535D2" w:rsidRPr="009C0F15">
        <w:rPr>
          <w:rFonts w:ascii="Times New Roman" w:eastAsia="Times New Roman" w:hAnsi="Times New Roman" w:cs="Times New Roman"/>
          <w:lang w:eastAsia="ar-SA"/>
        </w:rPr>
        <w:t xml:space="preserve"> aktywnoś</w:t>
      </w:r>
      <w:r w:rsidR="0063779E" w:rsidRPr="009C0F15">
        <w:rPr>
          <w:rFonts w:ascii="Times New Roman" w:eastAsia="Times New Roman" w:hAnsi="Times New Roman" w:cs="Times New Roman"/>
          <w:lang w:eastAsia="ar-SA"/>
        </w:rPr>
        <w:t>ci i przedsiębiorczości uczniów;</w:t>
      </w:r>
    </w:p>
    <w:p w:rsidR="00E535D2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kształtowania</w:t>
      </w:r>
      <w:r w:rsidR="00E535D2" w:rsidRPr="009C0F15">
        <w:rPr>
          <w:rFonts w:ascii="Times New Roman" w:eastAsia="Times New Roman" w:hAnsi="Times New Roman" w:cs="Times New Roman"/>
          <w:lang w:eastAsia="ar-SA"/>
        </w:rPr>
        <w:t xml:space="preserve"> pozytywnych postaw społecznych i obywatelskich uczniów</w:t>
      </w:r>
      <w:r w:rsidR="0063779E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E535D2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wdrażania</w:t>
      </w:r>
      <w:r w:rsidR="00E535D2" w:rsidRPr="009C0F15">
        <w:rPr>
          <w:rFonts w:ascii="Times New Roman" w:eastAsia="Times New Roman" w:hAnsi="Times New Roman" w:cs="Times New Roman"/>
          <w:lang w:eastAsia="ar-SA"/>
        </w:rPr>
        <w:t xml:space="preserve"> uczniów do samodzielności i umiejętności podejmowania świadomy</w:t>
      </w:r>
      <w:r w:rsidR="0063779E" w:rsidRPr="009C0F15">
        <w:rPr>
          <w:rFonts w:ascii="Times New Roman" w:eastAsia="Times New Roman" w:hAnsi="Times New Roman" w:cs="Times New Roman"/>
          <w:lang w:eastAsia="ar-SA"/>
        </w:rPr>
        <w:t>ch decyzji we własnych sprawach;</w:t>
      </w:r>
    </w:p>
    <w:p w:rsidR="0063779E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kształtowania</w:t>
      </w:r>
      <w:r w:rsidR="0063779E" w:rsidRPr="009C0F15">
        <w:rPr>
          <w:rFonts w:ascii="Times New Roman" w:eastAsia="Times New Roman" w:hAnsi="Times New Roman" w:cs="Times New Roman"/>
          <w:lang w:eastAsia="ar-SA"/>
        </w:rPr>
        <w:t xml:space="preserve"> odpowiedzialności za skutki podejmowanych decyzji i działań; </w:t>
      </w:r>
    </w:p>
    <w:p w:rsidR="001C7EE4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uczenia</w:t>
      </w:r>
      <w:r w:rsidR="001C7EE4" w:rsidRPr="009C0F15">
        <w:rPr>
          <w:rFonts w:ascii="Times New Roman" w:eastAsia="Times New Roman" w:hAnsi="Times New Roman" w:cs="Times New Roman"/>
          <w:lang w:eastAsia="ar-SA"/>
        </w:rPr>
        <w:t xml:space="preserve"> mądrego korzystania z praw i sumiennego wypełniania obowiązków; </w:t>
      </w:r>
    </w:p>
    <w:p w:rsidR="00E535D2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odkrywania</w:t>
      </w:r>
      <w:r w:rsidR="0063779E" w:rsidRPr="009C0F15">
        <w:rPr>
          <w:rFonts w:ascii="Times New Roman" w:eastAsia="Times New Roman" w:hAnsi="Times New Roman" w:cs="Times New Roman"/>
          <w:lang w:eastAsia="ar-SA"/>
        </w:rPr>
        <w:t xml:space="preserve"> wartości dobra wspólnego;</w:t>
      </w:r>
    </w:p>
    <w:p w:rsidR="00B11097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budowania</w:t>
      </w:r>
      <w:r w:rsidR="00DD39B5" w:rsidRPr="009C0F15">
        <w:rPr>
          <w:rFonts w:ascii="Times New Roman" w:eastAsia="Times New Roman" w:hAnsi="Times New Roman" w:cs="Times New Roman"/>
          <w:lang w:eastAsia="ar-SA"/>
        </w:rPr>
        <w:t xml:space="preserve"> poczucia </w:t>
      </w:r>
      <w:r w:rsidR="003923F8" w:rsidRPr="009C0F15">
        <w:rPr>
          <w:rFonts w:ascii="Times New Roman" w:eastAsia="Times New Roman" w:hAnsi="Times New Roman" w:cs="Times New Roman"/>
          <w:lang w:eastAsia="ar-SA"/>
        </w:rPr>
        <w:t>przynależności do wspólnoty s</w:t>
      </w:r>
      <w:r w:rsidR="00B11097" w:rsidRPr="009C0F15">
        <w:rPr>
          <w:rFonts w:ascii="Times New Roman" w:eastAsia="Times New Roman" w:hAnsi="Times New Roman" w:cs="Times New Roman"/>
          <w:lang w:eastAsia="ar-SA"/>
        </w:rPr>
        <w:t>zkolnej i dbałości o jej rozwój;</w:t>
      </w:r>
      <w:r w:rsidR="00B11097" w:rsidRPr="009C0F15">
        <w:t xml:space="preserve"> </w:t>
      </w:r>
    </w:p>
    <w:p w:rsidR="00DD39B5" w:rsidRPr="009C0F15" w:rsidRDefault="00B11097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stwarza</w:t>
      </w:r>
      <w:r w:rsidR="00F92A74" w:rsidRPr="009C0F15">
        <w:rPr>
          <w:rFonts w:ascii="Times New Roman" w:eastAsia="Times New Roman" w:hAnsi="Times New Roman" w:cs="Times New Roman"/>
          <w:lang w:eastAsia="ar-SA"/>
        </w:rPr>
        <w:t>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klimatu, dzięki któremu społeczność uczniowska staje się wspólnotą ludzi sobie bliskich, życzliwych i wzajemnie się wspierających w czynieniu dobra;</w:t>
      </w:r>
    </w:p>
    <w:p w:rsidR="003923F8" w:rsidRPr="009C0F15" w:rsidRDefault="00F92A74" w:rsidP="00B70F94">
      <w:pPr>
        <w:pStyle w:val="Akapitzlist"/>
        <w:numPr>
          <w:ilvl w:val="0"/>
          <w:numId w:val="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wspierania</w:t>
      </w:r>
      <w:r w:rsidR="006D4263" w:rsidRPr="009C0F15">
        <w:rPr>
          <w:rFonts w:ascii="Times New Roman" w:eastAsia="Times New Roman" w:hAnsi="Times New Roman" w:cs="Times New Roman"/>
          <w:lang w:eastAsia="ar-SA"/>
        </w:rPr>
        <w:t xml:space="preserve"> i wzbogace</w:t>
      </w:r>
      <w:r w:rsidR="00E535D2" w:rsidRPr="009C0F15">
        <w:rPr>
          <w:rFonts w:ascii="Times New Roman" w:eastAsia="Times New Roman" w:hAnsi="Times New Roman" w:cs="Times New Roman"/>
          <w:lang w:eastAsia="ar-SA"/>
        </w:rPr>
        <w:t>ni</w:t>
      </w:r>
      <w:r w:rsidRPr="009C0F15">
        <w:rPr>
          <w:rFonts w:ascii="Times New Roman" w:eastAsia="Times New Roman" w:hAnsi="Times New Roman" w:cs="Times New Roman"/>
          <w:lang w:eastAsia="ar-SA"/>
        </w:rPr>
        <w:t>a</w:t>
      </w:r>
      <w:r w:rsidR="006D426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35D2" w:rsidRPr="009C0F15">
        <w:rPr>
          <w:rFonts w:ascii="Times New Roman" w:eastAsia="Times New Roman" w:hAnsi="Times New Roman" w:cs="Times New Roman"/>
          <w:lang w:eastAsia="ar-SA"/>
        </w:rPr>
        <w:t>procesu wychowawczego</w:t>
      </w:r>
      <w:r w:rsidR="00DD39B5" w:rsidRPr="009C0F15">
        <w:rPr>
          <w:rFonts w:ascii="Times New Roman" w:eastAsia="Times New Roman" w:hAnsi="Times New Roman" w:cs="Times New Roman"/>
          <w:lang w:eastAsia="ar-SA"/>
        </w:rPr>
        <w:t xml:space="preserve"> i dydaktycznego</w:t>
      </w:r>
      <w:r w:rsidR="00E535D2" w:rsidRPr="009C0F15">
        <w:rPr>
          <w:rFonts w:ascii="Times New Roman" w:eastAsia="Times New Roman" w:hAnsi="Times New Roman" w:cs="Times New Roman"/>
          <w:lang w:eastAsia="ar-SA"/>
        </w:rPr>
        <w:t xml:space="preserve"> szkoły.</w:t>
      </w:r>
    </w:p>
    <w:p w:rsidR="003923F8" w:rsidRPr="009C0F15" w:rsidRDefault="00811EE9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Samorząd uczniowski </w:t>
      </w:r>
      <w:r w:rsidR="001C7EE4" w:rsidRPr="009C0F15">
        <w:rPr>
          <w:rFonts w:ascii="Times New Roman" w:eastAsia="Times New Roman" w:hAnsi="Times New Roman" w:cs="Times New Roman"/>
          <w:lang w:eastAsia="ar-SA"/>
        </w:rPr>
        <w:t>realizuje stawiane mu cele, między innymi, poprzez:</w:t>
      </w:r>
    </w:p>
    <w:p w:rsidR="00E7563E" w:rsidRPr="009C0F15" w:rsidRDefault="00E7563E" w:rsidP="00B70F94">
      <w:pPr>
        <w:pStyle w:val="Akapitzlist"/>
        <w:numPr>
          <w:ilvl w:val="0"/>
          <w:numId w:val="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uczestnictwo w realizacji statutowych celów szkoły;</w:t>
      </w:r>
    </w:p>
    <w:p w:rsidR="001C7EE4" w:rsidRPr="009C0F15" w:rsidRDefault="00556F1E" w:rsidP="00B70F94">
      <w:pPr>
        <w:pStyle w:val="Akapitzlist"/>
        <w:numPr>
          <w:ilvl w:val="0"/>
          <w:numId w:val="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reprezentowanie uczniów i ich spraw wobec innych organów szkoły;</w:t>
      </w:r>
    </w:p>
    <w:p w:rsidR="002E3974" w:rsidRPr="009C0F15" w:rsidRDefault="002E3974" w:rsidP="00B70F94">
      <w:pPr>
        <w:pStyle w:val="Akapitzlist"/>
        <w:numPr>
          <w:ilvl w:val="0"/>
          <w:numId w:val="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zapoznawanie się z podstawowymi dokumentami regulującymi życie szkoły: Statutem, Programem wychowawczym Stowarzyszenia Przyjaciół Szkół Katolickich, Misją szkół Stowarzyszenia Przyjaciół Szkó</w:t>
      </w:r>
      <w:r w:rsidR="00CA488B" w:rsidRPr="009C0F15">
        <w:rPr>
          <w:rFonts w:ascii="Times New Roman" w:eastAsia="Times New Roman" w:hAnsi="Times New Roman" w:cs="Times New Roman"/>
          <w:lang w:eastAsia="ar-SA"/>
        </w:rPr>
        <w:t xml:space="preserve">ł Katolickich, </w:t>
      </w:r>
      <w:r w:rsidRPr="009C0F15">
        <w:rPr>
          <w:rFonts w:ascii="Times New Roman" w:eastAsia="Times New Roman" w:hAnsi="Times New Roman" w:cs="Times New Roman"/>
          <w:lang w:eastAsia="ar-SA"/>
        </w:rPr>
        <w:t>Programem wychowawczo – profilaktycznym szkoły, zasadami oceniania</w:t>
      </w:r>
      <w:r w:rsidR="00CA488B" w:rsidRPr="009C0F15">
        <w:rPr>
          <w:rFonts w:ascii="Times New Roman" w:eastAsia="Times New Roman" w:hAnsi="Times New Roman" w:cs="Times New Roman"/>
          <w:lang w:eastAsia="ar-SA"/>
        </w:rPr>
        <w:t>, klasyfikowania i promowania, regulaminami szkolnymi, planem pracy szkoły;</w:t>
      </w:r>
    </w:p>
    <w:p w:rsidR="00CA488B" w:rsidRPr="009C0F15" w:rsidRDefault="00CA488B" w:rsidP="00B70F94">
      <w:pPr>
        <w:pStyle w:val="Akapitzlist"/>
        <w:numPr>
          <w:ilvl w:val="0"/>
          <w:numId w:val="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przygotowywanie planu pracy samorządu, spójnego z planem</w:t>
      </w:r>
      <w:r w:rsidR="0027308A" w:rsidRPr="009C0F15">
        <w:rPr>
          <w:rFonts w:ascii="Times New Roman" w:eastAsia="Times New Roman" w:hAnsi="Times New Roman" w:cs="Times New Roman"/>
          <w:lang w:eastAsia="ar-SA"/>
        </w:rPr>
        <w:t xml:space="preserve"> pracy szkoły oraz zgodnego ze S</w:t>
      </w:r>
      <w:r w:rsidRPr="009C0F15">
        <w:rPr>
          <w:rFonts w:ascii="Times New Roman" w:eastAsia="Times New Roman" w:hAnsi="Times New Roman" w:cs="Times New Roman"/>
          <w:lang w:eastAsia="ar-SA"/>
        </w:rPr>
        <w:t>tatutem i charakterem szkoły, uzgadnianego z opiekunem samorządu</w:t>
      </w:r>
      <w:r w:rsidR="00CF6459" w:rsidRPr="009C0F15">
        <w:t xml:space="preserve"> i </w:t>
      </w:r>
      <w:r w:rsidR="00CF6459" w:rsidRPr="009C0F15">
        <w:rPr>
          <w:rFonts w:ascii="Times New Roman" w:eastAsia="Times New Roman" w:hAnsi="Times New Roman" w:cs="Times New Roman"/>
          <w:lang w:eastAsia="ar-SA"/>
        </w:rPr>
        <w:t>dyrektorem szkoły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556F1E" w:rsidRPr="009C0F15" w:rsidRDefault="00556F1E" w:rsidP="00B70F94">
      <w:pPr>
        <w:pStyle w:val="Akapitzlist"/>
        <w:numPr>
          <w:ilvl w:val="0"/>
          <w:numId w:val="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 dział</w:t>
      </w:r>
      <w:r w:rsidR="00CF6459" w:rsidRPr="009C0F15">
        <w:rPr>
          <w:rFonts w:ascii="Times New Roman" w:eastAsia="Times New Roman" w:hAnsi="Times New Roman" w:cs="Times New Roman"/>
          <w:lang w:eastAsia="ar-SA"/>
        </w:rPr>
        <w:t>alności kulturalnej, oświatowej i</w:t>
      </w:r>
      <w:r w:rsidR="00344551" w:rsidRPr="009C0F15">
        <w:rPr>
          <w:rFonts w:ascii="Times New Roman" w:eastAsia="Times New Roman" w:hAnsi="Times New Roman" w:cs="Times New Roman"/>
          <w:lang w:eastAsia="ar-SA"/>
        </w:rPr>
        <w:t xml:space="preserve"> sportowej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w porozumieniu z </w:t>
      </w:r>
      <w:r w:rsidR="003B0CF3" w:rsidRPr="009C0F15">
        <w:rPr>
          <w:rFonts w:ascii="Times New Roman" w:eastAsia="Times New Roman" w:hAnsi="Times New Roman" w:cs="Times New Roman"/>
          <w:lang w:eastAsia="ar-SA"/>
        </w:rPr>
        <w:t>o</w:t>
      </w:r>
      <w:r w:rsidR="00CF6459" w:rsidRPr="009C0F15">
        <w:rPr>
          <w:rFonts w:ascii="Times New Roman" w:eastAsia="Times New Roman" w:hAnsi="Times New Roman" w:cs="Times New Roman"/>
          <w:lang w:eastAsia="ar-SA"/>
        </w:rPr>
        <w:t>piekunem samorządu</w:t>
      </w:r>
      <w:r w:rsidR="003B0CF3" w:rsidRPr="009C0F15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9C0F15">
        <w:rPr>
          <w:rFonts w:ascii="Times New Roman" w:eastAsia="Times New Roman" w:hAnsi="Times New Roman" w:cs="Times New Roman"/>
          <w:lang w:eastAsia="ar-SA"/>
        </w:rPr>
        <w:t>dyrektorem</w:t>
      </w:r>
      <w:r w:rsidR="003B0CF3" w:rsidRPr="009C0F15">
        <w:rPr>
          <w:rFonts w:ascii="Times New Roman" w:eastAsia="Times New Roman" w:hAnsi="Times New Roman" w:cs="Times New Roman"/>
          <w:lang w:eastAsia="ar-SA"/>
        </w:rPr>
        <w:t xml:space="preserve"> szkoły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A488B" w:rsidRPr="009C0F15" w:rsidRDefault="00CA488B" w:rsidP="00B70F94">
      <w:pPr>
        <w:pStyle w:val="Akapitzlist"/>
        <w:numPr>
          <w:ilvl w:val="0"/>
          <w:numId w:val="8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przeprowadzanie wyborów do samorządu uczniowskiego; </w:t>
      </w:r>
    </w:p>
    <w:p w:rsidR="004C351D" w:rsidRPr="009C0F15" w:rsidRDefault="004C351D" w:rsidP="00B70F94">
      <w:pPr>
        <w:pStyle w:val="Akapitzlist"/>
        <w:numPr>
          <w:ilvl w:val="0"/>
          <w:numId w:val="8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organizowanie działalności charytatywnej i </w:t>
      </w:r>
      <w:r w:rsidR="0027308A" w:rsidRPr="009C0F15">
        <w:rPr>
          <w:rFonts w:ascii="Times New Roman" w:eastAsia="Times New Roman" w:hAnsi="Times New Roman" w:cs="Times New Roman"/>
          <w:lang w:eastAsia="ar-SA"/>
        </w:rPr>
        <w:t>wolontariatu.</w:t>
      </w:r>
    </w:p>
    <w:p w:rsidR="004C351D" w:rsidRPr="009C0F15" w:rsidRDefault="00D46F96" w:rsidP="00B70F94">
      <w:pPr>
        <w:pStyle w:val="Akapitzlist"/>
        <w:numPr>
          <w:ilvl w:val="0"/>
          <w:numId w:val="8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form</w:t>
      </w:r>
      <w:r w:rsidR="004C351D" w:rsidRPr="009C0F15">
        <w:rPr>
          <w:rFonts w:ascii="Times New Roman" w:eastAsia="Times New Roman" w:hAnsi="Times New Roman" w:cs="Times New Roman"/>
          <w:lang w:eastAsia="ar-SA"/>
        </w:rPr>
        <w:t xml:space="preserve"> działalności samorządu uczniowskiego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należą</w:t>
      </w:r>
      <w:r w:rsidR="004C351D" w:rsidRPr="009C0F15">
        <w:rPr>
          <w:rFonts w:ascii="Times New Roman" w:eastAsia="Times New Roman" w:hAnsi="Times New Roman" w:cs="Times New Roman"/>
          <w:lang w:eastAsia="ar-SA"/>
        </w:rPr>
        <w:t>:</w:t>
      </w:r>
      <w:r w:rsidR="00107F92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351D" w:rsidRPr="009C0F15">
        <w:rPr>
          <w:rFonts w:ascii="Times New Roman" w:eastAsia="Times New Roman" w:hAnsi="Times New Roman" w:cs="Times New Roman"/>
          <w:lang w:eastAsia="ar-SA"/>
        </w:rPr>
        <w:t>w</w:t>
      </w:r>
      <w:r w:rsidR="00107F92" w:rsidRPr="009C0F15">
        <w:rPr>
          <w:rFonts w:ascii="Times New Roman" w:eastAsia="Times New Roman" w:hAnsi="Times New Roman" w:cs="Times New Roman"/>
          <w:lang w:eastAsia="ar-SA"/>
        </w:rPr>
        <w:t xml:space="preserve">ybory, zebrania, </w:t>
      </w:r>
      <w:r w:rsidR="004C351D" w:rsidRPr="009C0F15">
        <w:rPr>
          <w:rFonts w:ascii="Times New Roman" w:eastAsia="Times New Roman" w:hAnsi="Times New Roman" w:cs="Times New Roman"/>
          <w:lang w:eastAsia="ar-SA"/>
        </w:rPr>
        <w:t>deb</w:t>
      </w:r>
      <w:r w:rsidR="00107F92" w:rsidRPr="009C0F15">
        <w:rPr>
          <w:rFonts w:ascii="Times New Roman" w:eastAsia="Times New Roman" w:hAnsi="Times New Roman" w:cs="Times New Roman"/>
          <w:lang w:eastAsia="ar-SA"/>
        </w:rPr>
        <w:t xml:space="preserve">aty, konkursy, </w:t>
      </w:r>
      <w:r w:rsidR="00567457" w:rsidRPr="009C0F15">
        <w:rPr>
          <w:rFonts w:ascii="Times New Roman" w:eastAsia="Times New Roman" w:hAnsi="Times New Roman" w:cs="Times New Roman"/>
          <w:lang w:eastAsia="ar-SA"/>
        </w:rPr>
        <w:t xml:space="preserve">zawody, pokazy, </w:t>
      </w:r>
      <w:r w:rsidR="00107F92" w:rsidRPr="009C0F15">
        <w:rPr>
          <w:rFonts w:ascii="Times New Roman" w:eastAsia="Times New Roman" w:hAnsi="Times New Roman" w:cs="Times New Roman"/>
          <w:lang w:eastAsia="ar-SA"/>
        </w:rPr>
        <w:t>plebiscyty,</w:t>
      </w:r>
      <w:r w:rsidR="00567457" w:rsidRPr="009C0F15">
        <w:t xml:space="preserve"> </w:t>
      </w:r>
      <w:r w:rsidR="00567457" w:rsidRPr="009C0F15">
        <w:rPr>
          <w:rFonts w:ascii="Times New Roman" w:eastAsia="Times New Roman" w:hAnsi="Times New Roman" w:cs="Times New Roman"/>
          <w:lang w:eastAsia="ar-SA"/>
        </w:rPr>
        <w:t>zabawy i bale,</w:t>
      </w:r>
      <w:r w:rsidR="00567457" w:rsidRPr="009C0F15">
        <w:t xml:space="preserve"> </w:t>
      </w:r>
      <w:r w:rsidR="00567457" w:rsidRPr="009C0F15">
        <w:rPr>
          <w:rFonts w:ascii="Times New Roman" w:eastAsia="Times New Roman" w:hAnsi="Times New Roman" w:cs="Times New Roman"/>
          <w:lang w:eastAsia="ar-SA"/>
        </w:rPr>
        <w:t xml:space="preserve">koncerty, spotkania z </w:t>
      </w:r>
      <w:r w:rsidR="00377DE6" w:rsidRPr="009C0F15">
        <w:rPr>
          <w:rFonts w:ascii="Times New Roman" w:eastAsia="Times New Roman" w:hAnsi="Times New Roman" w:cs="Times New Roman"/>
          <w:lang w:eastAsia="ar-SA"/>
        </w:rPr>
        <w:t>zaproszonymi osobami</w:t>
      </w:r>
      <w:r w:rsidR="00567457" w:rsidRPr="009C0F15">
        <w:rPr>
          <w:rFonts w:ascii="Times New Roman" w:eastAsia="Times New Roman" w:hAnsi="Times New Roman" w:cs="Times New Roman"/>
          <w:lang w:eastAsia="ar-SA"/>
        </w:rPr>
        <w:t xml:space="preserve">, zbiórki i akcje charytatywne, warsztaty, giełdy, </w:t>
      </w:r>
      <w:r w:rsidR="004C351D" w:rsidRPr="009C0F15">
        <w:rPr>
          <w:rFonts w:ascii="Times New Roman" w:eastAsia="Times New Roman" w:hAnsi="Times New Roman" w:cs="Times New Roman"/>
          <w:lang w:eastAsia="ar-SA"/>
        </w:rPr>
        <w:t>redagowanie gazety i gazetki ściennej,</w:t>
      </w:r>
      <w:r w:rsidR="00567457" w:rsidRPr="009C0F15">
        <w:rPr>
          <w:rFonts w:ascii="Times New Roman" w:eastAsia="Times New Roman" w:hAnsi="Times New Roman" w:cs="Times New Roman"/>
          <w:lang w:eastAsia="ar-SA"/>
        </w:rPr>
        <w:t xml:space="preserve"> przygotowywanie relacji na stronę internetową szkoły, współorganizowanie uroczystości szkolnych.</w:t>
      </w:r>
    </w:p>
    <w:p w:rsidR="00EC5F24" w:rsidRPr="009C0F15" w:rsidRDefault="00EC5F24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Samorząd tworzą wszyscy uczniowie szkoły.</w:t>
      </w:r>
    </w:p>
    <w:p w:rsidR="00EC5F24" w:rsidRPr="009C0F15" w:rsidRDefault="003B3634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władz samorządowych</w:t>
      </w:r>
      <w:r w:rsidR="00EC5F24" w:rsidRPr="009C0F15">
        <w:rPr>
          <w:rFonts w:ascii="Times New Roman" w:eastAsia="Times New Roman" w:hAnsi="Times New Roman" w:cs="Times New Roman"/>
          <w:lang w:eastAsia="ar-SA"/>
        </w:rPr>
        <w:t xml:space="preserve"> poszc</w:t>
      </w:r>
      <w:r w:rsidRPr="009C0F15">
        <w:rPr>
          <w:rFonts w:ascii="Times New Roman" w:eastAsia="Times New Roman" w:hAnsi="Times New Roman" w:cs="Times New Roman"/>
          <w:lang w:eastAsia="ar-SA"/>
        </w:rPr>
        <w:t>zególnych oddziałów</w:t>
      </w:r>
      <w:r w:rsidR="00E7563E" w:rsidRPr="009C0F15">
        <w:rPr>
          <w:rFonts w:ascii="Times New Roman" w:eastAsia="Times New Roman" w:hAnsi="Times New Roman" w:cs="Times New Roman"/>
          <w:lang w:eastAsia="ar-SA"/>
        </w:rPr>
        <w:t xml:space="preserve"> klasowych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należą</w:t>
      </w:r>
      <w:r w:rsidR="00E241CF" w:rsidRPr="009C0F15">
        <w:rPr>
          <w:rFonts w:ascii="Times New Roman" w:eastAsia="Times New Roman" w:hAnsi="Times New Roman" w:cs="Times New Roman"/>
          <w:lang w:eastAsia="ar-SA"/>
        </w:rPr>
        <w:t>:</w:t>
      </w:r>
      <w:r w:rsidR="00EC5F24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241CF" w:rsidRPr="009C0F15">
        <w:rPr>
          <w:rFonts w:ascii="Times New Roman" w:eastAsia="Times New Roman" w:hAnsi="Times New Roman" w:cs="Times New Roman"/>
          <w:lang w:eastAsia="ar-SA"/>
        </w:rPr>
        <w:t xml:space="preserve">przewodniczący </w:t>
      </w:r>
      <w:r w:rsidR="0027308A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="00E241CF" w:rsidRPr="009C0F15">
        <w:rPr>
          <w:rFonts w:ascii="Times New Roman" w:eastAsia="Times New Roman" w:hAnsi="Times New Roman" w:cs="Times New Roman"/>
          <w:lang w:eastAsia="ar-SA"/>
        </w:rPr>
        <w:t>, zastęp</w:t>
      </w:r>
      <w:r w:rsidR="005B22FA" w:rsidRPr="009C0F15">
        <w:rPr>
          <w:rFonts w:ascii="Times New Roman" w:eastAsia="Times New Roman" w:hAnsi="Times New Roman" w:cs="Times New Roman"/>
          <w:lang w:eastAsia="ar-SA"/>
        </w:rPr>
        <w:t xml:space="preserve">ca przewodniczącego, </w:t>
      </w:r>
      <w:r w:rsidR="00E241CF" w:rsidRPr="009C0F15">
        <w:rPr>
          <w:rFonts w:ascii="Times New Roman" w:eastAsia="Times New Roman" w:hAnsi="Times New Roman" w:cs="Times New Roman"/>
          <w:lang w:eastAsia="ar-SA"/>
        </w:rPr>
        <w:t>skarbnik.</w:t>
      </w:r>
    </w:p>
    <w:p w:rsidR="00E241CF" w:rsidRPr="009C0F15" w:rsidRDefault="003B3634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 władz samorządowych szkoły należą: </w:t>
      </w:r>
      <w:r w:rsidR="00E241CF" w:rsidRPr="009C0F15">
        <w:rPr>
          <w:rFonts w:ascii="Times New Roman" w:eastAsia="Times New Roman" w:hAnsi="Times New Roman" w:cs="Times New Roman"/>
          <w:lang w:eastAsia="ar-SA"/>
        </w:rPr>
        <w:t xml:space="preserve"> przewodniczący samorządu uczniowskiego, zastępca przewodniczącego, sekretarz i skarbnik.</w:t>
      </w:r>
    </w:p>
    <w:p w:rsidR="0075617F" w:rsidRPr="009C0F15" w:rsidRDefault="001F4C6D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Wybory do władz samorządu odbywają się w głosowaniu tajnym, w którym każdy uczeń oddaje jeden głos na kand</w:t>
      </w:r>
      <w:r w:rsidR="00DD7D43" w:rsidRPr="009C0F15">
        <w:rPr>
          <w:rFonts w:ascii="Times New Roman" w:eastAsia="Times New Roman" w:hAnsi="Times New Roman" w:cs="Times New Roman"/>
          <w:lang w:eastAsia="ar-SA"/>
        </w:rPr>
        <w:t>ydata na przewodniczącego</w:t>
      </w:r>
      <w:r w:rsidRPr="009C0F15">
        <w:rPr>
          <w:rFonts w:ascii="Times New Roman" w:eastAsia="Times New Roman" w:hAnsi="Times New Roman" w:cs="Times New Roman"/>
          <w:lang w:eastAsia="ar-SA"/>
        </w:rPr>
        <w:t>, odpowiednio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wyborach w swoim oddziale </w:t>
      </w:r>
      <w:r w:rsidR="00E7563E" w:rsidRPr="009C0F15">
        <w:rPr>
          <w:rFonts w:ascii="Times New Roman" w:eastAsia="Times New Roman" w:hAnsi="Times New Roman" w:cs="Times New Roman"/>
          <w:lang w:eastAsia="ar-SA"/>
        </w:rPr>
        <w:t xml:space="preserve">klasowym </w:t>
      </w:r>
      <w:r w:rsidRPr="009C0F15">
        <w:rPr>
          <w:rFonts w:ascii="Times New Roman" w:eastAsia="Times New Roman" w:hAnsi="Times New Roman" w:cs="Times New Roman"/>
          <w:lang w:eastAsia="ar-SA"/>
        </w:rPr>
        <w:t>oraz szkole.</w:t>
      </w:r>
    </w:p>
    <w:p w:rsidR="0075617F" w:rsidRPr="009C0F15" w:rsidRDefault="0075617F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Wybory do samorządu organizowane są w miesiącu wrześniu</w:t>
      </w:r>
      <w:r w:rsidR="0076293D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75617F" w:rsidRPr="009C0F15" w:rsidRDefault="0075617F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Kandydatem do samor</w:t>
      </w:r>
      <w:r w:rsidR="00E7563E" w:rsidRPr="009C0F15">
        <w:rPr>
          <w:rFonts w:ascii="Times New Roman" w:eastAsia="Times New Roman" w:hAnsi="Times New Roman" w:cs="Times New Roman"/>
          <w:lang w:eastAsia="ar-SA"/>
        </w:rPr>
        <w:t>ządu oddziału klasowego</w:t>
      </w:r>
      <w:r w:rsidR="0076293D" w:rsidRPr="009C0F15">
        <w:rPr>
          <w:rFonts w:ascii="Times New Roman" w:eastAsia="Times New Roman" w:hAnsi="Times New Roman" w:cs="Times New Roman"/>
          <w:lang w:eastAsia="ar-SA"/>
        </w:rPr>
        <w:t xml:space="preserve"> zostaje osoba, której kandydatura została zgłoszona do wychowawcy </w:t>
      </w:r>
      <w:r w:rsidR="0027308A" w:rsidRPr="009C0F15">
        <w:rPr>
          <w:rFonts w:ascii="Times New Roman" w:eastAsia="Times New Roman" w:hAnsi="Times New Roman" w:cs="Times New Roman"/>
          <w:lang w:eastAsia="ar-SA"/>
        </w:rPr>
        <w:t>oddziału klasowego</w:t>
      </w:r>
      <w:r w:rsidR="0076293D" w:rsidRPr="009C0F15">
        <w:rPr>
          <w:rFonts w:ascii="Times New Roman" w:eastAsia="Times New Roman" w:hAnsi="Times New Roman" w:cs="Times New Roman"/>
          <w:lang w:eastAsia="ar-SA"/>
        </w:rPr>
        <w:t>, wyraziła zgodę na udział w wyborach,</w:t>
      </w:r>
      <w:r w:rsidR="00583455" w:rsidRPr="009C0F15">
        <w:rPr>
          <w:rFonts w:ascii="Times New Roman" w:eastAsia="Times New Roman" w:hAnsi="Times New Roman" w:cs="Times New Roman"/>
          <w:lang w:eastAsia="ar-SA"/>
        </w:rPr>
        <w:t xml:space="preserve"> a także spełnia warunki ust. 12</w:t>
      </w:r>
      <w:r w:rsidR="0076293D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76293D" w:rsidRPr="009C0F15" w:rsidRDefault="0076293D" w:rsidP="00B70F94">
      <w:pPr>
        <w:pStyle w:val="Akapitzlist"/>
        <w:numPr>
          <w:ilvl w:val="0"/>
          <w:numId w:val="8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Kand</w:t>
      </w:r>
      <w:r w:rsidR="006333D2" w:rsidRPr="009C0F15">
        <w:rPr>
          <w:rFonts w:ascii="Times New Roman" w:eastAsia="Times New Roman" w:hAnsi="Times New Roman" w:cs="Times New Roman"/>
          <w:lang w:eastAsia="ar-SA"/>
        </w:rPr>
        <w:t>ydatem do samorządu uczniowskiego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zostaje osoba, której kandydatura została zgłoszona do opiekuna samorządu, pełniącego tę funkcję w poprzednim roku szkolnym, wyraziła zgodę na udział w wyborach,</w:t>
      </w:r>
      <w:r w:rsidR="00270789" w:rsidRPr="009C0F15">
        <w:rPr>
          <w:rFonts w:ascii="Times New Roman" w:eastAsia="Times New Roman" w:hAnsi="Times New Roman" w:cs="Times New Roman"/>
          <w:lang w:eastAsia="ar-SA"/>
        </w:rPr>
        <w:t xml:space="preserve"> a także spełnia warunki ust. 12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76293D" w:rsidRPr="009C0F15" w:rsidRDefault="0076293D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kandydujący do władz samorządu oddz</w:t>
      </w:r>
      <w:r w:rsidR="00CE132B" w:rsidRPr="009C0F15">
        <w:rPr>
          <w:rFonts w:ascii="Times New Roman" w:eastAsia="Times New Roman" w:hAnsi="Times New Roman" w:cs="Times New Roman"/>
          <w:lang w:eastAsia="ar-SA"/>
        </w:rPr>
        <w:t>iałowego lub szkolnego powinien posiadać:</w:t>
      </w:r>
    </w:p>
    <w:p w:rsidR="00CE132B" w:rsidRPr="009C0F15" w:rsidRDefault="00CE132B" w:rsidP="00B70F94">
      <w:pPr>
        <w:pStyle w:val="Akapitzlist"/>
        <w:numPr>
          <w:ilvl w:val="0"/>
          <w:numId w:val="9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zgodę rodziców;</w:t>
      </w:r>
    </w:p>
    <w:p w:rsidR="00CE132B" w:rsidRPr="009C0F15" w:rsidRDefault="00CE132B" w:rsidP="00B70F94">
      <w:pPr>
        <w:pStyle w:val="Akapitzlist"/>
        <w:numPr>
          <w:ilvl w:val="0"/>
          <w:numId w:val="9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pozytywną opinię wychowawcy,</w:t>
      </w:r>
    </w:p>
    <w:p w:rsidR="00CE132B" w:rsidRPr="009C0F15" w:rsidRDefault="00CE132B" w:rsidP="00B70F94">
      <w:pPr>
        <w:pStyle w:val="Akapitzlist"/>
        <w:numPr>
          <w:ilvl w:val="0"/>
          <w:numId w:val="9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wyniku ostatniej klasyfikacji rocznej uzyskał co najmniej bardzo dobrą ocenę zachowania;</w:t>
      </w:r>
    </w:p>
    <w:p w:rsidR="00CE132B" w:rsidRPr="009C0F15" w:rsidRDefault="00CE132B" w:rsidP="00B70F94">
      <w:pPr>
        <w:pStyle w:val="Akapitzlist"/>
        <w:numPr>
          <w:ilvl w:val="0"/>
          <w:numId w:val="9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ostatniej klasyfikacji rocznej uzyskał średnią ocen nie niższą niż 4,0.</w:t>
      </w:r>
    </w:p>
    <w:p w:rsidR="0075617F" w:rsidRPr="009C0F15" w:rsidRDefault="0075617F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Wybory przewodni</w:t>
      </w:r>
      <w:r w:rsidR="00737F72" w:rsidRPr="009C0F15">
        <w:rPr>
          <w:rFonts w:ascii="Times New Roman" w:eastAsia="Times New Roman" w:hAnsi="Times New Roman" w:cs="Times New Roman"/>
          <w:lang w:eastAsia="ar-SA"/>
        </w:rPr>
        <w:t>czącego samorządu uczniowskiego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może poprzedzić akcja wyborcza, prowadzona na terenie szkoły, z zachowaniem szacunku do innych kandydatów i członków wspólnoty szkolnej. </w:t>
      </w:r>
    </w:p>
    <w:p w:rsidR="001F4C6D" w:rsidRPr="009C0F15" w:rsidRDefault="001F4C6D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Przewodniczącym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 xml:space="preserve">i </w:t>
      </w:r>
      <w:r w:rsidRPr="009C0F15">
        <w:rPr>
          <w:rFonts w:ascii="Times New Roman" w:eastAsia="Times New Roman" w:hAnsi="Times New Roman" w:cs="Times New Roman"/>
          <w:lang w:eastAsia="ar-SA"/>
        </w:rPr>
        <w:t>sa</w:t>
      </w:r>
      <w:r w:rsidR="006333D2" w:rsidRPr="009C0F15">
        <w:rPr>
          <w:rFonts w:ascii="Times New Roman" w:eastAsia="Times New Roman" w:hAnsi="Times New Roman" w:cs="Times New Roman"/>
          <w:lang w:eastAsia="ar-SA"/>
        </w:rPr>
        <w:t>morządu uczniowskiego</w:t>
      </w:r>
      <w:r w:rsidR="00E7563E" w:rsidRPr="009C0F15">
        <w:rPr>
          <w:rFonts w:ascii="Times New Roman" w:eastAsia="Times New Roman" w:hAnsi="Times New Roman" w:cs="Times New Roman"/>
          <w:lang w:eastAsia="ar-SA"/>
        </w:rPr>
        <w:t xml:space="preserve"> i oddziału klasowego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>zostają osoby</w:t>
      </w:r>
      <w:r w:rsidR="00861688" w:rsidRPr="009C0F15">
        <w:rPr>
          <w:rFonts w:ascii="Times New Roman" w:eastAsia="Times New Roman" w:hAnsi="Times New Roman" w:cs="Times New Roman"/>
          <w:lang w:eastAsia="ar-SA"/>
        </w:rPr>
        <w:t>,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 xml:space="preserve"> które uzyskały największą liczbę głosów spośród kan</w:t>
      </w:r>
      <w:r w:rsidR="00737F72" w:rsidRPr="009C0F15">
        <w:rPr>
          <w:rFonts w:ascii="Times New Roman" w:eastAsia="Times New Roman" w:hAnsi="Times New Roman" w:cs="Times New Roman"/>
          <w:lang w:eastAsia="ar-SA"/>
        </w:rPr>
        <w:t>dydatów do zajmowania tej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 xml:space="preserve"> funkcji w samorządzie.  </w:t>
      </w:r>
    </w:p>
    <w:p w:rsidR="000B6154" w:rsidRPr="009C0F15" w:rsidRDefault="000B6154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Zastępcami przewodniczących zostają osoby</w:t>
      </w:r>
      <w:r w:rsidR="00861688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które uzyskały drugą w kolejności liczbę głosów.</w:t>
      </w:r>
    </w:p>
    <w:p w:rsidR="000B6154" w:rsidRPr="009C0F15" w:rsidRDefault="006333D2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Sekretarzem </w:t>
      </w:r>
      <w:r w:rsidR="00737F72" w:rsidRPr="009C0F15">
        <w:rPr>
          <w:rFonts w:ascii="Times New Roman" w:eastAsia="Times New Roman" w:hAnsi="Times New Roman" w:cs="Times New Roman"/>
          <w:lang w:eastAsia="ar-SA"/>
        </w:rPr>
        <w:t xml:space="preserve">i skarbnikiem </w:t>
      </w:r>
      <w:r w:rsidRPr="009C0F15">
        <w:rPr>
          <w:rFonts w:ascii="Times New Roman" w:eastAsia="Times New Roman" w:hAnsi="Times New Roman" w:cs="Times New Roman"/>
          <w:lang w:eastAsia="ar-SA"/>
        </w:rPr>
        <w:t>samorządu uczniowskiego</w:t>
      </w:r>
      <w:r w:rsidR="00737F72" w:rsidRPr="009C0F15">
        <w:rPr>
          <w:rFonts w:ascii="Times New Roman" w:eastAsia="Times New Roman" w:hAnsi="Times New Roman" w:cs="Times New Roman"/>
          <w:lang w:eastAsia="ar-SA"/>
        </w:rPr>
        <w:t xml:space="preserve"> zostają osoby, które uzyskały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 xml:space="preserve"> trzeci</w:t>
      </w:r>
      <w:r w:rsidR="00737F72" w:rsidRPr="009C0F15">
        <w:rPr>
          <w:rFonts w:ascii="Times New Roman" w:eastAsia="Times New Roman" w:hAnsi="Times New Roman" w:cs="Times New Roman"/>
          <w:lang w:eastAsia="ar-SA"/>
        </w:rPr>
        <w:t xml:space="preserve"> i czwarty</w:t>
      </w:r>
      <w:r w:rsidR="000B6154" w:rsidRPr="009C0F15">
        <w:rPr>
          <w:rFonts w:ascii="Times New Roman" w:eastAsia="Times New Roman" w:hAnsi="Times New Roman" w:cs="Times New Roman"/>
          <w:lang w:eastAsia="ar-SA"/>
        </w:rPr>
        <w:t xml:space="preserve"> wynik głosowania.</w:t>
      </w:r>
    </w:p>
    <w:p w:rsidR="00CE132B" w:rsidRPr="009C0F15" w:rsidRDefault="00CE132B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Kadencja władz samorządu trwa jeden rok.</w:t>
      </w:r>
    </w:p>
    <w:p w:rsidR="009305C3" w:rsidRPr="009C0F15" w:rsidRDefault="00CE132B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</w:t>
      </w:r>
      <w:r w:rsidR="006333D2" w:rsidRPr="009C0F15">
        <w:rPr>
          <w:rFonts w:ascii="Times New Roman" w:eastAsia="Times New Roman" w:hAnsi="Times New Roman" w:cs="Times New Roman"/>
          <w:lang w:eastAsia="ar-SA"/>
        </w:rPr>
        <w:t>brania władz samorządu uczniowskiego</w:t>
      </w:r>
      <w:r w:rsidR="009305C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odbywają się co najmniej raz w miesiącu</w:t>
      </w:r>
      <w:r w:rsidR="00861688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9305C3" w:rsidRPr="009C0F15" w:rsidRDefault="008954B0" w:rsidP="00B70F94">
      <w:pPr>
        <w:pStyle w:val="Akapitzlist"/>
        <w:numPr>
          <w:ilvl w:val="0"/>
          <w:numId w:val="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Prowadzi je</w:t>
      </w:r>
      <w:r w:rsidR="009305C3" w:rsidRPr="009C0F15">
        <w:rPr>
          <w:rFonts w:ascii="Times New Roman" w:eastAsia="Times New Roman" w:hAnsi="Times New Roman" w:cs="Times New Roman"/>
          <w:lang w:eastAsia="ar-SA"/>
        </w:rPr>
        <w:t xml:space="preserve"> przewod</w:t>
      </w:r>
      <w:r w:rsidR="006333D2" w:rsidRPr="009C0F15">
        <w:rPr>
          <w:rFonts w:ascii="Times New Roman" w:eastAsia="Times New Roman" w:hAnsi="Times New Roman" w:cs="Times New Roman"/>
          <w:lang w:eastAsia="ar-SA"/>
        </w:rPr>
        <w:t>niczący samorządu uczniowskiego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9305C3" w:rsidRPr="009C0F15" w:rsidRDefault="00861688" w:rsidP="00B70F94">
      <w:pPr>
        <w:pStyle w:val="Akapitzlist"/>
        <w:numPr>
          <w:ilvl w:val="0"/>
          <w:numId w:val="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</w:t>
      </w:r>
      <w:r w:rsidR="00CE132B" w:rsidRPr="009C0F15">
        <w:rPr>
          <w:rFonts w:ascii="Times New Roman" w:eastAsia="Times New Roman" w:hAnsi="Times New Roman" w:cs="Times New Roman"/>
          <w:lang w:eastAsia="ar-SA"/>
        </w:rPr>
        <w:t>czestniczą w nich</w:t>
      </w:r>
      <w:r w:rsidR="00411114" w:rsidRPr="009C0F15">
        <w:rPr>
          <w:rFonts w:ascii="Times New Roman" w:eastAsia="Times New Roman" w:hAnsi="Times New Roman" w:cs="Times New Roman"/>
          <w:lang w:eastAsia="ar-SA"/>
        </w:rPr>
        <w:t>:</w:t>
      </w:r>
      <w:r w:rsidR="00CE132B" w:rsidRPr="009C0F15">
        <w:rPr>
          <w:rFonts w:ascii="Times New Roman" w:eastAsia="Times New Roman" w:hAnsi="Times New Roman" w:cs="Times New Roman"/>
          <w:lang w:eastAsia="ar-SA"/>
        </w:rPr>
        <w:t xml:space="preserve"> przewodniczący, zastępca przewodniczącego, skarbnik i sekretarz samorządu szkolnego oraz przewod</w:t>
      </w:r>
      <w:r w:rsidR="00E7563E" w:rsidRPr="009C0F15">
        <w:rPr>
          <w:rFonts w:ascii="Times New Roman" w:eastAsia="Times New Roman" w:hAnsi="Times New Roman" w:cs="Times New Roman"/>
          <w:lang w:eastAsia="ar-SA"/>
        </w:rPr>
        <w:t>niczący samorządów oddziałów klasowych</w:t>
      </w:r>
      <w:r w:rsidR="009305C3" w:rsidRPr="009C0F15">
        <w:rPr>
          <w:rFonts w:ascii="Times New Roman" w:eastAsia="Times New Roman" w:hAnsi="Times New Roman" w:cs="Times New Roman"/>
          <w:lang w:eastAsia="ar-SA"/>
        </w:rPr>
        <w:t>, z prawe</w:t>
      </w:r>
      <w:r w:rsidR="008954B0" w:rsidRPr="009C0F15">
        <w:rPr>
          <w:rFonts w:ascii="Times New Roman" w:eastAsia="Times New Roman" w:hAnsi="Times New Roman" w:cs="Times New Roman"/>
          <w:lang w:eastAsia="ar-SA"/>
        </w:rPr>
        <w:t>m głosu;</w:t>
      </w:r>
    </w:p>
    <w:p w:rsidR="00CE132B" w:rsidRPr="009C0F15" w:rsidRDefault="00861688" w:rsidP="00B70F94">
      <w:pPr>
        <w:pStyle w:val="Akapitzlist"/>
        <w:numPr>
          <w:ilvl w:val="0"/>
          <w:numId w:val="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</w:t>
      </w:r>
      <w:r w:rsidR="009305C3" w:rsidRPr="009C0F15">
        <w:rPr>
          <w:rFonts w:ascii="Times New Roman" w:eastAsia="Times New Roman" w:hAnsi="Times New Roman" w:cs="Times New Roman"/>
          <w:lang w:eastAsia="ar-SA"/>
        </w:rPr>
        <w:t>czestniczy w nich również nauczyciel - opiekun samorządu</w:t>
      </w:r>
      <w:r w:rsidR="008954B0" w:rsidRPr="009C0F15">
        <w:rPr>
          <w:rFonts w:ascii="Times New Roman" w:eastAsia="Times New Roman" w:hAnsi="Times New Roman" w:cs="Times New Roman"/>
          <w:lang w:eastAsia="ar-SA"/>
        </w:rPr>
        <w:t xml:space="preserve"> i zaproszeni goście;</w:t>
      </w:r>
    </w:p>
    <w:p w:rsidR="009305C3" w:rsidRPr="009C0F15" w:rsidRDefault="00861688" w:rsidP="00B70F94">
      <w:pPr>
        <w:pStyle w:val="Akapitzlist"/>
        <w:numPr>
          <w:ilvl w:val="0"/>
          <w:numId w:val="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9305C3" w:rsidRPr="009C0F15">
        <w:rPr>
          <w:rFonts w:ascii="Times New Roman" w:eastAsia="Times New Roman" w:hAnsi="Times New Roman" w:cs="Times New Roman"/>
          <w:lang w:eastAsia="ar-SA"/>
        </w:rPr>
        <w:t>ecyzje podejmowane są zwykłą większością głosów, w obecności co najmniej poło</w:t>
      </w:r>
      <w:r w:rsidR="008954B0" w:rsidRPr="009C0F15">
        <w:rPr>
          <w:rFonts w:ascii="Times New Roman" w:eastAsia="Times New Roman" w:hAnsi="Times New Roman" w:cs="Times New Roman"/>
          <w:lang w:eastAsia="ar-SA"/>
        </w:rPr>
        <w:t>wy uprawnionych do głosowania;</w:t>
      </w:r>
      <w:r w:rsidR="009305C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4410D" w:rsidRPr="009C0F15" w:rsidRDefault="00861688" w:rsidP="00B70F94">
      <w:pPr>
        <w:pStyle w:val="Akapitzlist"/>
        <w:numPr>
          <w:ilvl w:val="0"/>
          <w:numId w:val="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</w:t>
      </w:r>
      <w:r w:rsidR="0044410D" w:rsidRPr="009C0F15">
        <w:rPr>
          <w:rFonts w:ascii="Times New Roman" w:eastAsia="Times New Roman" w:hAnsi="Times New Roman" w:cs="Times New Roman"/>
          <w:lang w:eastAsia="ar-SA"/>
        </w:rPr>
        <w:t>ą protokołowane przez sekretarza samorządu uczniowskiego.</w:t>
      </w:r>
    </w:p>
    <w:p w:rsidR="00AC0439" w:rsidRPr="009C0F15" w:rsidRDefault="0044410D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Samorząd może powoływać spośród uczniów stałe i istniejące okresowo zespoły, realizujące powierzone im zadania, na przykład: organizacja określonego wydarzenia, redagowanie gazetki szkolnej, </w:t>
      </w:r>
      <w:r w:rsidR="00AC0439" w:rsidRPr="009C0F15">
        <w:rPr>
          <w:rFonts w:ascii="Times New Roman" w:eastAsia="Times New Roman" w:hAnsi="Times New Roman" w:cs="Times New Roman"/>
          <w:lang w:eastAsia="ar-SA"/>
        </w:rPr>
        <w:t>kierowanie akcjami charytatywnymi i wolontariatem.</w:t>
      </w:r>
    </w:p>
    <w:p w:rsidR="00AC0439" w:rsidRPr="009C0F15" w:rsidRDefault="00AC0439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Przewodniczący samorządu uczniowskiego:</w:t>
      </w:r>
    </w:p>
    <w:p w:rsidR="00CE132B" w:rsidRPr="009C0F15" w:rsidRDefault="00897FA2" w:rsidP="00B70F94">
      <w:pPr>
        <w:pStyle w:val="Akapitzlist"/>
        <w:numPr>
          <w:ilvl w:val="0"/>
          <w:numId w:val="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reprezentuje samorząd uczniowski</w:t>
      </w:r>
      <w:r w:rsidR="007E27AD" w:rsidRPr="009C0F15">
        <w:rPr>
          <w:rFonts w:ascii="Times New Roman" w:eastAsia="Times New Roman" w:hAnsi="Times New Roman" w:cs="Times New Roman"/>
          <w:lang w:eastAsia="ar-SA"/>
        </w:rPr>
        <w:t xml:space="preserve"> i podejmuje współpracę z innymi organami szkoły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897FA2" w:rsidRPr="009C0F15" w:rsidRDefault="007E27AD" w:rsidP="00B70F94">
      <w:pPr>
        <w:pStyle w:val="Akapitzlist"/>
        <w:numPr>
          <w:ilvl w:val="0"/>
          <w:numId w:val="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kieruje p</w:t>
      </w:r>
      <w:r w:rsidR="00897FA2" w:rsidRPr="009C0F15">
        <w:rPr>
          <w:rFonts w:ascii="Times New Roman" w:eastAsia="Times New Roman" w:hAnsi="Times New Roman" w:cs="Times New Roman"/>
          <w:lang w:eastAsia="ar-SA"/>
        </w:rPr>
        <w:t>racami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samorządu i uzgadnia jego działania z 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 xml:space="preserve">opiekunem samorządu i </w:t>
      </w:r>
      <w:r w:rsidRPr="009C0F15">
        <w:rPr>
          <w:rFonts w:ascii="Times New Roman" w:eastAsia="Times New Roman" w:hAnsi="Times New Roman" w:cs="Times New Roman"/>
          <w:lang w:eastAsia="ar-SA"/>
        </w:rPr>
        <w:t>dyrektorem szkoły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E7563E" w:rsidRPr="009C0F15" w:rsidRDefault="00E7563E" w:rsidP="00B70F94">
      <w:pPr>
        <w:pStyle w:val="Akapitzlist"/>
        <w:numPr>
          <w:ilvl w:val="0"/>
          <w:numId w:val="9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przewodniczy zebraniom samorządu;</w:t>
      </w:r>
    </w:p>
    <w:p w:rsidR="00ED5520" w:rsidRPr="009C0F15" w:rsidRDefault="00ED5520" w:rsidP="00B70F94">
      <w:pPr>
        <w:pStyle w:val="Akapitzlist"/>
        <w:numPr>
          <w:ilvl w:val="0"/>
          <w:numId w:val="9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jako reprezentant samorządu, podejmuje współpracę z innymi organizacjami działającymi w szkole;</w:t>
      </w:r>
    </w:p>
    <w:p w:rsidR="00897FA2" w:rsidRPr="009C0F15" w:rsidRDefault="00ED5520" w:rsidP="00B70F94">
      <w:pPr>
        <w:pStyle w:val="Akapitzlist"/>
        <w:numPr>
          <w:ilvl w:val="0"/>
          <w:numId w:val="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koordynu</w:t>
      </w:r>
      <w:r w:rsidR="007E27AD" w:rsidRPr="009C0F15">
        <w:rPr>
          <w:rFonts w:ascii="Times New Roman" w:eastAsia="Times New Roman" w:hAnsi="Times New Roman" w:cs="Times New Roman"/>
          <w:lang w:eastAsia="ar-SA"/>
        </w:rPr>
        <w:t>je</w:t>
      </w:r>
      <w:r w:rsidR="00897FA2" w:rsidRPr="009C0F15">
        <w:rPr>
          <w:rFonts w:ascii="Times New Roman" w:eastAsia="Times New Roman" w:hAnsi="Times New Roman" w:cs="Times New Roman"/>
          <w:lang w:eastAsia="ar-SA"/>
        </w:rPr>
        <w:t xml:space="preserve"> ws</w:t>
      </w:r>
      <w:r w:rsidR="00E7563E" w:rsidRPr="009C0F15">
        <w:rPr>
          <w:rFonts w:ascii="Times New Roman" w:eastAsia="Times New Roman" w:hAnsi="Times New Roman" w:cs="Times New Roman"/>
          <w:lang w:eastAsia="ar-SA"/>
        </w:rPr>
        <w:t>półpracę samorządów oddziałów klasowych</w:t>
      </w:r>
      <w:r w:rsidR="00897FA2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897FA2" w:rsidRPr="009C0F15" w:rsidRDefault="00897FA2" w:rsidP="00B70F94">
      <w:pPr>
        <w:pStyle w:val="Akapitzlist"/>
        <w:numPr>
          <w:ilvl w:val="0"/>
          <w:numId w:val="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realizację planu pracy samorządu;</w:t>
      </w:r>
    </w:p>
    <w:p w:rsidR="00E7563E" w:rsidRPr="009C0F15" w:rsidRDefault="00897FA2" w:rsidP="00B70F94">
      <w:pPr>
        <w:pStyle w:val="Akapitzlist"/>
        <w:numPr>
          <w:ilvl w:val="0"/>
          <w:numId w:val="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 xml:space="preserve">ostatnim zebraniu </w:t>
      </w:r>
      <w:r w:rsidRPr="009C0F15">
        <w:rPr>
          <w:rFonts w:ascii="Times New Roman" w:eastAsia="Times New Roman" w:hAnsi="Times New Roman" w:cs="Times New Roman"/>
          <w:lang w:eastAsia="ar-SA"/>
        </w:rPr>
        <w:t>samorządu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 xml:space="preserve"> w roku szkolnym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przedstawia sprawozdanie z </w:t>
      </w:r>
      <w:r w:rsidR="007E27AD" w:rsidRPr="009C0F15">
        <w:rPr>
          <w:rFonts w:ascii="Times New Roman" w:eastAsia="Times New Roman" w:hAnsi="Times New Roman" w:cs="Times New Roman"/>
          <w:lang w:eastAsia="ar-SA"/>
        </w:rPr>
        <w:t>działal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ności  samorządu i 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>prze</w:t>
      </w:r>
      <w:r w:rsidR="004E3808" w:rsidRPr="009C0F15">
        <w:rPr>
          <w:rFonts w:ascii="Times New Roman" w:eastAsia="Times New Roman" w:hAnsi="Times New Roman" w:cs="Times New Roman"/>
          <w:lang w:eastAsia="ar-SA"/>
        </w:rPr>
        <w:t xml:space="preserve">kazuje </w:t>
      </w:r>
      <w:r w:rsidR="007E27AD" w:rsidRPr="009C0F15">
        <w:rPr>
          <w:rFonts w:ascii="Times New Roman" w:eastAsia="Times New Roman" w:hAnsi="Times New Roman" w:cs="Times New Roman"/>
          <w:lang w:eastAsia="ar-SA"/>
        </w:rPr>
        <w:t>je w formie pis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>emnej</w:t>
      </w:r>
      <w:r w:rsidR="00ED5520" w:rsidRPr="009C0F15">
        <w:rPr>
          <w:rFonts w:ascii="Times New Roman" w:eastAsia="Times New Roman" w:hAnsi="Times New Roman" w:cs="Times New Roman"/>
          <w:lang w:eastAsia="ar-SA"/>
        </w:rPr>
        <w:t xml:space="preserve"> dyrektorowi szkoły</w:t>
      </w:r>
      <w:r w:rsidR="00D67017" w:rsidRPr="009C0F15">
        <w:rPr>
          <w:rFonts w:ascii="Times New Roman" w:eastAsia="Times New Roman" w:hAnsi="Times New Roman" w:cs="Times New Roman"/>
          <w:lang w:eastAsia="ar-SA"/>
        </w:rPr>
        <w:t xml:space="preserve"> lub radzie pedagogicznej</w:t>
      </w:r>
      <w:r w:rsidR="00ED5520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693775" w:rsidRPr="009C0F15" w:rsidRDefault="00E7563E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Samorząd oddziału klasowego:</w:t>
      </w:r>
    </w:p>
    <w:p w:rsidR="00693775" w:rsidRPr="009C0F15" w:rsidRDefault="00693775" w:rsidP="00B70F94">
      <w:pPr>
        <w:pStyle w:val="Akapitzlist"/>
        <w:numPr>
          <w:ilvl w:val="0"/>
          <w:numId w:val="9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współpracuje z wychowawcą i nauczycielami;</w:t>
      </w:r>
    </w:p>
    <w:p w:rsidR="00E7563E" w:rsidRPr="009C0F15" w:rsidRDefault="00E7563E" w:rsidP="00B70F94">
      <w:pPr>
        <w:pStyle w:val="Akapitzlist"/>
        <w:numPr>
          <w:ilvl w:val="0"/>
          <w:numId w:val="9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poprzez przewodniczącego</w:t>
      </w:r>
      <w:r w:rsidR="00693775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reprezentuje oddział klasowy na zewnątrz;</w:t>
      </w:r>
    </w:p>
    <w:p w:rsidR="00E7563E" w:rsidRPr="009C0F15" w:rsidRDefault="00E7563E" w:rsidP="00B70F94">
      <w:pPr>
        <w:pStyle w:val="Akapitzlist"/>
        <w:numPr>
          <w:ilvl w:val="0"/>
          <w:numId w:val="9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</w:t>
      </w:r>
      <w:r w:rsidR="00693775" w:rsidRPr="009C0F15">
        <w:rPr>
          <w:rFonts w:ascii="Times New Roman" w:eastAsia="Times New Roman" w:hAnsi="Times New Roman" w:cs="Times New Roman"/>
          <w:lang w:eastAsia="ar-SA"/>
        </w:rPr>
        <w:t>izuje wzajemną pomoc koleżeńską;</w:t>
      </w:r>
    </w:p>
    <w:p w:rsidR="00E7563E" w:rsidRPr="009C0F15" w:rsidRDefault="00E7563E" w:rsidP="00B70F94">
      <w:pPr>
        <w:pStyle w:val="Akapitzlist"/>
        <w:numPr>
          <w:ilvl w:val="0"/>
          <w:numId w:val="9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realizuje </w:t>
      </w:r>
      <w:r w:rsidR="00693775" w:rsidRPr="009C0F15">
        <w:rPr>
          <w:rFonts w:ascii="Times New Roman" w:eastAsia="Times New Roman" w:hAnsi="Times New Roman" w:cs="Times New Roman"/>
          <w:lang w:eastAsia="ar-SA"/>
        </w:rPr>
        <w:t xml:space="preserve">postanowienia </w:t>
      </w:r>
      <w:r w:rsidR="0097694F" w:rsidRPr="009C0F15">
        <w:rPr>
          <w:rFonts w:ascii="Times New Roman" w:eastAsia="Times New Roman" w:hAnsi="Times New Roman" w:cs="Times New Roman"/>
          <w:lang w:eastAsia="ar-SA"/>
        </w:rPr>
        <w:t>władz samorządu szkolnego</w:t>
      </w:r>
      <w:r w:rsidR="004E3808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693775" w:rsidRPr="009C0F15" w:rsidRDefault="00D81253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693775" w:rsidRPr="009C0F15">
        <w:rPr>
          <w:rFonts w:ascii="Times New Roman" w:eastAsia="Times New Roman" w:hAnsi="Times New Roman" w:cs="Times New Roman"/>
          <w:lang w:eastAsia="ar-SA"/>
        </w:rPr>
        <w:t>yrektor szkoły wskazuje nauczycieli, którzy mogą podjąć op</w:t>
      </w:r>
      <w:r w:rsidRPr="009C0F15">
        <w:rPr>
          <w:rFonts w:ascii="Times New Roman" w:eastAsia="Times New Roman" w:hAnsi="Times New Roman" w:cs="Times New Roman"/>
          <w:lang w:eastAsia="ar-SA"/>
        </w:rPr>
        <w:t>iekę nad samorządem uczniowskim,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zgodnie z możliwościami i potrzebami organizacyjnymi szkoły.</w:t>
      </w:r>
    </w:p>
    <w:p w:rsidR="00693775" w:rsidRPr="009C0F15" w:rsidRDefault="00693775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Ogół uczniów</w:t>
      </w:r>
      <w:r w:rsidR="00A453E8" w:rsidRPr="009C0F15">
        <w:rPr>
          <w:rFonts w:ascii="Times New Roman" w:eastAsia="Times New Roman" w:hAnsi="Times New Roman" w:cs="Times New Roman"/>
          <w:lang w:eastAsia="ar-SA"/>
        </w:rPr>
        <w:t>, w głosowaniu tajnym,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dokonuje wyboru opiekuna samorządu uczniowskiego, spośród nauczycieli wskazanych przez dyrektora szkoły</w:t>
      </w:r>
      <w:r w:rsidR="00A453E8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A453E8" w:rsidRPr="009C0F15" w:rsidRDefault="00A453E8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Wybory opiekuna samorządu mają miejsce w dniu wyborów do samorządu uczniowskiego.</w:t>
      </w:r>
    </w:p>
    <w:p w:rsidR="00A453E8" w:rsidRPr="009C0F15" w:rsidRDefault="00A453E8" w:rsidP="00B70F94">
      <w:pPr>
        <w:pStyle w:val="Akapitzlist"/>
        <w:numPr>
          <w:ilvl w:val="0"/>
          <w:numId w:val="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Opiekun samorządu uczniowskiego:</w:t>
      </w:r>
    </w:p>
    <w:p w:rsidR="00A453E8" w:rsidRPr="009C0F15" w:rsidRDefault="00A453E8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uczy: wywiązywania się z podjętych zadań,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troski o dobro wspólne,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właściwej hierarchii wartości,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przebaczania i zapominania krzywd,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miłości bliźniego, która rodzi się z wiary w obecność Chrystusa w drugim człowieku;</w:t>
      </w:r>
    </w:p>
    <w:p w:rsidR="00A453E8" w:rsidRPr="009C0F15" w:rsidRDefault="00A453E8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pomaga: w planowaniu działań i ich realizacji, w rozwiązywaniu konfliktów, w przezwyciężaniu trudności, pokazując ich głębszy sens, w poszukiwaniu obiektywnego dobra, czyli woli Bożej;</w:t>
      </w:r>
    </w:p>
    <w:p w:rsidR="003B3634" w:rsidRPr="009C0F15" w:rsidRDefault="003B3634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zachęca do:</w:t>
      </w:r>
      <w:r w:rsidR="00A453E8" w:rsidRPr="009C0F15">
        <w:t xml:space="preserve"> </w:t>
      </w:r>
      <w:r w:rsidR="00A453E8" w:rsidRPr="009C0F15">
        <w:rPr>
          <w:rFonts w:ascii="Times New Roman" w:eastAsia="Times New Roman" w:hAnsi="Times New Roman" w:cs="Times New Roman"/>
          <w:lang w:eastAsia="ar-SA"/>
        </w:rPr>
        <w:t>samodzielności,</w:t>
      </w:r>
      <w:r w:rsidR="00A453E8" w:rsidRPr="009C0F15">
        <w:t xml:space="preserve"> </w:t>
      </w:r>
      <w:r w:rsidR="00A453E8" w:rsidRPr="009C0F15">
        <w:rPr>
          <w:rFonts w:ascii="Times New Roman" w:eastAsia="Times New Roman" w:hAnsi="Times New Roman" w:cs="Times New Roman"/>
          <w:lang w:eastAsia="ar-SA"/>
        </w:rPr>
        <w:t>podejmowania decyzji,</w:t>
      </w:r>
      <w:r w:rsidR="00A453E8" w:rsidRPr="009C0F15">
        <w:t xml:space="preserve"> </w:t>
      </w:r>
      <w:r w:rsidR="00A453E8" w:rsidRPr="009C0F15">
        <w:rPr>
          <w:rFonts w:ascii="Times New Roman" w:eastAsia="Times New Roman" w:hAnsi="Times New Roman" w:cs="Times New Roman"/>
          <w:lang w:eastAsia="ar-SA"/>
        </w:rPr>
        <w:t>własnej inicjatywy,</w:t>
      </w:r>
      <w:r w:rsidR="00A453E8" w:rsidRPr="009C0F15">
        <w:t xml:space="preserve"> </w:t>
      </w:r>
      <w:r w:rsidR="00A453E8" w:rsidRPr="009C0F15">
        <w:rPr>
          <w:rFonts w:ascii="Times New Roman" w:eastAsia="Times New Roman" w:hAnsi="Times New Roman" w:cs="Times New Roman"/>
          <w:lang w:eastAsia="ar-SA"/>
        </w:rPr>
        <w:t>stawiania sobie wymagań;</w:t>
      </w:r>
    </w:p>
    <w:p w:rsidR="00A453E8" w:rsidRPr="009C0F15" w:rsidRDefault="00A453E8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kształtuje: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sumienia uczniów,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postawę dialogu;</w:t>
      </w:r>
    </w:p>
    <w:p w:rsidR="00A453E8" w:rsidRPr="009C0F15" w:rsidRDefault="00A453E8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zapobiega: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błędnym decyzjom samorządu</w:t>
      </w:r>
      <w:r w:rsidR="005D78CE" w:rsidRPr="009C0F15">
        <w:rPr>
          <w:rFonts w:ascii="Times New Roman" w:eastAsia="Times New Roman" w:hAnsi="Times New Roman" w:cs="Times New Roman"/>
          <w:lang w:eastAsia="ar-SA"/>
        </w:rPr>
        <w:t>,</w:t>
      </w:r>
      <w:r w:rsidR="005D78CE" w:rsidRPr="009C0F15">
        <w:t xml:space="preserve"> </w:t>
      </w:r>
      <w:r w:rsidR="005D78CE" w:rsidRPr="009C0F15">
        <w:rPr>
          <w:rFonts w:ascii="Times New Roman" w:eastAsia="Times New Roman" w:hAnsi="Times New Roman" w:cs="Times New Roman"/>
          <w:lang w:eastAsia="ar-SA"/>
        </w:rPr>
        <w:t>powstawaniu sytuacji konfliktowych;</w:t>
      </w:r>
    </w:p>
    <w:p w:rsidR="005D78CE" w:rsidRPr="009C0F15" w:rsidRDefault="005D78CE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czuwa nad:</w:t>
      </w:r>
      <w:r w:rsidRPr="009C0F15"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realizacją statutowych zad</w:t>
      </w:r>
      <w:r w:rsidR="0097694F" w:rsidRPr="009C0F15">
        <w:rPr>
          <w:rFonts w:ascii="Times New Roman" w:eastAsia="Times New Roman" w:hAnsi="Times New Roman" w:cs="Times New Roman"/>
          <w:lang w:eastAsia="ar-SA"/>
        </w:rPr>
        <w:t xml:space="preserve">ań samorządu uczniowskiego, </w:t>
      </w:r>
      <w:r w:rsidRPr="009C0F15">
        <w:rPr>
          <w:rFonts w:ascii="Times New Roman" w:eastAsia="Times New Roman" w:hAnsi="Times New Roman" w:cs="Times New Roman"/>
          <w:lang w:eastAsia="ar-SA"/>
        </w:rPr>
        <w:t>realizacją jego planu pracy, zgodnością podejmowanych decyzji i działań samorządu z</w:t>
      </w:r>
      <w:r w:rsidR="0097694F" w:rsidRPr="009C0F15">
        <w:rPr>
          <w:rFonts w:ascii="Times New Roman" w:eastAsia="Times New Roman" w:hAnsi="Times New Roman" w:cs="Times New Roman"/>
          <w:lang w:eastAsia="ar-SA"/>
        </w:rPr>
        <w:t>: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charakterem, statutowymi celami, planem pracy szkoły</w:t>
      </w:r>
      <w:r w:rsidR="00636F3D" w:rsidRPr="009C0F15">
        <w:rPr>
          <w:rFonts w:ascii="Times New Roman" w:eastAsia="Times New Roman" w:hAnsi="Times New Roman" w:cs="Times New Roman"/>
          <w:lang w:eastAsia="ar-SA"/>
        </w:rPr>
        <w:t>, a także decyzjami dyrektora szkoły;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B3634" w:rsidRPr="009C0F15" w:rsidRDefault="00636F3D" w:rsidP="00B70F94">
      <w:pPr>
        <w:pStyle w:val="Akapitzlist"/>
        <w:numPr>
          <w:ilvl w:val="0"/>
          <w:numId w:val="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inspiruje </w:t>
      </w:r>
      <w:r w:rsidR="003B3634" w:rsidRPr="009C0F15">
        <w:rPr>
          <w:rFonts w:ascii="Times New Roman" w:eastAsia="Times New Roman" w:hAnsi="Times New Roman" w:cs="Times New Roman"/>
          <w:lang w:eastAsia="ar-SA"/>
        </w:rPr>
        <w:t>wszystkich nauczycieli do roz</w:t>
      </w:r>
      <w:r w:rsidR="001E3409" w:rsidRPr="009C0F15">
        <w:rPr>
          <w:rFonts w:ascii="Times New Roman" w:eastAsia="Times New Roman" w:hAnsi="Times New Roman" w:cs="Times New Roman"/>
          <w:lang w:eastAsia="ar-SA"/>
        </w:rPr>
        <w:t xml:space="preserve">umienia samorządu uczniowskiego, nie tylko jako sposobu organizacji uczniów, ale </w:t>
      </w:r>
      <w:r w:rsidR="003B3634" w:rsidRPr="009C0F15">
        <w:rPr>
          <w:rFonts w:ascii="Times New Roman" w:eastAsia="Times New Roman" w:hAnsi="Times New Roman" w:cs="Times New Roman"/>
          <w:lang w:eastAsia="ar-SA"/>
        </w:rPr>
        <w:t>jako metody wychowawczej</w:t>
      </w:r>
      <w:r w:rsidR="001E3409" w:rsidRPr="009C0F15">
        <w:rPr>
          <w:rFonts w:ascii="Times New Roman" w:eastAsia="Times New Roman" w:hAnsi="Times New Roman" w:cs="Times New Roman"/>
          <w:lang w:eastAsia="ar-SA"/>
        </w:rPr>
        <w:t xml:space="preserve"> i dydaktycznej</w:t>
      </w:r>
      <w:r w:rsidR="003B3634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C04DC4" w:rsidRPr="009C0F15" w:rsidRDefault="00C04DC4" w:rsidP="00C04DC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04DC4" w:rsidRPr="009C0F15" w:rsidRDefault="00C04DC4" w:rsidP="00C04DC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Współpraca organów szkoły</w:t>
      </w:r>
    </w:p>
    <w:p w:rsidR="00C04DC4" w:rsidRPr="009C0F15" w:rsidRDefault="002028D8" w:rsidP="00C04D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26</w:t>
      </w:r>
    </w:p>
    <w:p w:rsidR="00C04DC4" w:rsidRPr="009C0F15" w:rsidRDefault="00C04DC4" w:rsidP="00B70F94">
      <w:pPr>
        <w:pStyle w:val="Akapitzlist"/>
        <w:numPr>
          <w:ilvl w:val="0"/>
          <w:numId w:val="9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Wszystkie organy szkoły ściśle ze sobą współpracują, kierując się zasadą wzajemnego szacunku i dobra wspólnego, jakim jest </w:t>
      </w:r>
      <w:r w:rsidR="00D81253" w:rsidRPr="009C0F15">
        <w:rPr>
          <w:rFonts w:ascii="Times New Roman" w:eastAsia="Times New Roman" w:hAnsi="Times New Roman" w:cs="Times New Roman"/>
          <w:lang w:eastAsia="ar-SA"/>
        </w:rPr>
        <w:t>szkoła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C04DC4" w:rsidRPr="009C0F15" w:rsidRDefault="00C04DC4" w:rsidP="00B70F94">
      <w:pPr>
        <w:pStyle w:val="Akapitzlist"/>
        <w:numPr>
          <w:ilvl w:val="0"/>
          <w:numId w:val="9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Każdy z organów działa zgod</w:t>
      </w:r>
      <w:r w:rsidR="00F40861" w:rsidRPr="009C0F15">
        <w:rPr>
          <w:rFonts w:ascii="Times New Roman" w:eastAsia="Times New Roman" w:hAnsi="Times New Roman" w:cs="Times New Roman"/>
          <w:lang w:eastAsia="ar-SA"/>
        </w:rPr>
        <w:t>nie ze swoimi statutowymi kompetencjami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4F516E" w:rsidRPr="009C0F15" w:rsidRDefault="00977547" w:rsidP="00B70F94">
      <w:pPr>
        <w:pStyle w:val="Akapitzlist"/>
        <w:numPr>
          <w:ilvl w:val="0"/>
          <w:numId w:val="9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Koordynatorem działań organów szkoły jest dyrektor</w:t>
      </w:r>
      <w:r w:rsidR="00A51C78" w:rsidRPr="009C0F15">
        <w:rPr>
          <w:rFonts w:ascii="Times New Roman" w:eastAsia="Times New Roman" w:hAnsi="Times New Roman" w:cs="Times New Roman"/>
          <w:lang w:eastAsia="ar-SA"/>
        </w:rPr>
        <w:t xml:space="preserve"> szkoły.</w:t>
      </w:r>
    </w:p>
    <w:p w:rsidR="005D78CE" w:rsidRPr="009C0F15" w:rsidRDefault="00F40861" w:rsidP="00B70F94">
      <w:pPr>
        <w:pStyle w:val="Akapitzlist"/>
        <w:numPr>
          <w:ilvl w:val="0"/>
          <w:numId w:val="9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Spory pomiędzy organami szkoły, w którym stroną nie jest dyrektor szkoły, rozstrzyga dyrektor szkoły.</w:t>
      </w:r>
    </w:p>
    <w:p w:rsidR="00A51C78" w:rsidRPr="009C0F15" w:rsidRDefault="00F40861" w:rsidP="00B70F94">
      <w:pPr>
        <w:pStyle w:val="Akapitzlist"/>
        <w:numPr>
          <w:ilvl w:val="0"/>
          <w:numId w:val="9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W przypadku, gdy stroną w sporze jest dyrektor szkoły, problem bada i rozstrzyga organ prowadzący.</w:t>
      </w:r>
      <w:r w:rsidR="004F516E" w:rsidRPr="009C0F15">
        <w:rPr>
          <w:rFonts w:ascii="Times New Roman" w:eastAsia="Times New Roman" w:hAnsi="Times New Roman" w:cs="Times New Roman"/>
          <w:lang w:eastAsia="ar-SA"/>
        </w:rPr>
        <w:t xml:space="preserve"> Organ prowadzący podejmuje arbitraż na podstawie pisemnego wniosku jednej ze stron sporu. </w:t>
      </w:r>
    </w:p>
    <w:p w:rsidR="00972963" w:rsidRPr="009C0F15" w:rsidRDefault="00972963" w:rsidP="00972963">
      <w:pPr>
        <w:rPr>
          <w:rFonts w:ascii="Times New Roman" w:eastAsia="Times New Roman" w:hAnsi="Times New Roman" w:cs="Times New Roman"/>
          <w:lang w:eastAsia="ar-SA"/>
        </w:rPr>
      </w:pPr>
    </w:p>
    <w:p w:rsidR="00972963" w:rsidRPr="009C0F15" w:rsidRDefault="00972963" w:rsidP="00972963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ROZDZIAŁ V</w:t>
      </w:r>
    </w:p>
    <w:p w:rsidR="00972963" w:rsidRPr="009C0F15" w:rsidRDefault="00972963" w:rsidP="00972963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ORGANIZACJA SZKOŁY</w:t>
      </w:r>
    </w:p>
    <w:p w:rsidR="00972963" w:rsidRPr="009C0F15" w:rsidRDefault="00972963" w:rsidP="00972963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72963" w:rsidRPr="009C0F15" w:rsidRDefault="00972963" w:rsidP="00972963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Planowanie pracy szkoły</w:t>
      </w:r>
    </w:p>
    <w:p w:rsidR="00972963" w:rsidRPr="009C0F15" w:rsidRDefault="002028D8" w:rsidP="00972963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27</w:t>
      </w:r>
    </w:p>
    <w:p w:rsidR="00972963" w:rsidRPr="009C0F15" w:rsidRDefault="00682F95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Szczegółową organizację nauczania, wychowania i opieki w danym roku szkolnym określa:</w:t>
      </w:r>
    </w:p>
    <w:p w:rsidR="00927BD1" w:rsidRPr="009C0F15" w:rsidRDefault="00682F95" w:rsidP="00B70F94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arkusz organi</w:t>
      </w:r>
      <w:r w:rsidR="00AD5D2A" w:rsidRPr="009C0F15">
        <w:rPr>
          <w:rFonts w:ascii="Times New Roman" w:eastAsia="Times New Roman" w:hAnsi="Times New Roman" w:cs="Times New Roman"/>
          <w:lang w:eastAsia="ar-SA"/>
        </w:rPr>
        <w:t>zacji</w:t>
      </w:r>
      <w:r w:rsidR="00927BD1" w:rsidRPr="009C0F15">
        <w:rPr>
          <w:rFonts w:ascii="Times New Roman" w:eastAsia="Times New Roman" w:hAnsi="Times New Roman" w:cs="Times New Roman"/>
          <w:lang w:eastAsia="ar-SA"/>
        </w:rPr>
        <w:t xml:space="preserve"> szkoły;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2F95" w:rsidRPr="009C0F15" w:rsidRDefault="00653249" w:rsidP="00B70F94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 pracy szkoły;</w:t>
      </w:r>
    </w:p>
    <w:p w:rsidR="00653249" w:rsidRPr="009C0F15" w:rsidRDefault="00653249" w:rsidP="00B70F94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przepisy prawa oświatowego dotyczące organizacji roku szkolnego oraz kalendarz roku szkolnego, ogłaszany przez Ministra Edukacji Narodowej. </w:t>
      </w:r>
    </w:p>
    <w:p w:rsidR="00927BD1" w:rsidRPr="009C0F15" w:rsidRDefault="00682F95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Ark</w:t>
      </w:r>
      <w:r w:rsidR="00AD5D2A" w:rsidRPr="009C0F15">
        <w:rPr>
          <w:rFonts w:ascii="Times New Roman" w:eastAsia="Times New Roman" w:hAnsi="Times New Roman" w:cs="Times New Roman"/>
          <w:lang w:eastAsia="ar-SA"/>
        </w:rPr>
        <w:t>usz organizacji</w:t>
      </w:r>
      <w:r w:rsidR="00927BD1" w:rsidRPr="009C0F15">
        <w:rPr>
          <w:rFonts w:ascii="Times New Roman" w:eastAsia="Times New Roman" w:hAnsi="Times New Roman" w:cs="Times New Roman"/>
          <w:lang w:eastAsia="ar-SA"/>
        </w:rPr>
        <w:t xml:space="preserve"> szkoły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927BD1" w:rsidRPr="009C0F15">
        <w:rPr>
          <w:rFonts w:ascii="Times New Roman" w:eastAsia="Times New Roman" w:hAnsi="Times New Roman" w:cs="Times New Roman"/>
          <w:lang w:eastAsia="ar-SA"/>
        </w:rPr>
        <w:t>opracowuje dyrektor szkoły, a</w:t>
      </w:r>
      <w:r w:rsidR="00DD4640" w:rsidRPr="009C0F15">
        <w:rPr>
          <w:rFonts w:ascii="Times New Roman" w:eastAsia="Times New Roman" w:hAnsi="Times New Roman" w:cs="Times New Roman"/>
          <w:lang w:eastAsia="ar-SA"/>
        </w:rPr>
        <w:t xml:space="preserve"> zatwierdza</w:t>
      </w:r>
      <w:r w:rsidR="00927BD1" w:rsidRPr="009C0F15">
        <w:rPr>
          <w:rFonts w:ascii="Times New Roman" w:eastAsia="Times New Roman" w:hAnsi="Times New Roman" w:cs="Times New Roman"/>
          <w:lang w:eastAsia="ar-SA"/>
        </w:rPr>
        <w:t xml:space="preserve"> organ prowadzący, po zasięgnięciu opinii organu sprawującego nadzór pedagogiczny;</w:t>
      </w:r>
    </w:p>
    <w:p w:rsidR="00D029C0" w:rsidRPr="009C0F15" w:rsidRDefault="00D029C0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Arkusz organizacji szkoły określa w szczególności:</w:t>
      </w:r>
    </w:p>
    <w:p w:rsidR="00D029C0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oddziałów poszczególnych klas;</w:t>
      </w:r>
    </w:p>
    <w:p w:rsidR="00D029C0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uczniów w poszczególnych oddziałach;</w:t>
      </w:r>
    </w:p>
    <w:p w:rsidR="00D029C0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dla poszczególnych oddziałów:</w:t>
      </w:r>
    </w:p>
    <w:p w:rsidR="00D029C0" w:rsidRPr="009C0F15" w:rsidRDefault="00D029C0" w:rsidP="00B70F94">
      <w:pPr>
        <w:pStyle w:val="Akapitzlist"/>
        <w:numPr>
          <w:ilvl w:val="0"/>
          <w:numId w:val="9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tygodniowy wymiar godzin obowiązkowych zajęć edukacyjnych, w tym godzin zajęć prowadzonych w grupach,</w:t>
      </w:r>
    </w:p>
    <w:p w:rsidR="00976F25" w:rsidRPr="009C0F15" w:rsidRDefault="00D029C0" w:rsidP="00B70F94">
      <w:pPr>
        <w:pStyle w:val="Akapitzlist"/>
        <w:numPr>
          <w:ilvl w:val="0"/>
          <w:numId w:val="9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tygodniowy wymia</w:t>
      </w:r>
      <w:r w:rsidR="00976F25" w:rsidRPr="009C0F15">
        <w:rPr>
          <w:rFonts w:ascii="Times New Roman" w:eastAsia="Times New Roman" w:hAnsi="Times New Roman" w:cs="Times New Roman"/>
          <w:lang w:eastAsia="ar-SA"/>
        </w:rPr>
        <w:t xml:space="preserve">r godzin zajęć: religii,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wychowania do życia w rodzinie, </w:t>
      </w:r>
    </w:p>
    <w:p w:rsidR="00D029C0" w:rsidRPr="009C0F15" w:rsidRDefault="00D029C0" w:rsidP="00B70F94">
      <w:pPr>
        <w:pStyle w:val="Akapitzlist"/>
        <w:numPr>
          <w:ilvl w:val="0"/>
          <w:numId w:val="9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tygodniowy wymiar godzin zajęć rewalidacyjnych dla uczniów niepełnosprawnych,</w:t>
      </w:r>
    </w:p>
    <w:p w:rsidR="00976F25" w:rsidRPr="009C0F15" w:rsidRDefault="00D029C0" w:rsidP="00B70F94">
      <w:pPr>
        <w:pStyle w:val="Akapitzlist"/>
        <w:numPr>
          <w:ilvl w:val="0"/>
          <w:numId w:val="9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wymiar godzin zajęć z zakresu doradztwa zawodowego,</w:t>
      </w:r>
    </w:p>
    <w:p w:rsidR="00D029C0" w:rsidRPr="009C0F15" w:rsidRDefault="00976F25" w:rsidP="00B70F94">
      <w:pPr>
        <w:pStyle w:val="Akapitzlist"/>
        <w:numPr>
          <w:ilvl w:val="0"/>
          <w:numId w:val="9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D029C0" w:rsidRPr="009C0F15">
        <w:rPr>
          <w:rFonts w:ascii="Times New Roman" w:eastAsia="Times New Roman" w:hAnsi="Times New Roman" w:cs="Times New Roman"/>
          <w:lang w:eastAsia="ar-SA"/>
        </w:rPr>
        <w:t>ymiar i przeznaczenie godzin, które organ prowadzący szkołę może dodatkowo przyznać w danym roku szkolnym n</w:t>
      </w:r>
      <w:r w:rsidRPr="009C0F15">
        <w:rPr>
          <w:rFonts w:ascii="Times New Roman" w:eastAsia="Times New Roman" w:hAnsi="Times New Roman" w:cs="Times New Roman"/>
          <w:lang w:eastAsia="ar-SA"/>
        </w:rPr>
        <w:t>a realizację zajęć edukacyjnych</w:t>
      </w:r>
      <w:r w:rsidR="00D029C0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(</w:t>
      </w:r>
      <w:r w:rsidR="00D029C0" w:rsidRPr="009C0F15">
        <w:rPr>
          <w:rFonts w:ascii="Times New Roman" w:eastAsia="Times New Roman" w:hAnsi="Times New Roman" w:cs="Times New Roman"/>
          <w:lang w:eastAsia="ar-SA"/>
        </w:rPr>
        <w:t>w szczególności</w:t>
      </w:r>
      <w:r w:rsidR="00E65BE2" w:rsidRPr="009C0F15">
        <w:rPr>
          <w:rFonts w:ascii="Times New Roman" w:eastAsia="Times New Roman" w:hAnsi="Times New Roman" w:cs="Times New Roman"/>
          <w:lang w:eastAsia="ar-SA"/>
        </w:rPr>
        <w:t xml:space="preserve"> obowiązkowych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dodatkowych zajęć edukacyjnych</w:t>
      </w:r>
      <w:r w:rsidR="00E65BE2" w:rsidRPr="009C0F15">
        <w:rPr>
          <w:rFonts w:ascii="Times New Roman" w:eastAsia="Times New Roman" w:hAnsi="Times New Roman" w:cs="Times New Roman"/>
          <w:lang w:eastAsia="ar-SA"/>
        </w:rPr>
        <w:t>),</w:t>
      </w:r>
    </w:p>
    <w:p w:rsidR="00D029C0" w:rsidRPr="009C0F15" w:rsidRDefault="00D029C0" w:rsidP="00B70F94">
      <w:pPr>
        <w:pStyle w:val="Akapitzlist"/>
        <w:numPr>
          <w:ilvl w:val="0"/>
          <w:numId w:val="9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tygodniowy wymiar i przeznaczenie godzin</w:t>
      </w:r>
      <w:r w:rsidR="00E65BE2" w:rsidRPr="009C0F15">
        <w:rPr>
          <w:rFonts w:ascii="Times New Roman" w:eastAsia="Times New Roman" w:hAnsi="Times New Roman" w:cs="Times New Roman"/>
          <w:lang w:eastAsia="ar-SA"/>
        </w:rPr>
        <w:t xml:space="preserve"> do dyspozycji dyrektora szkoły,</w:t>
      </w:r>
    </w:p>
    <w:p w:rsidR="00E65BE2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pracowników ogółem, w tym pracowników zajmujących stanowiska kierownicze;</w:t>
      </w:r>
    </w:p>
    <w:p w:rsidR="00D029C0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D029C0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pracowników administracji i obsługi, w tym pracowników zaj</w:t>
      </w:r>
      <w:r w:rsidR="006F52DA" w:rsidRPr="009C0F15">
        <w:rPr>
          <w:rFonts w:ascii="Times New Roman" w:eastAsia="Times New Roman" w:hAnsi="Times New Roman" w:cs="Times New Roman"/>
          <w:lang w:eastAsia="ar-SA"/>
        </w:rPr>
        <w:t>mujących stanowiska kierownicze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oraz etatów przeliczeniowych;</w:t>
      </w:r>
    </w:p>
    <w:p w:rsidR="00E65BE2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:rsidR="00A51C78" w:rsidRPr="009C0F15" w:rsidRDefault="00D029C0" w:rsidP="00B70F94">
      <w:pPr>
        <w:pStyle w:val="Akapitzlist"/>
        <w:numPr>
          <w:ilvl w:val="0"/>
          <w:numId w:val="9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godzin pracy biblioteki szkolnej.</w:t>
      </w:r>
    </w:p>
    <w:p w:rsidR="00B62157" w:rsidRPr="009C0F15" w:rsidRDefault="00B62157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</w:t>
      </w:r>
      <w:r w:rsidR="009C7A0D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za zgodą organu prowadzącego</w:t>
      </w:r>
      <w:r w:rsidR="009C7A0D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może w trakcie roku szkolnego dokonać zmian w arkuszu organizacji szkoły.</w:t>
      </w:r>
    </w:p>
    <w:p w:rsidR="00B62157" w:rsidRPr="009C0F15" w:rsidRDefault="00B62157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podstawie zatwierdzonego arkusza organizacji szkoły, dyrektor szkoły</w:t>
      </w:r>
      <w:r w:rsidR="00DC1B19" w:rsidRPr="009C0F15">
        <w:t xml:space="preserve"> 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ustala tygodniowy rozkład zajęć </w:t>
      </w:r>
      <w:proofErr w:type="spellStart"/>
      <w:r w:rsidR="00DC1B19"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 – wychowawczych w szkole</w:t>
      </w:r>
      <w:r w:rsidRPr="009C0F15">
        <w:rPr>
          <w:rFonts w:ascii="Times New Roman" w:eastAsia="Times New Roman" w:hAnsi="Times New Roman" w:cs="Times New Roman"/>
          <w:lang w:eastAsia="ar-SA"/>
        </w:rPr>
        <w:t>, z uwzględnieniem zasad ochrony zdrowia i higieny pracy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 oraz</w:t>
      </w:r>
      <w:r w:rsidR="00DC1B19" w:rsidRPr="009C0F15">
        <w:t xml:space="preserve"> 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optymalnych warunków integralnego rozwoju </w:t>
      </w:r>
      <w:r w:rsidR="00C17B40" w:rsidRPr="009C0F15">
        <w:rPr>
          <w:rFonts w:ascii="Times New Roman" w:eastAsia="Times New Roman" w:hAnsi="Times New Roman" w:cs="Times New Roman"/>
          <w:lang w:eastAsia="ar-SA"/>
        </w:rPr>
        <w:t>uczniów.</w:t>
      </w:r>
    </w:p>
    <w:p w:rsidR="00D80B84" w:rsidRPr="009C0F15" w:rsidRDefault="00D80B84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podstawie tygodniowego rozkładu zajęć, dyrektor szkoły ustala plan dyżurów pełnionych przez nauczycieli podczas przerw.</w:t>
      </w:r>
    </w:p>
    <w:p w:rsidR="00D80B84" w:rsidRPr="009C0F15" w:rsidRDefault="006F52DA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 opracowanie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, aktualizację i realizację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planu pracy szkoły 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>o</w:t>
      </w:r>
      <w:r w:rsidR="00AA0DC1" w:rsidRPr="009C0F15">
        <w:rPr>
          <w:rFonts w:ascii="Times New Roman" w:eastAsia="Times New Roman" w:hAnsi="Times New Roman" w:cs="Times New Roman"/>
          <w:lang w:eastAsia="ar-SA"/>
        </w:rPr>
        <w:t xml:space="preserve">dpowiada dyrektor szkoły.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0B84"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AA0DC1" w:rsidRPr="009C0F15" w:rsidRDefault="00AA0DC1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 pracy szkoły zatwierdza rada pedagogiczna.</w:t>
      </w:r>
    </w:p>
    <w:p w:rsidR="005150E6" w:rsidRPr="009C0F15" w:rsidRDefault="00AA0DC1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5150E6" w:rsidRPr="009C0F15">
        <w:rPr>
          <w:rFonts w:ascii="Times New Roman" w:eastAsia="Times New Roman" w:hAnsi="Times New Roman" w:cs="Times New Roman"/>
          <w:lang w:eastAsia="ar-SA"/>
        </w:rPr>
        <w:t xml:space="preserve">lan pracy szkoły </w:t>
      </w:r>
      <w:r w:rsidR="00CF4FF1" w:rsidRPr="009C0F15">
        <w:rPr>
          <w:rFonts w:ascii="Times New Roman" w:eastAsia="Times New Roman" w:hAnsi="Times New Roman" w:cs="Times New Roman"/>
          <w:lang w:eastAsia="ar-SA"/>
        </w:rPr>
        <w:t xml:space="preserve">jest </w:t>
      </w:r>
      <w:r w:rsidR="00EE6F78" w:rsidRPr="009C0F15">
        <w:rPr>
          <w:rFonts w:ascii="Times New Roman" w:eastAsia="Times New Roman" w:hAnsi="Times New Roman" w:cs="Times New Roman"/>
          <w:lang w:eastAsia="ar-SA"/>
        </w:rPr>
        <w:t xml:space="preserve">uporządkowanym </w:t>
      </w:r>
      <w:r w:rsidR="00CF4FF1" w:rsidRPr="009C0F15">
        <w:rPr>
          <w:rFonts w:ascii="Times New Roman" w:eastAsia="Times New Roman" w:hAnsi="Times New Roman" w:cs="Times New Roman"/>
          <w:lang w:eastAsia="ar-SA"/>
        </w:rPr>
        <w:t xml:space="preserve">zapisem przewidzianych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 roku szkolnym </w:t>
      </w:r>
      <w:r w:rsidR="00CF4FF1" w:rsidRPr="009C0F15">
        <w:rPr>
          <w:rFonts w:ascii="Times New Roman" w:eastAsia="Times New Roman" w:hAnsi="Times New Roman" w:cs="Times New Roman"/>
          <w:lang w:eastAsia="ar-SA"/>
        </w:rPr>
        <w:t>wydarzeń i działań, poprzez które</w:t>
      </w:r>
      <w:r w:rsidR="00EE6F78" w:rsidRPr="009C0F15">
        <w:rPr>
          <w:rFonts w:ascii="Times New Roman" w:eastAsia="Times New Roman" w:hAnsi="Times New Roman" w:cs="Times New Roman"/>
          <w:lang w:eastAsia="ar-SA"/>
        </w:rPr>
        <w:t xml:space="preserve"> w praktyce </w:t>
      </w:r>
      <w:r w:rsidR="00CF4FF1" w:rsidRPr="009C0F15">
        <w:rPr>
          <w:rFonts w:ascii="Times New Roman" w:eastAsia="Times New Roman" w:hAnsi="Times New Roman" w:cs="Times New Roman"/>
          <w:lang w:eastAsia="ar-SA"/>
        </w:rPr>
        <w:t xml:space="preserve">realizowane są cele szkoły ujęte w </w:t>
      </w:r>
      <w:r w:rsidR="00EE6F78" w:rsidRPr="009C0F15">
        <w:rPr>
          <w:rFonts w:ascii="Times New Roman" w:eastAsia="Times New Roman" w:hAnsi="Times New Roman" w:cs="Times New Roman"/>
          <w:lang w:eastAsia="ar-SA"/>
        </w:rPr>
        <w:t>Statucie, Programie wychowawczym Stowarzyszenia Przyjaciół Szkół Katolickich, Misji szkół Stowarzyszenia Przyjaciół Szkół Katolickich i spójnym z nimi Programie wychowawczo – profilaktycznym</w:t>
      </w:r>
      <w:r w:rsidR="00720BB0" w:rsidRPr="009C0F15">
        <w:rPr>
          <w:rFonts w:ascii="Times New Roman" w:eastAsia="Times New Roman" w:hAnsi="Times New Roman" w:cs="Times New Roman"/>
          <w:lang w:eastAsia="ar-SA"/>
        </w:rPr>
        <w:t xml:space="preserve"> szkoły.</w:t>
      </w:r>
      <w:r w:rsidR="00EE6F7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80B84" w:rsidRPr="009C0F15" w:rsidRDefault="00270D3E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lan pracy szkoły zawiera </w:t>
      </w:r>
      <w:r w:rsidR="006B66D0" w:rsidRPr="009C0F15">
        <w:rPr>
          <w:rFonts w:ascii="Times New Roman" w:eastAsia="Times New Roman" w:hAnsi="Times New Roman" w:cs="Times New Roman"/>
          <w:lang w:eastAsia="ar-SA"/>
        </w:rPr>
        <w:t xml:space="preserve">obszary obejmujące cele szkoły, 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przewidziane </w:t>
      </w:r>
      <w:r w:rsidR="002D798D" w:rsidRPr="009C0F15">
        <w:rPr>
          <w:rFonts w:ascii="Times New Roman" w:eastAsia="Times New Roman" w:hAnsi="Times New Roman" w:cs="Times New Roman"/>
          <w:lang w:eastAsia="ar-SA"/>
        </w:rPr>
        <w:t>wydarzenia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</w:t>
      </w:r>
      <w:r w:rsidR="00CF4FF1" w:rsidRPr="009C0F15">
        <w:rPr>
          <w:rFonts w:ascii="Times New Roman" w:eastAsia="Times New Roman" w:hAnsi="Times New Roman" w:cs="Times New Roman"/>
          <w:lang w:eastAsia="ar-SA"/>
        </w:rPr>
        <w:t>działania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2D798D" w:rsidRPr="009C0F15">
        <w:rPr>
          <w:rFonts w:ascii="Times New Roman" w:eastAsia="Times New Roman" w:hAnsi="Times New Roman" w:cs="Times New Roman"/>
          <w:lang w:eastAsia="ar-SA"/>
        </w:rPr>
        <w:t xml:space="preserve">terminy </w:t>
      </w:r>
      <w:r w:rsidR="00CF4FF1" w:rsidRPr="009C0F15">
        <w:rPr>
          <w:rFonts w:ascii="Times New Roman" w:eastAsia="Times New Roman" w:hAnsi="Times New Roman" w:cs="Times New Roman"/>
          <w:lang w:eastAsia="ar-SA"/>
        </w:rPr>
        <w:t>ich realizacji oraz</w:t>
      </w:r>
      <w:r w:rsidR="00DC1B19" w:rsidRPr="009C0F15">
        <w:rPr>
          <w:rFonts w:ascii="Times New Roman" w:eastAsia="Times New Roman" w:hAnsi="Times New Roman" w:cs="Times New Roman"/>
          <w:lang w:eastAsia="ar-SA"/>
        </w:rPr>
        <w:t xml:space="preserve"> osoby odpowiedzialne </w:t>
      </w:r>
      <w:r w:rsidR="002D798D" w:rsidRPr="009C0F15">
        <w:rPr>
          <w:rFonts w:ascii="Times New Roman" w:eastAsia="Times New Roman" w:hAnsi="Times New Roman" w:cs="Times New Roman"/>
          <w:lang w:eastAsia="ar-SA"/>
        </w:rPr>
        <w:t>za nie.</w:t>
      </w:r>
    </w:p>
    <w:p w:rsidR="00282E14" w:rsidRPr="009C0F15" w:rsidRDefault="00270D3E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282E14" w:rsidRPr="009C0F15">
        <w:rPr>
          <w:rFonts w:ascii="Times New Roman" w:eastAsia="Times New Roman" w:hAnsi="Times New Roman" w:cs="Times New Roman"/>
          <w:lang w:eastAsia="ar-SA"/>
        </w:rPr>
        <w:t>lan pracy szkoły obejmuje następujące obszary:</w:t>
      </w:r>
    </w:p>
    <w:p w:rsidR="00282E14" w:rsidRPr="009C0F15" w:rsidRDefault="00282E14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integralny rozwój nauczyciela</w:t>
      </w:r>
      <w:r w:rsidR="005150E6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płaszczyzna</w:t>
      </w:r>
      <w:r w:rsidR="005150E6" w:rsidRPr="009C0F15">
        <w:rPr>
          <w:rFonts w:ascii="Times New Roman" w:eastAsia="Times New Roman" w:hAnsi="Times New Roman" w:cs="Times New Roman"/>
          <w:lang w:eastAsia="ar-SA"/>
        </w:rPr>
        <w:t>ch formacji fizycznej, społecznej, kulturowej, moralnej i duchowej;</w:t>
      </w:r>
    </w:p>
    <w:p w:rsidR="00A51C78" w:rsidRPr="009C0F15" w:rsidRDefault="0045442F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realizacja zadań dydaktycznych</w:t>
      </w:r>
      <w:r w:rsidR="001E66BA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wychowawczych i opiekuńczych uwzględniających integralny rozwój ucznia w płaszczyznach formacji fizycznej, społecznej, kulturowej, moralnej i duchowej;</w:t>
      </w:r>
    </w:p>
    <w:p w:rsidR="005D4745" w:rsidRPr="009C0F15" w:rsidRDefault="005D4745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realizacja zadań wynikających z tematyki roku liturgicznego i rekolekcji wakacyjnych;</w:t>
      </w:r>
    </w:p>
    <w:p w:rsidR="005D4745" w:rsidRPr="009C0F15" w:rsidRDefault="001E6DC2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budowanie wspólnoty szkolnej;</w:t>
      </w:r>
    </w:p>
    <w:p w:rsidR="001E6DC2" w:rsidRPr="009C0F15" w:rsidRDefault="001E6DC2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wspieranie wychowawczej roli rodziny;</w:t>
      </w:r>
    </w:p>
    <w:p w:rsidR="00E62928" w:rsidRPr="009C0F15" w:rsidRDefault="00E62928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nadzó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>r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dyrektora szkoły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 xml:space="preserve"> nad jej całościowym funkcjonowaniem</w:t>
      </w:r>
      <w:r w:rsidR="00E854A4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E62928" w:rsidRPr="009C0F15" w:rsidRDefault="00E62928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rozwój i zabezpieczenie bazy materialnej;</w:t>
      </w:r>
    </w:p>
    <w:p w:rsidR="00E62928" w:rsidRPr="009C0F15" w:rsidRDefault="00E62928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promocja szkoły i organizacja naboru;</w:t>
      </w:r>
    </w:p>
    <w:p w:rsidR="00E62928" w:rsidRPr="009C0F15" w:rsidRDefault="00E62928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współpraca ze środowiskiem lokalnym;</w:t>
      </w:r>
    </w:p>
    <w:p w:rsidR="00E62928" w:rsidRPr="009C0F15" w:rsidRDefault="00E62928" w:rsidP="00B70F94">
      <w:pPr>
        <w:pStyle w:val="Akapitzlist"/>
        <w:numPr>
          <w:ilvl w:val="0"/>
          <w:numId w:val="10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inne, istotne dla pracy szkoły.</w:t>
      </w:r>
    </w:p>
    <w:p w:rsidR="00A51C78" w:rsidRPr="009C0F15" w:rsidRDefault="00E854A4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innych, podstawowych</w:t>
      </w:r>
      <w:r w:rsidR="00E6292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F148EF" w:rsidRPr="009C0F15">
        <w:rPr>
          <w:rFonts w:ascii="Times New Roman" w:eastAsia="Times New Roman" w:hAnsi="Times New Roman" w:cs="Times New Roman"/>
          <w:lang w:eastAsia="ar-SA"/>
        </w:rPr>
        <w:t xml:space="preserve">szkolnych </w:t>
      </w:r>
      <w:r w:rsidR="00E62928" w:rsidRPr="009C0F15">
        <w:rPr>
          <w:rFonts w:ascii="Times New Roman" w:eastAsia="Times New Roman" w:hAnsi="Times New Roman" w:cs="Times New Roman"/>
          <w:lang w:eastAsia="ar-SA"/>
        </w:rPr>
        <w:t>dokumentów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 xml:space="preserve"> związan</w:t>
      </w:r>
      <w:r w:rsidR="00167199" w:rsidRPr="009C0F15">
        <w:rPr>
          <w:rFonts w:ascii="Times New Roman" w:eastAsia="Times New Roman" w:hAnsi="Times New Roman" w:cs="Times New Roman"/>
          <w:lang w:eastAsia="ar-SA"/>
        </w:rPr>
        <w:t xml:space="preserve">ych z planowaniem pracy 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 xml:space="preserve">należą: </w:t>
      </w:r>
      <w:r w:rsidR="00CF7261" w:rsidRPr="009C0F15">
        <w:rPr>
          <w:rFonts w:ascii="Times New Roman" w:eastAsia="Times New Roman" w:hAnsi="Times New Roman" w:cs="Times New Roman"/>
          <w:lang w:eastAsia="ar-SA"/>
        </w:rPr>
        <w:t>P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>lan nadzoru pedagogicznego dyrektora szkoły</w:t>
      </w:r>
      <w:r w:rsidR="00CF7261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841281" w:rsidRPr="009C0F15">
        <w:rPr>
          <w:rFonts w:ascii="Times New Roman" w:eastAsia="Times New Roman" w:hAnsi="Times New Roman" w:cs="Times New Roman"/>
          <w:lang w:eastAsia="ar-SA"/>
        </w:rPr>
        <w:t xml:space="preserve">Kalendarium szkoły, </w:t>
      </w:r>
      <w:r w:rsidR="00CF7261" w:rsidRPr="009C0F15">
        <w:rPr>
          <w:rFonts w:ascii="Times New Roman" w:eastAsia="Times New Roman" w:hAnsi="Times New Roman" w:cs="Times New Roman"/>
          <w:lang w:eastAsia="ar-SA"/>
        </w:rPr>
        <w:t>P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 xml:space="preserve">lan </w:t>
      </w:r>
      <w:r w:rsidR="005D1748" w:rsidRPr="009C0F15">
        <w:rPr>
          <w:rFonts w:ascii="Times New Roman" w:eastAsia="Times New Roman" w:hAnsi="Times New Roman" w:cs="Times New Roman"/>
          <w:lang w:eastAsia="ar-SA"/>
        </w:rPr>
        <w:t xml:space="preserve">pracy samorządu uczniowskiego, Indywidualne programy </w:t>
      </w:r>
      <w:proofErr w:type="spellStart"/>
      <w:r w:rsidR="005D1748" w:rsidRPr="009C0F15">
        <w:rPr>
          <w:rFonts w:ascii="Times New Roman" w:eastAsia="Times New Roman" w:hAnsi="Times New Roman" w:cs="Times New Roman"/>
          <w:lang w:eastAsia="ar-SA"/>
        </w:rPr>
        <w:t>edukacyjno</w:t>
      </w:r>
      <w:proofErr w:type="spellEnd"/>
      <w:r w:rsidR="005D1748" w:rsidRPr="009C0F15">
        <w:rPr>
          <w:rFonts w:ascii="Times New Roman" w:eastAsia="Times New Roman" w:hAnsi="Times New Roman" w:cs="Times New Roman"/>
          <w:lang w:eastAsia="ar-SA"/>
        </w:rPr>
        <w:t xml:space="preserve"> – terapeutyczne</w:t>
      </w:r>
      <w:r w:rsidR="00052BE4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433CF3" w:rsidRPr="009C0F15" w:rsidRDefault="00CF7261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Wszystkie szkolne dokumenty dotyczące planowania pracy powinny być spójne z Planem pracy szkoły</w:t>
      </w:r>
      <w:r w:rsidR="00E854A4" w:rsidRPr="009C0F15">
        <w:rPr>
          <w:rFonts w:ascii="Times New Roman" w:eastAsia="Times New Roman" w:hAnsi="Times New Roman" w:cs="Times New Roman"/>
          <w:lang w:eastAsia="ar-SA"/>
        </w:rPr>
        <w:t xml:space="preserve"> i Planem nadzoru pedagogicznego dyrektora szkoły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433CF3" w:rsidRPr="009C0F15" w:rsidRDefault="00F148EF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Podstawowe terminy roku szkolnego wynikają z przepisów prawa oświatowego dotyczących organizacji roku szkolnego,</w:t>
      </w:r>
      <w:r w:rsidR="00433CF3" w:rsidRPr="009C0F15">
        <w:rPr>
          <w:rFonts w:ascii="Times New Roman" w:eastAsia="Times New Roman" w:hAnsi="Times New Roman" w:cs="Times New Roman"/>
          <w:lang w:eastAsia="ar-SA"/>
        </w:rPr>
        <w:t xml:space="preserve"> kalendarz</w:t>
      </w:r>
      <w:r w:rsidR="005D4745" w:rsidRPr="009C0F15">
        <w:rPr>
          <w:rFonts w:ascii="Times New Roman" w:eastAsia="Times New Roman" w:hAnsi="Times New Roman" w:cs="Times New Roman"/>
          <w:lang w:eastAsia="ar-SA"/>
        </w:rPr>
        <w:t>a roku szkolnego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ogłaszanego</w:t>
      </w:r>
      <w:r w:rsidR="00433CF3" w:rsidRPr="009C0F15">
        <w:rPr>
          <w:rFonts w:ascii="Times New Roman" w:eastAsia="Times New Roman" w:hAnsi="Times New Roman" w:cs="Times New Roman"/>
          <w:lang w:eastAsia="ar-SA"/>
        </w:rPr>
        <w:t xml:space="preserve"> pr</w:t>
      </w:r>
      <w:r w:rsidRPr="009C0F15">
        <w:rPr>
          <w:rFonts w:ascii="Times New Roman" w:eastAsia="Times New Roman" w:hAnsi="Times New Roman" w:cs="Times New Roman"/>
          <w:lang w:eastAsia="ar-SA"/>
        </w:rPr>
        <w:t>zez Ministra Edukacji Narodowej oraz Komunikatu dyrektora Centralnej Komisji Egzaminacyjnej.</w:t>
      </w:r>
      <w:r w:rsidR="00433CF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40205" w:rsidRPr="009C0F15" w:rsidRDefault="00B40205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Obowiązkowe zajęcia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- wychowawcze szkoła prowadzi przez pięć dni w tygodniu, od poniedziałku do piątku.</w:t>
      </w:r>
      <w:r w:rsidRPr="009C0F15">
        <w:t xml:space="preserve"> </w:t>
      </w:r>
    </w:p>
    <w:p w:rsidR="005446C7" w:rsidRPr="009C0F15" w:rsidRDefault="00B40205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</w:t>
      </w:r>
      <w:r w:rsidR="005446C7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po zasięgni</w:t>
      </w:r>
      <w:r w:rsidR="00CE66F8" w:rsidRPr="009C0F15">
        <w:rPr>
          <w:rFonts w:ascii="Times New Roman" w:eastAsia="Times New Roman" w:hAnsi="Times New Roman" w:cs="Times New Roman"/>
          <w:lang w:eastAsia="ar-SA"/>
        </w:rPr>
        <w:t>ęciu opinii rady pedagogicznej</w:t>
      </w:r>
      <w:r w:rsidRPr="009C0F15">
        <w:rPr>
          <w:rFonts w:ascii="Times New Roman" w:eastAsia="Times New Roman" w:hAnsi="Times New Roman" w:cs="Times New Roman"/>
          <w:lang w:eastAsia="ar-SA"/>
        </w:rPr>
        <w:t>, biorąc pod uwagę warunki lokalowe i możliwości organizacyjne szkoły</w:t>
      </w:r>
      <w:r w:rsidR="005446C7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może w danym roku szkolnym ustalić dodatkowe dni wolne od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wychowawczych w wymiarze do </w:t>
      </w:r>
      <w:r w:rsidR="00D63E7A" w:rsidRPr="009C0F15">
        <w:rPr>
          <w:rFonts w:ascii="Times New Roman" w:eastAsia="Times New Roman" w:hAnsi="Times New Roman" w:cs="Times New Roman"/>
          <w:lang w:eastAsia="ar-SA"/>
        </w:rPr>
        <w:t>6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dni.</w:t>
      </w:r>
      <w:r w:rsidR="005446C7" w:rsidRPr="009C0F15">
        <w:rPr>
          <w:rFonts w:ascii="Times New Roman" w:eastAsia="Times New Roman" w:hAnsi="Times New Roman" w:cs="Times New Roman"/>
          <w:lang w:eastAsia="ar-SA"/>
        </w:rPr>
        <w:t xml:space="preserve"> Mogą one być ustalone w:</w:t>
      </w:r>
    </w:p>
    <w:p w:rsidR="001C53F3" w:rsidRPr="009C0F15" w:rsidRDefault="001C53F3" w:rsidP="00B70F94">
      <w:pPr>
        <w:pStyle w:val="Akapitzlist"/>
        <w:numPr>
          <w:ilvl w:val="0"/>
          <w:numId w:val="10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dni, w których w szkole odbywają się egzaminy zewnętrzne;</w:t>
      </w:r>
    </w:p>
    <w:p w:rsidR="001C53F3" w:rsidRPr="009C0F15" w:rsidRDefault="001C53F3" w:rsidP="00B70F94">
      <w:pPr>
        <w:pStyle w:val="Akapitzlist"/>
        <w:numPr>
          <w:ilvl w:val="0"/>
          <w:numId w:val="10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dni świąt religijnych niebędących dniami ustawowo wolnymi od pracy;</w:t>
      </w:r>
    </w:p>
    <w:p w:rsidR="005446C7" w:rsidRPr="009C0F15" w:rsidRDefault="001C53F3" w:rsidP="00B70F94">
      <w:pPr>
        <w:pStyle w:val="Akapitzlist"/>
        <w:numPr>
          <w:ilvl w:val="0"/>
          <w:numId w:val="10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inne dni, jeżeli jest to uzasadnione organizacją pracy szkoły lub potrzebami społeczności lokalnej</w:t>
      </w:r>
      <w:r w:rsidR="00CE66F8" w:rsidRPr="009C0F15">
        <w:rPr>
          <w:rFonts w:ascii="Times New Roman" w:eastAsia="Times New Roman" w:hAnsi="Times New Roman" w:cs="Times New Roman"/>
          <w:lang w:eastAsia="ar-SA"/>
        </w:rPr>
        <w:t xml:space="preserve"> (w tym Forum Szkół Katolickich)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1C53F3" w:rsidRPr="009C0F15" w:rsidRDefault="001C53F3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Dyrektor szkoły, w terminie do dnia 30 września, informuje nauczycieli, uczniów oraz ich rodziców (prawnych opiekunów) o ustalonych w danym roku szkolnym dodatkowych dniach wolnych od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wychowawczych.</w:t>
      </w:r>
    </w:p>
    <w:p w:rsidR="001C53F3" w:rsidRPr="009C0F15" w:rsidRDefault="001C53F3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dni dodatkowo wolnych od zajęć dydaktyczno- wychow</w:t>
      </w:r>
      <w:r w:rsidR="0009123B" w:rsidRPr="009C0F15">
        <w:rPr>
          <w:rFonts w:ascii="Times New Roman" w:eastAsia="Times New Roman" w:hAnsi="Times New Roman" w:cs="Times New Roman"/>
          <w:lang w:eastAsia="ar-SA"/>
        </w:rPr>
        <w:t>awczych o których mowa w ust. 16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nie zalicza się rekolekcji adwentowych i wielkopostnych.</w:t>
      </w:r>
    </w:p>
    <w:p w:rsidR="001C53F3" w:rsidRPr="009C0F15" w:rsidRDefault="0080529A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szczególnie uzasadnionych przypadkach, niezależnie od dodatkowych dni wolnych od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</w:t>
      </w:r>
      <w:r w:rsidR="0009123B" w:rsidRPr="009C0F15">
        <w:rPr>
          <w:rFonts w:ascii="Times New Roman" w:eastAsia="Times New Roman" w:hAnsi="Times New Roman" w:cs="Times New Roman"/>
          <w:lang w:eastAsia="ar-SA"/>
        </w:rPr>
        <w:t>awczych</w:t>
      </w:r>
      <w:r w:rsidR="003A3358" w:rsidRPr="009C0F15">
        <w:rPr>
          <w:rFonts w:ascii="Times New Roman" w:eastAsia="Times New Roman" w:hAnsi="Times New Roman" w:cs="Times New Roman"/>
          <w:lang w:eastAsia="ar-SA"/>
        </w:rPr>
        <w:t>,</w:t>
      </w:r>
      <w:r w:rsidR="0009123B" w:rsidRPr="009C0F15">
        <w:rPr>
          <w:rFonts w:ascii="Times New Roman" w:eastAsia="Times New Roman" w:hAnsi="Times New Roman" w:cs="Times New Roman"/>
          <w:lang w:eastAsia="ar-SA"/>
        </w:rPr>
        <w:t xml:space="preserve"> o których mowa w ust. 16</w:t>
      </w:r>
      <w:r w:rsidRPr="009C0F15">
        <w:rPr>
          <w:rFonts w:ascii="Times New Roman" w:eastAsia="Times New Roman" w:hAnsi="Times New Roman" w:cs="Times New Roman"/>
          <w:lang w:eastAsia="ar-SA"/>
        </w:rPr>
        <w:t>, dyrektor szkoły</w:t>
      </w:r>
      <w:r w:rsidR="000807D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może</w:t>
      </w:r>
      <w:r w:rsidR="000807D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ustalić inne</w:t>
      </w:r>
      <w:r w:rsidR="009543AA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dodatkowe dni wolne od za</w:t>
      </w:r>
      <w:r w:rsidR="000807D9" w:rsidRPr="009C0F15">
        <w:rPr>
          <w:rFonts w:ascii="Times New Roman" w:eastAsia="Times New Roman" w:hAnsi="Times New Roman" w:cs="Times New Roman"/>
          <w:lang w:eastAsia="ar-SA"/>
        </w:rPr>
        <w:t xml:space="preserve">jęć </w:t>
      </w:r>
      <w:proofErr w:type="spellStart"/>
      <w:r w:rsidR="000807D9"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="000807D9" w:rsidRPr="009C0F15">
        <w:rPr>
          <w:rFonts w:ascii="Times New Roman" w:eastAsia="Times New Roman" w:hAnsi="Times New Roman" w:cs="Times New Roman"/>
          <w:lang w:eastAsia="ar-SA"/>
        </w:rPr>
        <w:t xml:space="preserve"> – wychowawczych</w:t>
      </w:r>
      <w:r w:rsidR="00F03076" w:rsidRPr="009C0F15">
        <w:rPr>
          <w:rFonts w:ascii="Times New Roman" w:eastAsia="Times New Roman" w:hAnsi="Times New Roman" w:cs="Times New Roman"/>
          <w:lang w:eastAsia="ar-SA"/>
        </w:rPr>
        <w:t xml:space="preserve"> dla całej szkoły lub wskazanych oddziałów</w:t>
      </w:r>
      <w:r w:rsidR="000807D9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9543AA" w:rsidRPr="009C0F15" w:rsidRDefault="009543AA" w:rsidP="00B70F94">
      <w:pPr>
        <w:pStyle w:val="Akapitzlist"/>
        <w:numPr>
          <w:ilvl w:val="0"/>
          <w:numId w:val="10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 zasięgn</w:t>
      </w:r>
      <w:r w:rsidR="0009123B" w:rsidRPr="009C0F15">
        <w:rPr>
          <w:rFonts w:ascii="Times New Roman" w:eastAsia="Times New Roman" w:hAnsi="Times New Roman" w:cs="Times New Roman"/>
          <w:lang w:eastAsia="ar-SA"/>
        </w:rPr>
        <w:t>ięciu opinii rady pedagogicznej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9543AA" w:rsidRPr="009C0F15" w:rsidRDefault="009543AA" w:rsidP="00B70F94">
      <w:pPr>
        <w:pStyle w:val="Akapitzlist"/>
        <w:numPr>
          <w:ilvl w:val="0"/>
          <w:numId w:val="10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 zgodą organu prowadzącego;</w:t>
      </w:r>
    </w:p>
    <w:p w:rsidR="000807D9" w:rsidRPr="009C0F15" w:rsidRDefault="009543AA" w:rsidP="00B70F94">
      <w:pPr>
        <w:pStyle w:val="Akapitzlist"/>
        <w:numPr>
          <w:ilvl w:val="0"/>
          <w:numId w:val="10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 warunkiem zrealizowania zajęć przypadających w te dni w wyznaczone soboty.</w:t>
      </w:r>
    </w:p>
    <w:p w:rsidR="00980899" w:rsidRPr="009C0F15" w:rsidRDefault="00F03076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 szczególnie uzasadnionych przypadków, w których dyrektor szkoły może ogłosić dodatkowe dni wolne od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</w:t>
      </w:r>
      <w:r w:rsidR="00CF4039" w:rsidRPr="009C0F15">
        <w:rPr>
          <w:rFonts w:ascii="Times New Roman" w:eastAsia="Times New Roman" w:hAnsi="Times New Roman" w:cs="Times New Roman"/>
          <w:lang w:eastAsia="ar-SA"/>
        </w:rPr>
        <w:t>wczych, o których mowa w ust. 19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należą: skrajnie trudne warunki atmosferyczne, poważne awarie techniczne dotyczące budynku szkoły</w:t>
      </w:r>
      <w:r w:rsidR="003A3358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absencja uczniów lub nauczycieli w skali uniemożliwiającej prowadzenie zajęć, </w:t>
      </w:r>
      <w:r w:rsidR="00980899" w:rsidRPr="009C0F15">
        <w:rPr>
          <w:rFonts w:ascii="Times New Roman" w:eastAsia="Times New Roman" w:hAnsi="Times New Roman" w:cs="Times New Roman"/>
          <w:lang w:eastAsia="ar-SA"/>
        </w:rPr>
        <w:t xml:space="preserve">wystąpienia na danym terenie zdarzeń, które mogą zagrozić bezpieczeństwu i zdrowiu uczniów, inne uniemożliwiające prowadzenie zajęć. </w:t>
      </w:r>
    </w:p>
    <w:p w:rsidR="00F03076" w:rsidRPr="009C0F15" w:rsidRDefault="00980899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dodatkowych dni wolnych od</w:t>
      </w:r>
      <w:r w:rsidR="00CF4039" w:rsidRPr="009C0F15">
        <w:rPr>
          <w:rFonts w:ascii="Times New Roman" w:eastAsia="Times New Roman" w:hAnsi="Times New Roman" w:cs="Times New Roman"/>
          <w:lang w:eastAsia="ar-SA"/>
        </w:rPr>
        <w:t xml:space="preserve"> zajęć, o których mowa w ust. 16 i 19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w szkole organizowane są zajęcia opiekuńczo – wychowawcze, jeżeli nie zagraża to bezpieczeństwu i zdrowiu uczniów. Dyrektor szkoły </w:t>
      </w:r>
      <w:r w:rsidR="00CF4039" w:rsidRPr="009C0F15">
        <w:rPr>
          <w:rFonts w:ascii="Times New Roman" w:eastAsia="Times New Roman" w:hAnsi="Times New Roman" w:cs="Times New Roman"/>
          <w:lang w:eastAsia="ar-SA"/>
        </w:rPr>
        <w:t>po</w:t>
      </w:r>
      <w:r w:rsidRPr="009C0F15">
        <w:rPr>
          <w:rFonts w:ascii="Times New Roman" w:eastAsia="Times New Roman" w:hAnsi="Times New Roman" w:cs="Times New Roman"/>
          <w:lang w:eastAsia="ar-SA"/>
        </w:rPr>
        <w:t>wiadamia rodziców (prawnych opiekunów) o możliwości udziału uczniów w tych zajęciach.</w:t>
      </w:r>
    </w:p>
    <w:p w:rsidR="00980899" w:rsidRPr="009C0F15" w:rsidRDefault="00980899" w:rsidP="00B70F94">
      <w:pPr>
        <w:pStyle w:val="Akapitzlist"/>
        <w:numPr>
          <w:ilvl w:val="0"/>
          <w:numId w:val="9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Liczba dodatkowych dni wolnych od zajęć dydaktyczno-wychowawczych powinna wynikać z faktycznych potrzeb szkoły i nie może negatywnie wpływać na prawidłową realizację procesu dydaktyczno- wychowawczego.</w:t>
      </w:r>
    </w:p>
    <w:p w:rsidR="00980899" w:rsidRPr="009C0F15" w:rsidRDefault="00980899" w:rsidP="00980899">
      <w:pPr>
        <w:ind w:left="360"/>
        <w:rPr>
          <w:rFonts w:ascii="Times New Roman" w:eastAsia="Times New Roman" w:hAnsi="Times New Roman" w:cs="Times New Roman"/>
          <w:lang w:eastAsia="ar-SA"/>
        </w:rPr>
      </w:pPr>
    </w:p>
    <w:p w:rsidR="009329DD" w:rsidRPr="009C0F15" w:rsidRDefault="00D03D78" w:rsidP="002A507C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Jednostki organizacyjne szkoły</w:t>
      </w:r>
    </w:p>
    <w:p w:rsidR="002A507C" w:rsidRPr="009C0F15" w:rsidRDefault="002028D8" w:rsidP="009329DD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28</w:t>
      </w:r>
    </w:p>
    <w:p w:rsidR="00E2637B" w:rsidRPr="009C0F15" w:rsidRDefault="00E2637B" w:rsidP="00B70F94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 dydaktyczno-wychowawcze prowadzone są w systemie klasowo – lekcyjnym</w:t>
      </w:r>
      <w:r w:rsidR="00E54A2D" w:rsidRPr="009C0F15">
        <w:rPr>
          <w:rFonts w:ascii="Times New Roman" w:eastAsia="Times New Roman" w:hAnsi="Times New Roman" w:cs="Times New Roman"/>
          <w:lang w:eastAsia="ar-SA"/>
        </w:rPr>
        <w:t xml:space="preserve">, w którym klasę stanowią uczniowie uczęszczający do oddziałów jednego poziomu, na przykład II a, II b i II c.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329DD" w:rsidRPr="009C0F15" w:rsidRDefault="00D03D78" w:rsidP="00B70F94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Podstawową jednostką organizacyjną szkoły</w:t>
      </w:r>
      <w:r w:rsidR="00245ED2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jest oddział, w którym realizowane są obowiązkowe zajęcia edukacyjne.</w:t>
      </w:r>
    </w:p>
    <w:p w:rsidR="00D63E7A" w:rsidRPr="009C0F15" w:rsidRDefault="00D63E7A" w:rsidP="00D63E7A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szkole mogą funkcjonować 2 typy oddziałów:</w:t>
      </w:r>
    </w:p>
    <w:p w:rsidR="00D63E7A" w:rsidRPr="009C0F15" w:rsidRDefault="00D63E7A" w:rsidP="00D63E7A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1) uczniów niebędących młodocianymi pracownikami,</w:t>
      </w:r>
    </w:p>
    <w:p w:rsidR="00D63E7A" w:rsidRPr="009C0F15" w:rsidRDefault="00D63E7A" w:rsidP="00D63E7A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2) uczniów będących młodocianymi pracownikami, dla których szkoła organizuje kształcenie</w:t>
      </w:r>
    </w:p>
    <w:p w:rsidR="00D63E7A" w:rsidRPr="009C0F15" w:rsidRDefault="00D63E7A" w:rsidP="00D63E7A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ogólne oraz zawodowe teoretyczne</w:t>
      </w:r>
    </w:p>
    <w:p w:rsidR="009B439E" w:rsidRPr="009C0F15" w:rsidRDefault="009B439E" w:rsidP="00B70F94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Oddziałem opiekuje się nauczyciel wychowawca. W celu zapewnienia ciągłości i skuteczności pracy wychowawczej nauczyciel wychowawca opiekuje się danym oddziałem w ciągu całego etapu edukacyjnego, jeżeli pozwalają na to warunki organizacyjne.</w:t>
      </w:r>
    </w:p>
    <w:p w:rsidR="004F5BCF" w:rsidRPr="009C0F15" w:rsidRDefault="00E2637B" w:rsidP="00B70F94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 xml:space="preserve">bowiązkowe </w:t>
      </w:r>
      <w:r w:rsidR="007E24D3" w:rsidRPr="009C0F15">
        <w:rPr>
          <w:rFonts w:ascii="Times New Roman" w:eastAsia="Times New Roman" w:hAnsi="Times New Roman" w:cs="Times New Roman"/>
          <w:lang w:eastAsia="ar-SA"/>
        </w:rPr>
        <w:t xml:space="preserve">i pozalekcyjne 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zajęcia edukacyjne</w:t>
      </w:r>
      <w:r w:rsidR="004F3E4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realizowane są również w grupach</w:t>
      </w:r>
      <w:r w:rsidR="004F5BCF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4F5BCF" w:rsidRPr="009C0F15" w:rsidRDefault="004F5BCF" w:rsidP="00B70F94">
      <w:pPr>
        <w:pStyle w:val="Akapitzlist"/>
        <w:numPr>
          <w:ilvl w:val="0"/>
          <w:numId w:val="13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międzyoddziałowych;</w:t>
      </w:r>
    </w:p>
    <w:p w:rsidR="004F5BCF" w:rsidRPr="009C0F15" w:rsidRDefault="004F5BCF" w:rsidP="00B70F94">
      <w:pPr>
        <w:pStyle w:val="Akapitzlist"/>
        <w:numPr>
          <w:ilvl w:val="0"/>
          <w:numId w:val="139"/>
        </w:numPr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m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iędzy</w:t>
      </w:r>
      <w:r w:rsidRPr="009C0F15">
        <w:rPr>
          <w:rFonts w:ascii="Times New Roman" w:eastAsia="Times New Roman" w:hAnsi="Times New Roman" w:cs="Times New Roman"/>
          <w:lang w:eastAsia="ar-SA"/>
        </w:rPr>
        <w:t>klasowych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>;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F5BCF" w:rsidRPr="009C0F15" w:rsidRDefault="004F5BCF" w:rsidP="00B70F94">
      <w:pPr>
        <w:pStyle w:val="Akapitzlist"/>
        <w:numPr>
          <w:ilvl w:val="0"/>
          <w:numId w:val="13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iędzyszkolnych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  <w:r w:rsidR="00F8042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F5BCF" w:rsidRPr="009C0F15" w:rsidRDefault="00F80425" w:rsidP="00B70F94">
      <w:pPr>
        <w:pStyle w:val="Akapitzlist"/>
        <w:numPr>
          <w:ilvl w:val="0"/>
          <w:numId w:val="13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wydzielonych z oddziałów</w:t>
      </w:r>
      <w:r w:rsidR="004F5BCF" w:rsidRPr="009C0F15">
        <w:rPr>
          <w:rFonts w:ascii="Times New Roman" w:eastAsia="Times New Roman" w:hAnsi="Times New Roman" w:cs="Times New Roman"/>
          <w:lang w:eastAsia="ar-SA"/>
        </w:rPr>
        <w:t>, na przykład:</w:t>
      </w:r>
      <w:r w:rsidR="00A63AD2" w:rsidRPr="009C0F15">
        <w:rPr>
          <w:rFonts w:ascii="Times New Roman" w:eastAsia="Times New Roman" w:hAnsi="Times New Roman" w:cs="Times New Roman"/>
          <w:lang w:eastAsia="ar-SA"/>
        </w:rPr>
        <w:t xml:space="preserve"> koła (przedmiotowe, zainteresowań, charytatywne), zespoły (taneczne, muzyczne, teatralne),</w:t>
      </w:r>
      <w:r w:rsidR="004F5BCF" w:rsidRPr="009C0F15">
        <w:rPr>
          <w:rFonts w:ascii="Times New Roman" w:eastAsia="Times New Roman" w:hAnsi="Times New Roman" w:cs="Times New Roman"/>
          <w:lang w:eastAsia="ar-SA"/>
        </w:rPr>
        <w:t xml:space="preserve"> klub</w:t>
      </w:r>
      <w:r w:rsidR="00A63AD2" w:rsidRPr="009C0F15">
        <w:rPr>
          <w:rFonts w:ascii="Times New Roman" w:eastAsia="Times New Roman" w:hAnsi="Times New Roman" w:cs="Times New Roman"/>
          <w:lang w:eastAsia="ar-SA"/>
        </w:rPr>
        <w:t>y (sportowe, dyskusyjne)</w:t>
      </w:r>
      <w:r w:rsidR="004F5BCF" w:rsidRPr="009C0F15">
        <w:rPr>
          <w:rFonts w:ascii="Times New Roman" w:eastAsia="Times New Roman" w:hAnsi="Times New Roman" w:cs="Times New Roman"/>
          <w:lang w:eastAsia="ar-SA"/>
        </w:rPr>
        <w:t>;</w:t>
      </w:r>
      <w:r w:rsidR="003927C2" w:rsidRPr="009C0F15">
        <w:rPr>
          <w:rFonts w:ascii="Times New Roman" w:hAnsi="Times New Roman" w:cs="Times New Roman"/>
        </w:rPr>
        <w:t xml:space="preserve"> </w:t>
      </w:r>
    </w:p>
    <w:p w:rsidR="00062536" w:rsidRPr="009C0F15" w:rsidRDefault="004F5BCF" w:rsidP="00B70F94">
      <w:pPr>
        <w:pStyle w:val="Akapitzlist"/>
        <w:numPr>
          <w:ilvl w:val="0"/>
          <w:numId w:val="13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powstałych w wyniku</w:t>
      </w:r>
      <w:r w:rsidR="007E24D3" w:rsidRPr="009C0F15">
        <w:rPr>
          <w:rFonts w:ascii="Times New Roman" w:eastAsia="Times New Roman" w:hAnsi="Times New Roman" w:cs="Times New Roman"/>
          <w:lang w:eastAsia="ar-SA"/>
        </w:rPr>
        <w:t xml:space="preserve"> podziału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oddziału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,</w:t>
      </w:r>
      <w:r w:rsidR="004F3E45" w:rsidRPr="009C0F15">
        <w:rPr>
          <w:rFonts w:ascii="Times New Roman" w:eastAsia="Times New Roman" w:hAnsi="Times New Roman" w:cs="Times New Roman"/>
          <w:lang w:eastAsia="ar-SA"/>
        </w:rPr>
        <w:t xml:space="preserve"> zgodnie z zasadami określonymi w przepisach </w:t>
      </w:r>
      <w:r w:rsidR="003927C2" w:rsidRPr="009C0F15">
        <w:rPr>
          <w:rFonts w:ascii="Times New Roman" w:eastAsia="Times New Roman" w:hAnsi="Times New Roman" w:cs="Times New Roman"/>
          <w:lang w:eastAsia="ar-SA"/>
        </w:rPr>
        <w:t>prawa oświatowego.</w:t>
      </w:r>
    </w:p>
    <w:p w:rsidR="004F3E45" w:rsidRPr="009C0F15" w:rsidRDefault="00245ED2" w:rsidP="00B70F94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Powołuje się je w oparciu o:</w:t>
      </w:r>
    </w:p>
    <w:p w:rsidR="00245ED2" w:rsidRPr="009C0F15" w:rsidRDefault="00245ED2" w:rsidP="00B70F94">
      <w:pPr>
        <w:pStyle w:val="Akapitzlist"/>
        <w:numPr>
          <w:ilvl w:val="0"/>
          <w:numId w:val="10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poziom umiejętności uczniów, n</w:t>
      </w:r>
      <w:r w:rsidR="00CE4917" w:rsidRPr="009C0F15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CE4917" w:rsidRPr="009C0F15">
        <w:rPr>
          <w:rFonts w:ascii="Times New Roman" w:eastAsia="Times New Roman" w:hAnsi="Times New Roman" w:cs="Times New Roman"/>
          <w:lang w:eastAsia="ar-SA"/>
        </w:rPr>
        <w:t>rzykład,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przypadku j</w:t>
      </w:r>
      <w:r w:rsidR="00CE4917" w:rsidRPr="009C0F15">
        <w:rPr>
          <w:rFonts w:ascii="Times New Roman" w:eastAsia="Times New Roman" w:hAnsi="Times New Roman" w:cs="Times New Roman"/>
          <w:lang w:eastAsia="ar-SA"/>
        </w:rPr>
        <w:t>ęzyków obcych;</w:t>
      </w:r>
    </w:p>
    <w:p w:rsidR="00CE4917" w:rsidRPr="009C0F15" w:rsidRDefault="00CE4917" w:rsidP="00B70F94">
      <w:pPr>
        <w:pStyle w:val="Akapitzlist"/>
        <w:numPr>
          <w:ilvl w:val="0"/>
          <w:numId w:val="10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osobisty wybór uczniów wynikający z indywidualnych zainteresowań lub potrzeb;</w:t>
      </w:r>
    </w:p>
    <w:p w:rsidR="00CE4917" w:rsidRPr="009C0F15" w:rsidRDefault="00CE4917" w:rsidP="00B70F94">
      <w:pPr>
        <w:pStyle w:val="Akapitzlist"/>
        <w:numPr>
          <w:ilvl w:val="0"/>
          <w:numId w:val="10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płeć uczniów;</w:t>
      </w:r>
    </w:p>
    <w:p w:rsidR="00CE4917" w:rsidRPr="009C0F15" w:rsidRDefault="00CE4917" w:rsidP="00B70F94">
      <w:pPr>
        <w:pStyle w:val="Akapitzlist"/>
        <w:numPr>
          <w:ilvl w:val="0"/>
          <w:numId w:val="10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uczniów</w:t>
      </w:r>
      <w:r w:rsidR="007E24D3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7E24D3" w:rsidRPr="009C0F15" w:rsidRDefault="007E24D3" w:rsidP="00B70F94">
      <w:pPr>
        <w:pStyle w:val="Akapitzlist"/>
        <w:numPr>
          <w:ilvl w:val="0"/>
          <w:numId w:val="10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specyficzne potrzeby uczniów.</w:t>
      </w:r>
    </w:p>
    <w:p w:rsidR="00374681" w:rsidRPr="009C0F15" w:rsidRDefault="00374681" w:rsidP="00374681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 edukacyjne w ramach kształcenia zawodowego, stanowiące realizację podstaw programowych kształcenia w poszczególnych zawodach, są organizowane w oddziałach, grupach lub zespołach międzyoddziałowych.</w:t>
      </w:r>
    </w:p>
    <w:p w:rsidR="00210DA5" w:rsidRPr="009C0F15" w:rsidRDefault="00210DA5" w:rsidP="00210DA5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Praktyczna nauka zawodu dla uczniów Szkoły może odbywać się:</w:t>
      </w:r>
    </w:p>
    <w:p w:rsidR="00210DA5" w:rsidRPr="009C0F15" w:rsidRDefault="00210DA5" w:rsidP="00210DA5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1) w placówkach kształcenia praktycznego,</w:t>
      </w:r>
    </w:p>
    <w:p w:rsidR="00210DA5" w:rsidRPr="009C0F15" w:rsidRDefault="00210DA5" w:rsidP="00210DA5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2) w warsztatach szkolnych,</w:t>
      </w:r>
    </w:p>
    <w:p w:rsidR="00210DA5" w:rsidRPr="009C0F15" w:rsidRDefault="00210DA5" w:rsidP="00210DA5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3) w pracowniach szkolnych,</w:t>
      </w:r>
    </w:p>
    <w:p w:rsidR="00210DA5" w:rsidRPr="009C0F15" w:rsidRDefault="00210DA5" w:rsidP="00210DA5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4) w indywidualnych gospodarstwach rolnych,</w:t>
      </w:r>
    </w:p>
    <w:p w:rsidR="00374681" w:rsidRPr="009C0F15" w:rsidRDefault="00210DA5" w:rsidP="00210DA5">
      <w:pPr>
        <w:pStyle w:val="Akapitzlist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5)  u pracodawców.</w:t>
      </w:r>
    </w:p>
    <w:p w:rsidR="00A023E8" w:rsidRPr="009C0F15" w:rsidRDefault="00A023E8" w:rsidP="00A023E8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Zasady organizacji zajęć praktycznych określają odrębne przepisy.</w:t>
      </w:r>
    </w:p>
    <w:p w:rsidR="00A023E8" w:rsidRPr="009C0F15" w:rsidRDefault="00A023E8" w:rsidP="003F6B62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 organizacje i przebieg zajęć praktycznych odpowiedzialny jest kierownik </w:t>
      </w:r>
      <w:r w:rsidR="003F6B62" w:rsidRPr="009C0F15">
        <w:rPr>
          <w:rFonts w:ascii="Times New Roman" w:eastAsia="Times New Roman" w:hAnsi="Times New Roman" w:cs="Times New Roman"/>
          <w:lang w:eastAsia="ar-SA"/>
        </w:rPr>
        <w:t>praktycznej nauki zawodu.</w:t>
      </w:r>
    </w:p>
    <w:p w:rsidR="003927C2" w:rsidRPr="009C0F15" w:rsidRDefault="007E24D3" w:rsidP="00B70F94">
      <w:pPr>
        <w:pStyle w:val="Akapitzlist"/>
        <w:numPr>
          <w:ilvl w:val="0"/>
          <w:numId w:val="10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Liczbę uczniów w oddziałach i innych grupach określają przepisy prawa oświatowego oraz organ prowadzący, w momencie zatwierdzania arkusza organizacji szkoły.</w:t>
      </w:r>
    </w:p>
    <w:p w:rsidR="004C79BC" w:rsidRPr="009C0F15" w:rsidRDefault="007E24D3" w:rsidP="00B70F94">
      <w:pPr>
        <w:pStyle w:val="Akapitzlist"/>
        <w:numPr>
          <w:ilvl w:val="0"/>
          <w:numId w:val="1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</w:t>
      </w:r>
      <w:r w:rsidR="00E2637B" w:rsidRPr="009C0F15">
        <w:rPr>
          <w:rFonts w:ascii="Times New Roman" w:eastAsia="Times New Roman" w:hAnsi="Times New Roman" w:cs="Times New Roman"/>
          <w:lang w:eastAsia="ar-SA"/>
        </w:rPr>
        <w:t xml:space="preserve">ia obowiązkowe mogą być </w:t>
      </w:r>
      <w:r w:rsidRPr="009C0F15">
        <w:rPr>
          <w:rFonts w:ascii="Times New Roman" w:eastAsia="Times New Roman" w:hAnsi="Times New Roman" w:cs="Times New Roman"/>
          <w:lang w:eastAsia="ar-SA"/>
        </w:rPr>
        <w:t>realizowane</w:t>
      </w:r>
      <w:r w:rsidR="00E2637B" w:rsidRPr="009C0F15">
        <w:rPr>
          <w:rFonts w:ascii="Times New Roman" w:eastAsia="Times New Roman" w:hAnsi="Times New Roman" w:cs="Times New Roman"/>
          <w:lang w:eastAsia="ar-SA"/>
        </w:rPr>
        <w:t xml:space="preserve"> również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jako nauczanie indywidualne, na podstawie stosownego orzeczenia, zgodnie z arkuszem organizacji szkoły.</w:t>
      </w:r>
    </w:p>
    <w:p w:rsidR="006C01D9" w:rsidRPr="009C0F15" w:rsidRDefault="006C01D9" w:rsidP="006C01D9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6C01D9" w:rsidRPr="009C0F15" w:rsidRDefault="006C01D9" w:rsidP="006C01D9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Formy pracy szkoły</w:t>
      </w:r>
    </w:p>
    <w:p w:rsidR="009329DD" w:rsidRPr="009C0F15" w:rsidRDefault="002028D8" w:rsidP="006C01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29</w:t>
      </w:r>
    </w:p>
    <w:p w:rsidR="00CE2C66" w:rsidRPr="009C0F15" w:rsidRDefault="00CE2C66" w:rsidP="00B70F94">
      <w:pPr>
        <w:pStyle w:val="Akapitzlist"/>
        <w:numPr>
          <w:ilvl w:val="0"/>
          <w:numId w:val="10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Podstawowymi formami działalności dydaktyczno-wychowawczej szkoły są:</w:t>
      </w:r>
    </w:p>
    <w:p w:rsidR="00CE2C66" w:rsidRPr="009C0F15" w:rsidRDefault="006C3EAF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obowiązkowe zajęcia edukacyjne </w:t>
      </w:r>
      <w:r w:rsidR="00CE2C66" w:rsidRPr="009C0F15">
        <w:rPr>
          <w:rFonts w:ascii="Times New Roman" w:eastAsia="Times New Roman" w:hAnsi="Times New Roman" w:cs="Times New Roman"/>
          <w:lang w:eastAsia="ar-SA"/>
        </w:rPr>
        <w:t>z zakresu kształcenia ogólnego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F6B62" w:rsidRPr="009C0F15" w:rsidRDefault="003F6B62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obowiązkowe zajęcia edukacyjne z zakresu kształcenia w zawodach;</w:t>
      </w:r>
    </w:p>
    <w:p w:rsidR="006C3EAF" w:rsidRPr="009C0F15" w:rsidRDefault="009F196D" w:rsidP="00B70F94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6C3EAF" w:rsidRPr="009C0F15">
        <w:rPr>
          <w:rFonts w:ascii="Times New Roman" w:eastAsia="Times New Roman" w:hAnsi="Times New Roman" w:cs="Times New Roman"/>
          <w:lang w:eastAsia="ar-SA"/>
        </w:rPr>
        <w:t>bowiązkowe zajęcia edukac</w:t>
      </w:r>
      <w:r w:rsidR="002F77B2" w:rsidRPr="009C0F15">
        <w:rPr>
          <w:rFonts w:ascii="Times New Roman" w:eastAsia="Times New Roman" w:hAnsi="Times New Roman" w:cs="Times New Roman"/>
          <w:lang w:eastAsia="ar-SA"/>
        </w:rPr>
        <w:t xml:space="preserve">yjne </w:t>
      </w:r>
      <w:r w:rsidRPr="009C0F15">
        <w:rPr>
          <w:rFonts w:ascii="Times New Roman" w:eastAsia="Times New Roman" w:hAnsi="Times New Roman" w:cs="Times New Roman"/>
          <w:lang w:eastAsia="ar-SA"/>
        </w:rPr>
        <w:t>z</w:t>
      </w:r>
      <w:r w:rsidR="002F77B2" w:rsidRPr="009C0F15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doradztwa zawodowego, </w:t>
      </w:r>
      <w:r w:rsidR="002F77B2" w:rsidRPr="009C0F15">
        <w:rPr>
          <w:rFonts w:ascii="Times New Roman" w:eastAsia="Times New Roman" w:hAnsi="Times New Roman" w:cs="Times New Roman"/>
          <w:lang w:eastAsia="ar-SA"/>
        </w:rPr>
        <w:t>wychowania</w:t>
      </w:r>
      <w:r w:rsidR="006C3EAF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do życia w rodzinie,</w:t>
      </w:r>
      <w:r w:rsidR="002F77B2" w:rsidRPr="009C0F15">
        <w:rPr>
          <w:rFonts w:ascii="Times New Roman" w:eastAsia="Times New Roman" w:hAnsi="Times New Roman" w:cs="Times New Roman"/>
          <w:lang w:eastAsia="ar-SA"/>
        </w:rPr>
        <w:t xml:space="preserve"> religii</w:t>
      </w:r>
      <w:r w:rsidR="006C3EAF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E2C66" w:rsidRPr="009C0F15" w:rsidRDefault="00CE2C66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dodatkowe zajęcia edukacyjne, do których zalicza się:</w:t>
      </w:r>
    </w:p>
    <w:p w:rsidR="00CE2C66" w:rsidRPr="009C0F15" w:rsidRDefault="00CE2C66" w:rsidP="00B70F94">
      <w:pPr>
        <w:pStyle w:val="Akapitzlist"/>
        <w:numPr>
          <w:ilvl w:val="0"/>
          <w:numId w:val="10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 z języka obcego nowożytnego innego niż język obcy nowożytny nauczany w ramach obowiązkowych zajęć edukacyjnych,</w:t>
      </w:r>
    </w:p>
    <w:p w:rsidR="00CE2C66" w:rsidRPr="009C0F15" w:rsidRDefault="00CE2C66" w:rsidP="00B70F94">
      <w:pPr>
        <w:pStyle w:val="Akapitzlist"/>
        <w:numPr>
          <w:ilvl w:val="0"/>
          <w:numId w:val="10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zajęcia, dla których nie zosta</w:t>
      </w:r>
      <w:r w:rsidR="003A3358" w:rsidRPr="009C0F15">
        <w:rPr>
          <w:rFonts w:ascii="Times New Roman" w:eastAsia="Times New Roman" w:hAnsi="Times New Roman" w:cs="Times New Roman"/>
          <w:lang w:eastAsia="ar-SA"/>
        </w:rPr>
        <w:t>ła ustalona podstawa programowa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lecz program nauczania tych zajęć został włączony do szkolnego zestawu programów nauczania;</w:t>
      </w:r>
    </w:p>
    <w:p w:rsidR="00CE2C66" w:rsidRPr="009C0F15" w:rsidRDefault="00CE2C66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 rewalidacyjne dla uczniów niepełnosprawnych;</w:t>
      </w:r>
    </w:p>
    <w:p w:rsidR="00CE2C66" w:rsidRPr="009C0F15" w:rsidRDefault="00CE2C66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 prowadzone w ramach pomocy psychologiczno-pedagogicznej;</w:t>
      </w:r>
    </w:p>
    <w:p w:rsidR="00CE2C66" w:rsidRPr="009C0F15" w:rsidRDefault="00CE2C66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zajęcia rozwijające zainte</w:t>
      </w:r>
      <w:r w:rsidR="00B22C35" w:rsidRPr="009C0F15">
        <w:rPr>
          <w:rFonts w:ascii="Times New Roman" w:eastAsia="Times New Roman" w:hAnsi="Times New Roman" w:cs="Times New Roman"/>
          <w:lang w:eastAsia="ar-SA"/>
        </w:rPr>
        <w:t>resowania i uzdolnienia uczniów;</w:t>
      </w:r>
    </w:p>
    <w:p w:rsidR="00B22C35" w:rsidRPr="009C0F15" w:rsidRDefault="00B22C35" w:rsidP="00B70F94">
      <w:pPr>
        <w:pStyle w:val="Akapitzlist"/>
        <w:numPr>
          <w:ilvl w:val="0"/>
          <w:numId w:val="10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inne zajęcia.</w:t>
      </w:r>
    </w:p>
    <w:p w:rsidR="009329DD" w:rsidRPr="009C0F15" w:rsidRDefault="00327D2F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Organizacyjną formą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wychowawczych jest lekcja.</w:t>
      </w:r>
    </w:p>
    <w:p w:rsidR="00F265F1" w:rsidRPr="009C0F15" w:rsidRDefault="00B5481A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Godzina lekcyjna trwa 45 minut. </w:t>
      </w:r>
    </w:p>
    <w:p w:rsidR="00B5481A" w:rsidRPr="009C0F15" w:rsidRDefault="00B5481A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uzasadnionych przypadkach dopuszcza się prowadzenie zajęć edukacyjnych w czasie nie krótszym niż 30 i nie dłuższym niż 60 minut, zachowując ogólny tygodniowy czas trwania zajęć edukacyjnych</w:t>
      </w:r>
      <w:r w:rsidR="003A3358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ustalony w</w:t>
      </w:r>
      <w:r w:rsidR="00F265F1" w:rsidRPr="009C0F15">
        <w:rPr>
          <w:rFonts w:ascii="Times New Roman" w:eastAsia="Times New Roman" w:hAnsi="Times New Roman" w:cs="Times New Roman"/>
          <w:lang w:eastAsia="ar-SA"/>
        </w:rPr>
        <w:t xml:space="preserve"> tygodniowym rozkładzie zajęć.</w:t>
      </w:r>
    </w:p>
    <w:p w:rsidR="00B5481A" w:rsidRPr="009C0F15" w:rsidRDefault="00B5481A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Godzina zajęć rewalidacyjnych dla uczniów niepełnosprawnych trwa 60 minut.</w:t>
      </w:r>
      <w:r w:rsidRPr="009C0F15">
        <w:t xml:space="preserve"> </w:t>
      </w:r>
    </w:p>
    <w:p w:rsidR="00CB472D" w:rsidRPr="009C0F15" w:rsidRDefault="00CB472D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hAnsi="Times New Roman" w:cs="Times New Roman"/>
        </w:rPr>
        <w:t xml:space="preserve">W uzasadnionych przypadkach dopuszcza się prowadzenie zajęć rewalidacyjnych w czasie krótszym niż 60 minut, zachowując ustalony dla ucznia łączny czas tych zajęć w okresie tygodniowym. </w:t>
      </w:r>
    </w:p>
    <w:p w:rsidR="00CB472D" w:rsidRPr="009C0F15" w:rsidRDefault="00CB472D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hAnsi="Times New Roman" w:cs="Times New Roman"/>
        </w:rPr>
        <w:t xml:space="preserve">Godzina zajęć prowadzonych w ramach pomocy </w:t>
      </w:r>
      <w:proofErr w:type="spellStart"/>
      <w:r w:rsidRPr="009C0F15">
        <w:rPr>
          <w:rFonts w:ascii="Times New Roman" w:hAnsi="Times New Roman" w:cs="Times New Roman"/>
        </w:rPr>
        <w:t>psychologiczno</w:t>
      </w:r>
      <w:proofErr w:type="spellEnd"/>
      <w:r w:rsidRPr="009C0F15">
        <w:rPr>
          <w:rFonts w:ascii="Times New Roman" w:hAnsi="Times New Roman" w:cs="Times New Roman"/>
        </w:rPr>
        <w:t xml:space="preserve"> – pedagogicznej trwa 45 minut.</w:t>
      </w:r>
    </w:p>
    <w:p w:rsidR="00CB472D" w:rsidRPr="009C0F15" w:rsidRDefault="00CB472D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Dopuszcza się </w:t>
      </w:r>
      <w:r w:rsidR="00946116" w:rsidRPr="009C0F15">
        <w:rPr>
          <w:rFonts w:ascii="Times New Roman" w:eastAsia="Times New Roman" w:hAnsi="Times New Roman" w:cs="Times New Roman"/>
          <w:lang w:eastAsia="ar-SA"/>
        </w:rPr>
        <w:t>prowadzenie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zajęć</w:t>
      </w:r>
      <w:r w:rsidR="00946116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6116" w:rsidRPr="009C0F15">
        <w:rPr>
          <w:rFonts w:ascii="Times New Roman" w:eastAsia="Times New Roman" w:hAnsi="Times New Roman" w:cs="Times New Roman"/>
          <w:lang w:eastAsia="ar-SA"/>
        </w:rPr>
        <w:t xml:space="preserve">o których mowa w ust. 7,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 czasie dłuższym lub krótszym niż 45 minut, z zachowaniem ustalonego dla ucznia łącznego tygodniowego czasu tych zajęć, jeżeli jest to uzasadnione potrzebami ucznia. </w:t>
      </w:r>
    </w:p>
    <w:p w:rsidR="00F265F1" w:rsidRPr="009C0F15" w:rsidRDefault="00F265F1" w:rsidP="00B70F94">
      <w:pPr>
        <w:pStyle w:val="Akapitzlist"/>
        <w:numPr>
          <w:ilvl w:val="0"/>
          <w:numId w:val="10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Zajęcia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wychowawcze mogą być prowadzon</w:t>
      </w:r>
      <w:r w:rsidR="00F80425" w:rsidRPr="009C0F15">
        <w:rPr>
          <w:rFonts w:ascii="Times New Roman" w:eastAsia="Times New Roman" w:hAnsi="Times New Roman" w:cs="Times New Roman"/>
          <w:lang w:eastAsia="ar-SA"/>
        </w:rPr>
        <w:t xml:space="preserve">e w systemie innym niż lekcyjny, </w:t>
      </w:r>
      <w:r w:rsidRPr="009C0F15">
        <w:rPr>
          <w:rFonts w:ascii="Times New Roman" w:eastAsia="Times New Roman" w:hAnsi="Times New Roman" w:cs="Times New Roman"/>
          <w:lang w:eastAsia="ar-SA"/>
        </w:rPr>
        <w:t>n</w:t>
      </w:r>
      <w:r w:rsidR="00F80425" w:rsidRPr="009C0F15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F80425" w:rsidRPr="009C0F15">
        <w:rPr>
          <w:rFonts w:ascii="Times New Roman" w:eastAsia="Times New Roman" w:hAnsi="Times New Roman" w:cs="Times New Roman"/>
          <w:lang w:eastAsia="ar-SA"/>
        </w:rPr>
        <w:t>rzyk</w:t>
      </w:r>
      <w:r w:rsidR="00295B38" w:rsidRPr="009C0F15">
        <w:rPr>
          <w:rFonts w:ascii="Times New Roman" w:eastAsia="Times New Roman" w:hAnsi="Times New Roman" w:cs="Times New Roman"/>
          <w:lang w:eastAsia="ar-SA"/>
        </w:rPr>
        <w:t>ład</w:t>
      </w:r>
      <w:r w:rsidR="004F5BCF" w:rsidRPr="009C0F15">
        <w:rPr>
          <w:rFonts w:ascii="Times New Roman" w:eastAsia="Times New Roman" w:hAnsi="Times New Roman" w:cs="Times New Roman"/>
          <w:lang w:eastAsia="ar-SA"/>
        </w:rPr>
        <w:t xml:space="preserve"> w postaci: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36F09" w:rsidRPr="009C0F15">
        <w:rPr>
          <w:rFonts w:ascii="Times New Roman" w:eastAsia="Times New Roman" w:hAnsi="Times New Roman" w:cs="Times New Roman"/>
          <w:lang w:eastAsia="ar-SA"/>
        </w:rPr>
        <w:t xml:space="preserve">rekolekcji, dni skupienia, uroczystości, </w:t>
      </w:r>
      <w:r w:rsidRPr="009C0F15">
        <w:rPr>
          <w:rFonts w:ascii="Times New Roman" w:eastAsia="Times New Roman" w:hAnsi="Times New Roman" w:cs="Times New Roman"/>
          <w:lang w:eastAsia="ar-SA"/>
        </w:rPr>
        <w:t>zabaw dydaktycznych, warsztatów, prezentacji, konkursów, zajęć integracyjnych, lekcji muzealnych, teat</w:t>
      </w:r>
      <w:r w:rsidR="00F80425" w:rsidRPr="009C0F15">
        <w:rPr>
          <w:rFonts w:ascii="Times New Roman" w:eastAsia="Times New Roman" w:hAnsi="Times New Roman" w:cs="Times New Roman"/>
          <w:lang w:eastAsia="ar-SA"/>
        </w:rPr>
        <w:t>ralnych, koncertów</w:t>
      </w:r>
      <w:r w:rsidRPr="009C0F15">
        <w:rPr>
          <w:rFonts w:ascii="Times New Roman" w:eastAsia="Times New Roman" w:hAnsi="Times New Roman" w:cs="Times New Roman"/>
          <w:lang w:eastAsia="ar-SA"/>
        </w:rPr>
        <w:t>, festiwali, przeglądów, wystaw, zawodów, chóru, wyciecz</w:t>
      </w:r>
      <w:r w:rsidR="00295B38" w:rsidRPr="009C0F15">
        <w:rPr>
          <w:rFonts w:ascii="Times New Roman" w:eastAsia="Times New Roman" w:hAnsi="Times New Roman" w:cs="Times New Roman"/>
          <w:lang w:eastAsia="ar-SA"/>
        </w:rPr>
        <w:t xml:space="preserve">ek, zielonych szkół, rajdów i wypraw turystycznych, obozów i kolonii. </w:t>
      </w:r>
    </w:p>
    <w:p w:rsidR="00A52D93" w:rsidRPr="009C0F15" w:rsidRDefault="00A52D93" w:rsidP="00A52D93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4E377F" w:rsidRPr="009C0F15" w:rsidRDefault="004E377F" w:rsidP="004E377F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Pomoc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- pedagogiczna</w:t>
      </w:r>
    </w:p>
    <w:p w:rsidR="00336F09" w:rsidRPr="009C0F15" w:rsidRDefault="002028D8" w:rsidP="004E37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30</w:t>
      </w:r>
    </w:p>
    <w:p w:rsidR="00463A85" w:rsidRPr="009C0F15" w:rsidRDefault="00463A85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udziela</w:t>
      </w:r>
      <w:r w:rsidR="004E377F" w:rsidRPr="009C0F15">
        <w:rPr>
          <w:rFonts w:ascii="Times New Roman" w:eastAsia="Times New Roman" w:hAnsi="Times New Roman" w:cs="Times New Roman"/>
          <w:lang w:eastAsia="ar-SA"/>
        </w:rPr>
        <w:t xml:space="preserve"> uczniom</w:t>
      </w:r>
      <w:r w:rsidRPr="009C0F15">
        <w:rPr>
          <w:rFonts w:ascii="Times New Roman" w:eastAsia="Times New Roman" w:hAnsi="Times New Roman" w:cs="Times New Roman"/>
          <w:lang w:eastAsia="ar-SA"/>
        </w:rPr>
        <w:t>, ich rodzicom oraz nauczycielom pomocy psychologiczno-pedagogicznej.</w:t>
      </w:r>
    </w:p>
    <w:p w:rsidR="004E377F" w:rsidRPr="009C0F15" w:rsidRDefault="004E377F" w:rsidP="00B70F94">
      <w:pPr>
        <w:pStyle w:val="Akapitzlist"/>
        <w:numPr>
          <w:ilvl w:val="0"/>
          <w:numId w:val="11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Korzystanie z pomocy psychologiczno-pedagogicznej w </w:t>
      </w:r>
      <w:r w:rsidR="00814F9C" w:rsidRPr="009C0F15">
        <w:rPr>
          <w:rFonts w:ascii="Times New Roman" w:eastAsia="Times New Roman" w:hAnsi="Times New Roman" w:cs="Times New Roman"/>
          <w:lang w:eastAsia="ar-SA"/>
        </w:rPr>
        <w:t xml:space="preserve">szkole </w:t>
      </w:r>
      <w:r w:rsidRPr="009C0F15">
        <w:rPr>
          <w:rFonts w:ascii="Times New Roman" w:eastAsia="Times New Roman" w:hAnsi="Times New Roman" w:cs="Times New Roman"/>
          <w:lang w:eastAsia="ar-SA"/>
        </w:rPr>
        <w:t>jest dobrowolne i nieodpłatne.</w:t>
      </w:r>
    </w:p>
    <w:p w:rsidR="008C0228" w:rsidRPr="009C0F15" w:rsidRDefault="008C0228" w:rsidP="00B70F94">
      <w:pPr>
        <w:pStyle w:val="Akapitzlist"/>
        <w:numPr>
          <w:ilvl w:val="0"/>
          <w:numId w:val="11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Szkoła udziela pomocy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pedagogicznej uczniom we współpracy z rodzicami (prawnymi opiekunami</w:t>
      </w:r>
      <w:r w:rsidR="00C111E2" w:rsidRPr="009C0F15">
        <w:rPr>
          <w:rFonts w:ascii="Times New Roman" w:eastAsia="Times New Roman" w:hAnsi="Times New Roman" w:cs="Times New Roman"/>
          <w:lang w:eastAsia="ar-SA"/>
        </w:rPr>
        <w:t xml:space="preserve">), jako pierwszymi wychowawcami, odpowiedzialnymi za dziecko. </w:t>
      </w:r>
    </w:p>
    <w:p w:rsidR="008F2A8E" w:rsidRPr="009C0F15" w:rsidRDefault="008F2A8E" w:rsidP="00B70F94">
      <w:pPr>
        <w:pStyle w:val="Akapitzlist"/>
        <w:numPr>
          <w:ilvl w:val="0"/>
          <w:numId w:val="11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Pomoc psychologiczno-pedagogiczna udzielana rodzicom uczniów i nauczycielom polega na wspieraniu rodziców i nauczycieli w rozwiązywaniu problemów wychowawczych i dydaktycznych oraz rozwijaniu ich umiejętności wychowawczych</w:t>
      </w:r>
      <w:r w:rsidR="00814F9C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celu zwiększania efektywności pomocy udzielanej uczniom. </w:t>
      </w:r>
      <w:r w:rsidR="00814F9C" w:rsidRPr="009C0F15">
        <w:rPr>
          <w:rFonts w:ascii="Times New Roman" w:eastAsia="Times New Roman" w:hAnsi="Times New Roman" w:cs="Times New Roman"/>
          <w:lang w:eastAsia="ar-SA"/>
        </w:rPr>
        <w:t>Pomoc ta może być udzielana w formie porad, konsultacji, warsztatów i szkoleń.</w:t>
      </w:r>
    </w:p>
    <w:p w:rsidR="00A74428" w:rsidRPr="009C0F15" w:rsidRDefault="00463A85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Pomoc psychologiczno-pedagogiczna udzielana uczniowi polega na</w:t>
      </w:r>
      <w:r w:rsidR="00A74428" w:rsidRPr="009C0F15">
        <w:rPr>
          <w:rFonts w:ascii="Times New Roman" w:eastAsia="Times New Roman" w:hAnsi="Times New Roman" w:cs="Times New Roman"/>
          <w:lang w:eastAsia="ar-SA"/>
        </w:rPr>
        <w:t>: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74428" w:rsidRPr="009C0F15" w:rsidRDefault="00463A85" w:rsidP="00B70F94">
      <w:pPr>
        <w:pStyle w:val="Akapitzlist"/>
        <w:numPr>
          <w:ilvl w:val="0"/>
          <w:numId w:val="11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rozpoznawaniu </w:t>
      </w:r>
      <w:r w:rsidR="00A74428" w:rsidRPr="009C0F15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9C0F15">
        <w:rPr>
          <w:rFonts w:ascii="Times New Roman" w:eastAsia="Times New Roman" w:hAnsi="Times New Roman" w:cs="Times New Roman"/>
          <w:lang w:eastAsia="ar-SA"/>
        </w:rPr>
        <w:t>indywidualnych potrzeb rozwojowych i edukacyjnych</w:t>
      </w:r>
      <w:r w:rsidR="00A74428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A74428" w:rsidRPr="009C0F15" w:rsidRDefault="00463A85" w:rsidP="00B70F94">
      <w:pPr>
        <w:pStyle w:val="Akapitzlist"/>
        <w:numPr>
          <w:ilvl w:val="0"/>
          <w:numId w:val="11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rozpoznawaniu </w:t>
      </w:r>
      <w:r w:rsidR="00A74428" w:rsidRPr="009C0F15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9C0F15">
        <w:rPr>
          <w:rFonts w:ascii="Times New Roman" w:eastAsia="Times New Roman" w:hAnsi="Times New Roman" w:cs="Times New Roman"/>
          <w:lang w:eastAsia="ar-SA"/>
        </w:rPr>
        <w:t>indywidualn</w:t>
      </w:r>
      <w:r w:rsidR="00A74428" w:rsidRPr="009C0F15">
        <w:rPr>
          <w:rFonts w:ascii="Times New Roman" w:eastAsia="Times New Roman" w:hAnsi="Times New Roman" w:cs="Times New Roman"/>
          <w:lang w:eastAsia="ar-SA"/>
        </w:rPr>
        <w:t>ych możliwości psychofizycznych;</w:t>
      </w:r>
    </w:p>
    <w:p w:rsidR="00A74428" w:rsidRPr="009C0F15" w:rsidRDefault="00A74428" w:rsidP="00B70F94">
      <w:pPr>
        <w:pStyle w:val="Akapitzlist"/>
        <w:numPr>
          <w:ilvl w:val="0"/>
          <w:numId w:val="11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rozpoznawaniu </w:t>
      </w:r>
      <w:r w:rsidR="00463A85" w:rsidRPr="009C0F15">
        <w:rPr>
          <w:rFonts w:ascii="Times New Roman" w:eastAsia="Times New Roman" w:hAnsi="Times New Roman" w:cs="Times New Roman"/>
          <w:lang w:eastAsia="ar-SA"/>
        </w:rPr>
        <w:t>czynników środowiskowych wpływa</w:t>
      </w:r>
      <w:r w:rsidR="004E377F" w:rsidRPr="009C0F15">
        <w:rPr>
          <w:rFonts w:ascii="Times New Roman" w:eastAsia="Times New Roman" w:hAnsi="Times New Roman" w:cs="Times New Roman"/>
          <w:lang w:eastAsia="ar-SA"/>
        </w:rPr>
        <w:t>jących na jego funkcjonowanie w</w:t>
      </w:r>
      <w:r w:rsidR="00463A85" w:rsidRPr="009C0F15">
        <w:rPr>
          <w:rFonts w:ascii="Times New Roman" w:eastAsia="Times New Roman" w:hAnsi="Times New Roman" w:cs="Times New Roman"/>
          <w:lang w:eastAsia="ar-SA"/>
        </w:rPr>
        <w:t xml:space="preserve"> szkole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91024D" w:rsidRPr="009C0F15" w:rsidRDefault="0091024D" w:rsidP="00B70F94">
      <w:pPr>
        <w:pStyle w:val="Akapitzlist"/>
        <w:numPr>
          <w:ilvl w:val="0"/>
          <w:numId w:val="11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zaspokajaniu jego indywidualnych potrzeb rozwojowych i edukacyjnych;</w:t>
      </w:r>
    </w:p>
    <w:p w:rsidR="00A74428" w:rsidRPr="009C0F15" w:rsidRDefault="00A74428" w:rsidP="00B70F94">
      <w:pPr>
        <w:pStyle w:val="Akapitzlist"/>
        <w:numPr>
          <w:ilvl w:val="0"/>
          <w:numId w:val="11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wspieraniu</w:t>
      </w:r>
      <w:r w:rsidR="00463A8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91024D" w:rsidRPr="009C0F15">
        <w:rPr>
          <w:rFonts w:ascii="Times New Roman" w:eastAsia="Times New Roman" w:hAnsi="Times New Roman" w:cs="Times New Roman"/>
          <w:lang w:eastAsia="ar-SA"/>
        </w:rPr>
        <w:t xml:space="preserve">jego </w:t>
      </w:r>
      <w:r w:rsidR="00463A85" w:rsidRPr="009C0F15">
        <w:rPr>
          <w:rFonts w:ascii="Times New Roman" w:eastAsia="Times New Roman" w:hAnsi="Times New Roman" w:cs="Times New Roman"/>
          <w:lang w:eastAsia="ar-SA"/>
        </w:rPr>
        <w:t>poten</w:t>
      </w:r>
      <w:r w:rsidR="0091024D" w:rsidRPr="009C0F15">
        <w:rPr>
          <w:rFonts w:ascii="Times New Roman" w:eastAsia="Times New Roman" w:hAnsi="Times New Roman" w:cs="Times New Roman"/>
          <w:lang w:eastAsia="ar-SA"/>
        </w:rPr>
        <w:t>cjału rozwojowego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463A85" w:rsidRPr="009C0F15" w:rsidRDefault="00A74428" w:rsidP="00B70F94">
      <w:pPr>
        <w:pStyle w:val="Akapitzlist"/>
        <w:numPr>
          <w:ilvl w:val="0"/>
          <w:numId w:val="11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stwarzaniu</w:t>
      </w:r>
      <w:r w:rsidR="00463A85" w:rsidRPr="009C0F15">
        <w:rPr>
          <w:rFonts w:ascii="Times New Roman" w:eastAsia="Times New Roman" w:hAnsi="Times New Roman" w:cs="Times New Roman"/>
          <w:lang w:eastAsia="ar-SA"/>
        </w:rPr>
        <w:t xml:space="preserve"> warunków do jego aktywnego i pełnego uczestnictwa w życiu szko</w:t>
      </w:r>
      <w:r w:rsidR="0091024D" w:rsidRPr="009C0F15">
        <w:rPr>
          <w:rFonts w:ascii="Times New Roman" w:eastAsia="Times New Roman" w:hAnsi="Times New Roman" w:cs="Times New Roman"/>
          <w:lang w:eastAsia="ar-SA"/>
        </w:rPr>
        <w:t>ły oraz w środowisku społecznym.</w:t>
      </w:r>
      <w:r w:rsidR="00463A8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63A85" w:rsidRPr="009C0F15" w:rsidRDefault="00463A85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Potrzeba objęcia ucznia pomocą psychologiczno-pedagogiczną wynika w szczególności: 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niepełnosprawności;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niedostosowania społecznego;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zagrożenia niedostosowaniem społecznym;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zaburzeń zachowania lub emocji;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 szczególnych uzdolnień;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 specyficznych trudności w uczeniu się;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deficytów kompetencji i zaburzeń sprawności językowych;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choroby przewlekłej;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sytuacji kryzysowych lub traumatycznych;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niepowodzeń edukacyjnych;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zaniedbań środowiskowych związanych z sytuacją bytową ucznia i jego rodziny, sposobem spędzania czasu wolnego i kontaktami środowiskowymi;</w:t>
      </w:r>
    </w:p>
    <w:p w:rsidR="00463A85" w:rsidRPr="009C0F15" w:rsidRDefault="00463A85" w:rsidP="00B70F94">
      <w:pPr>
        <w:pStyle w:val="Akapitzlist"/>
        <w:numPr>
          <w:ilvl w:val="0"/>
          <w:numId w:val="11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trudności adaptacyjnych związanych z różnicami kulturowymi lub ze zmianą środowiska edukacyjnego, w tym związanych z wcześniejszym kształceniem za granicą.</w:t>
      </w:r>
    </w:p>
    <w:p w:rsidR="00A33EB5" w:rsidRPr="009C0F15" w:rsidRDefault="008F2A8E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szkole pomoc psychologiczno-pedagogiczna </w:t>
      </w:r>
      <w:r w:rsidR="009C78C7" w:rsidRPr="009C0F15">
        <w:rPr>
          <w:rFonts w:ascii="Times New Roman" w:eastAsia="Times New Roman" w:hAnsi="Times New Roman" w:cs="Times New Roman"/>
          <w:lang w:eastAsia="ar-SA"/>
        </w:rPr>
        <w:t>jest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udzielana</w:t>
      </w:r>
      <w:r w:rsidR="00A33EB5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A33EB5" w:rsidRPr="009C0F15" w:rsidRDefault="00A33EB5" w:rsidP="00B70F94">
      <w:pPr>
        <w:pStyle w:val="Akapitzlist"/>
        <w:numPr>
          <w:ilvl w:val="0"/>
          <w:numId w:val="11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przez nauczyciela (w tym wychowawcę) </w:t>
      </w:r>
      <w:r w:rsidR="008F2A8E" w:rsidRPr="009C0F15">
        <w:rPr>
          <w:rFonts w:ascii="Times New Roman" w:eastAsia="Times New Roman" w:hAnsi="Times New Roman" w:cs="Times New Roman"/>
          <w:lang w:eastAsia="ar-SA"/>
        </w:rPr>
        <w:t>w trakci</w:t>
      </w:r>
      <w:r w:rsidRPr="009C0F15">
        <w:rPr>
          <w:rFonts w:ascii="Times New Roman" w:eastAsia="Times New Roman" w:hAnsi="Times New Roman" w:cs="Times New Roman"/>
          <w:lang w:eastAsia="ar-SA"/>
        </w:rPr>
        <w:t>e bieżącej pracy z uczniem;</w:t>
      </w:r>
    </w:p>
    <w:p w:rsidR="00A33EB5" w:rsidRPr="009C0F15" w:rsidRDefault="008F2A8E" w:rsidP="00B70F94">
      <w:pPr>
        <w:pStyle w:val="Akapitzlist"/>
        <w:numPr>
          <w:ilvl w:val="0"/>
          <w:numId w:val="11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A33EB5" w:rsidRPr="009C0F15">
        <w:rPr>
          <w:rFonts w:ascii="Times New Roman" w:eastAsia="Times New Roman" w:hAnsi="Times New Roman" w:cs="Times New Roman"/>
          <w:lang w:eastAsia="ar-SA"/>
        </w:rPr>
        <w:t xml:space="preserve">nauczycieli i specjalistów, poprzez </w:t>
      </w:r>
      <w:r w:rsidRPr="009C0F15">
        <w:rPr>
          <w:rFonts w:ascii="Times New Roman" w:eastAsia="Times New Roman" w:hAnsi="Times New Roman" w:cs="Times New Roman"/>
          <w:lang w:eastAsia="ar-SA"/>
        </w:rPr>
        <w:t>zintegrowane działania</w:t>
      </w:r>
      <w:r w:rsidR="00A33EB5" w:rsidRPr="009C0F15">
        <w:rPr>
          <w:rFonts w:ascii="Times New Roman" w:eastAsia="Times New Roman" w:hAnsi="Times New Roman" w:cs="Times New Roman"/>
          <w:lang w:eastAsia="ar-SA"/>
        </w:rPr>
        <w:t>: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F2A8E" w:rsidRPr="009C0F15" w:rsidRDefault="008F2A8E" w:rsidP="00B70F94">
      <w:pPr>
        <w:pStyle w:val="Akapitzlist"/>
        <w:numPr>
          <w:ilvl w:val="0"/>
          <w:numId w:val="11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a także w formie: </w:t>
      </w:r>
    </w:p>
    <w:p w:rsidR="008F2A8E" w:rsidRPr="009C0F15" w:rsidRDefault="00D603B5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zajęć rozwijających uzdolnienia,</w:t>
      </w:r>
    </w:p>
    <w:p w:rsidR="008F2A8E" w:rsidRPr="009C0F15" w:rsidRDefault="008F2A8E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zajęć rozwija</w:t>
      </w:r>
      <w:r w:rsidR="00D603B5" w:rsidRPr="009C0F15">
        <w:rPr>
          <w:rFonts w:ascii="Times New Roman" w:eastAsia="Times New Roman" w:hAnsi="Times New Roman" w:cs="Times New Roman"/>
          <w:lang w:eastAsia="ar-SA"/>
        </w:rPr>
        <w:t>jących umiejętności uczenia się,</w:t>
      </w:r>
    </w:p>
    <w:p w:rsidR="008F2A8E" w:rsidRPr="009C0F15" w:rsidRDefault="00D603B5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zajęć dydaktyczno-wyrównawczych,</w:t>
      </w:r>
    </w:p>
    <w:p w:rsidR="008F2A8E" w:rsidRPr="009C0F15" w:rsidRDefault="008F2A8E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zajęć sp</w:t>
      </w:r>
      <w:r w:rsidR="00D603B5" w:rsidRPr="009C0F15">
        <w:rPr>
          <w:rFonts w:ascii="Times New Roman" w:eastAsia="Times New Roman" w:hAnsi="Times New Roman" w:cs="Times New Roman"/>
          <w:lang w:eastAsia="ar-SA"/>
        </w:rPr>
        <w:t>ecjalistycznych,</w:t>
      </w:r>
    </w:p>
    <w:p w:rsidR="008F2A8E" w:rsidRPr="009C0F15" w:rsidRDefault="008F2A8E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zajęć związanych z wybore</w:t>
      </w:r>
      <w:r w:rsidR="00D603B5" w:rsidRPr="009C0F15">
        <w:rPr>
          <w:rFonts w:ascii="Times New Roman" w:eastAsia="Times New Roman" w:hAnsi="Times New Roman" w:cs="Times New Roman"/>
          <w:lang w:eastAsia="ar-SA"/>
        </w:rPr>
        <w:t>m kierunku kształcenia i zawodu,</w:t>
      </w:r>
    </w:p>
    <w:p w:rsidR="008F2A8E" w:rsidRPr="009C0F15" w:rsidRDefault="008F2A8E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zindywid</w:t>
      </w:r>
      <w:r w:rsidR="00D603B5" w:rsidRPr="009C0F15">
        <w:rPr>
          <w:rFonts w:ascii="Times New Roman" w:eastAsia="Times New Roman" w:hAnsi="Times New Roman" w:cs="Times New Roman"/>
          <w:lang w:eastAsia="ar-SA"/>
        </w:rPr>
        <w:t>ualizowanej ścieżki kształcenia,</w:t>
      </w:r>
    </w:p>
    <w:p w:rsidR="008F2A8E" w:rsidRPr="009C0F15" w:rsidRDefault="00D603B5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porad i konsultacji,</w:t>
      </w:r>
      <w:r w:rsidR="008F2A8E" w:rsidRPr="009C0F15">
        <w:rPr>
          <w:rFonts w:ascii="Times New Roman" w:eastAsia="Times New Roman" w:hAnsi="Times New Roman" w:cs="Times New Roman"/>
          <w:lang w:eastAsia="ar-SA"/>
        </w:rPr>
        <w:tab/>
      </w:r>
    </w:p>
    <w:p w:rsidR="00140AE0" w:rsidRPr="009C0F15" w:rsidRDefault="008F2A8E" w:rsidP="00B70F94">
      <w:pPr>
        <w:pStyle w:val="Akapitzlist"/>
        <w:numPr>
          <w:ilvl w:val="0"/>
          <w:numId w:val="1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warsztatów.</w:t>
      </w:r>
    </w:p>
    <w:p w:rsidR="007719B6" w:rsidRPr="009C0F15" w:rsidRDefault="007719B6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W szkole dąży się do udzielania pomocy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pedagogicznej w oparciu o uporządkowane i spójne działania wszystkich nauczycieli i specjalistów zatrudnionych w szkole.</w:t>
      </w:r>
    </w:p>
    <w:p w:rsidR="008F6515" w:rsidRPr="009C0F15" w:rsidRDefault="008F6515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Nauczyciele prowadzą obserwację pedagogiczną w trakcie bieżącej pracy z uczniami, 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>która ma na celu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rozpozna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>wa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nie 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 xml:space="preserve">ich indywidualnych potrzeb i możliwości. </w:t>
      </w:r>
    </w:p>
    <w:p w:rsidR="008F6515" w:rsidRPr="009C0F15" w:rsidRDefault="008F6515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stwierdzenia, że uczeń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 xml:space="preserve">, ze względu na trudności lub szczególne </w:t>
      </w:r>
      <w:r w:rsidR="00285658" w:rsidRPr="009C0F15">
        <w:rPr>
          <w:rFonts w:ascii="Times New Roman" w:eastAsia="Times New Roman" w:hAnsi="Times New Roman" w:cs="Times New Roman"/>
          <w:lang w:eastAsia="ar-SA"/>
        </w:rPr>
        <w:t>u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>zdoln</w:t>
      </w:r>
      <w:r w:rsidR="00285658" w:rsidRPr="009C0F15">
        <w:rPr>
          <w:rFonts w:ascii="Times New Roman" w:eastAsia="Times New Roman" w:hAnsi="Times New Roman" w:cs="Times New Roman"/>
          <w:lang w:eastAsia="ar-SA"/>
        </w:rPr>
        <w:t>ienia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 xml:space="preserve"> i zainteresowania,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wymaga objęcia pomocą psychologiczno-pedagogiczną, nauczyciel </w:t>
      </w:r>
      <w:r w:rsidR="00C95C3F" w:rsidRPr="009C0F15">
        <w:rPr>
          <w:rFonts w:ascii="Times New Roman" w:eastAsia="Times New Roman" w:hAnsi="Times New Roman" w:cs="Times New Roman"/>
          <w:lang w:eastAsia="ar-SA"/>
        </w:rPr>
        <w:t xml:space="preserve">niezwłocznie </w:t>
      </w:r>
      <w:r w:rsidRPr="009C0F15">
        <w:rPr>
          <w:rFonts w:ascii="Times New Roman" w:eastAsia="Times New Roman" w:hAnsi="Times New Roman" w:cs="Times New Roman"/>
          <w:lang w:eastAsia="ar-SA"/>
        </w:rPr>
        <w:t>udziela</w:t>
      </w:r>
      <w:r w:rsidR="00F33C69" w:rsidRPr="009C0F15">
        <w:rPr>
          <w:rFonts w:ascii="Times New Roman" w:eastAsia="Times New Roman" w:hAnsi="Times New Roman" w:cs="Times New Roman"/>
          <w:lang w:eastAsia="ar-SA"/>
        </w:rPr>
        <w:t xml:space="preserve"> mu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tej pomocy w trakcie bież</w:t>
      </w:r>
      <w:r w:rsidR="00F33C69" w:rsidRPr="009C0F15">
        <w:rPr>
          <w:rFonts w:ascii="Times New Roman" w:eastAsia="Times New Roman" w:hAnsi="Times New Roman" w:cs="Times New Roman"/>
          <w:lang w:eastAsia="ar-SA"/>
        </w:rPr>
        <w:t>ącej pracy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informuje o tym wychowa</w:t>
      </w:r>
      <w:r w:rsidR="004527A9" w:rsidRPr="009C0F15">
        <w:rPr>
          <w:rFonts w:ascii="Times New Roman" w:eastAsia="Times New Roman" w:hAnsi="Times New Roman" w:cs="Times New Roman"/>
          <w:lang w:eastAsia="ar-SA"/>
        </w:rPr>
        <w:t xml:space="preserve">wcę klasy i </w:t>
      </w:r>
      <w:r w:rsidRPr="009C0F15">
        <w:rPr>
          <w:rFonts w:ascii="Times New Roman" w:eastAsia="Times New Roman" w:hAnsi="Times New Roman" w:cs="Times New Roman"/>
          <w:lang w:eastAsia="ar-SA"/>
        </w:rPr>
        <w:t>dyrektora szkoły.</w:t>
      </w:r>
    </w:p>
    <w:p w:rsidR="00677A56" w:rsidRPr="009C0F15" w:rsidRDefault="008F6515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Jeżeli dyrektor szkoły</w:t>
      </w:r>
      <w:r w:rsidR="00285658" w:rsidRPr="009C0F15">
        <w:rPr>
          <w:rFonts w:ascii="Times New Roman" w:eastAsia="Times New Roman" w:hAnsi="Times New Roman" w:cs="Times New Roman"/>
          <w:lang w:eastAsia="ar-SA"/>
        </w:rPr>
        <w:t xml:space="preserve"> stwierdzi taką potrzebę, </w:t>
      </w:r>
      <w:r w:rsidR="00677A56" w:rsidRPr="009C0F15">
        <w:rPr>
          <w:rFonts w:ascii="Times New Roman" w:eastAsia="Times New Roman" w:hAnsi="Times New Roman" w:cs="Times New Roman"/>
          <w:lang w:eastAsia="ar-SA"/>
        </w:rPr>
        <w:t>osobiście lub poprzez wychowawcę</w:t>
      </w:r>
      <w:r w:rsidR="00285658" w:rsidRPr="009C0F15">
        <w:rPr>
          <w:rFonts w:ascii="Times New Roman" w:eastAsia="Times New Roman" w:hAnsi="Times New Roman" w:cs="Times New Roman"/>
          <w:lang w:eastAsia="ar-SA"/>
        </w:rPr>
        <w:t xml:space="preserve"> klasy </w:t>
      </w:r>
      <w:r w:rsidR="00677A56" w:rsidRPr="009C0F15">
        <w:rPr>
          <w:rFonts w:ascii="Times New Roman" w:eastAsia="Times New Roman" w:hAnsi="Times New Roman" w:cs="Times New Roman"/>
          <w:lang w:eastAsia="ar-SA"/>
        </w:rPr>
        <w:t>informuje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innych nauczycieli o potrzebie objęcia ucznia pomocą psychologiczno-pedagogiczną w trakci</w:t>
      </w:r>
      <w:r w:rsidR="00E60431" w:rsidRPr="009C0F15">
        <w:rPr>
          <w:rFonts w:ascii="Times New Roman" w:eastAsia="Times New Roman" w:hAnsi="Times New Roman" w:cs="Times New Roman"/>
          <w:lang w:eastAsia="ar-SA"/>
        </w:rPr>
        <w:t xml:space="preserve">e ich bieżącej pracy z uczniem oraz we współpracy z nauczycielami planuje i koordynuje pomoc </w:t>
      </w:r>
      <w:proofErr w:type="spellStart"/>
      <w:r w:rsidR="00E60431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E60431" w:rsidRPr="009C0F15">
        <w:rPr>
          <w:rFonts w:ascii="Times New Roman" w:eastAsia="Times New Roman" w:hAnsi="Times New Roman" w:cs="Times New Roman"/>
          <w:lang w:eastAsia="ar-SA"/>
        </w:rPr>
        <w:t xml:space="preserve"> – pedagogiczną w ramach zintegrowanych działań nauczycieli oraz bieżącej pracy z uczniem.</w:t>
      </w:r>
    </w:p>
    <w:p w:rsidR="008F6515" w:rsidRPr="009C0F15" w:rsidRDefault="00E60431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stwierdzenia, że konieczn</w:t>
      </w:r>
      <w:r w:rsidR="00C8246D" w:rsidRPr="009C0F15">
        <w:rPr>
          <w:rFonts w:ascii="Times New Roman" w:eastAsia="Times New Roman" w:hAnsi="Times New Roman" w:cs="Times New Roman"/>
          <w:lang w:eastAsia="ar-SA"/>
        </w:rPr>
        <w:t xml:space="preserve">e jest objęcie ucznia pomocą </w:t>
      </w:r>
      <w:proofErr w:type="spellStart"/>
      <w:r w:rsidR="00C8246D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C8246D" w:rsidRPr="009C0F15">
        <w:rPr>
          <w:rFonts w:ascii="Times New Roman" w:eastAsia="Times New Roman" w:hAnsi="Times New Roman" w:cs="Times New Roman"/>
          <w:lang w:eastAsia="ar-SA"/>
        </w:rPr>
        <w:t xml:space="preserve"> – pedagogiczną</w:t>
      </w:r>
      <w:r w:rsidR="00FB3553" w:rsidRPr="009C0F15">
        <w:rPr>
          <w:rFonts w:ascii="Times New Roman" w:eastAsia="Times New Roman" w:hAnsi="Times New Roman" w:cs="Times New Roman"/>
          <w:lang w:eastAsia="ar-SA"/>
        </w:rPr>
        <w:t xml:space="preserve"> w formach</w:t>
      </w:r>
      <w:r w:rsidR="00C8246D" w:rsidRPr="009C0F15">
        <w:rPr>
          <w:rFonts w:ascii="Times New Roman" w:eastAsia="Times New Roman" w:hAnsi="Times New Roman" w:cs="Times New Roman"/>
          <w:lang w:eastAsia="ar-SA"/>
        </w:rPr>
        <w:t xml:space="preserve">, o których mowa w ust. 7 pkt 3, dyrektor szkoły ustala formy udzielania tej pomocy okres ich udzielania oraz wymiar godzin, </w:t>
      </w:r>
      <w:r w:rsidR="009245AE" w:rsidRPr="009C0F15">
        <w:rPr>
          <w:rFonts w:ascii="Times New Roman" w:eastAsia="Times New Roman" w:hAnsi="Times New Roman" w:cs="Times New Roman"/>
          <w:lang w:eastAsia="ar-SA"/>
        </w:rPr>
        <w:t>w którym poszczególne formy mogą być</w:t>
      </w:r>
      <w:r w:rsidR="00C8246D" w:rsidRPr="009C0F15">
        <w:rPr>
          <w:rFonts w:ascii="Times New Roman" w:eastAsia="Times New Roman" w:hAnsi="Times New Roman" w:cs="Times New Roman"/>
          <w:lang w:eastAsia="ar-SA"/>
        </w:rPr>
        <w:t xml:space="preserve"> realizowane</w:t>
      </w:r>
      <w:r w:rsidR="009245AE" w:rsidRPr="009C0F15">
        <w:rPr>
          <w:rFonts w:ascii="Times New Roman" w:eastAsia="Times New Roman" w:hAnsi="Times New Roman" w:cs="Times New Roman"/>
          <w:lang w:eastAsia="ar-SA"/>
        </w:rPr>
        <w:t xml:space="preserve"> po zatwierdzeniu przez organ prowadzący</w:t>
      </w:r>
      <w:r w:rsidR="00C8246D" w:rsidRPr="009C0F1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C40128" w:rsidRPr="009C0F15">
        <w:rPr>
          <w:rFonts w:ascii="Times New Roman" w:eastAsia="Times New Roman" w:hAnsi="Times New Roman" w:cs="Times New Roman"/>
          <w:lang w:eastAsia="ar-SA"/>
        </w:rPr>
        <w:t xml:space="preserve">O powyższym </w:t>
      </w:r>
      <w:r w:rsidR="00244C61" w:rsidRPr="009C0F15">
        <w:rPr>
          <w:rFonts w:ascii="Times New Roman" w:eastAsia="Times New Roman" w:hAnsi="Times New Roman" w:cs="Times New Roman"/>
          <w:lang w:eastAsia="ar-SA"/>
        </w:rPr>
        <w:t xml:space="preserve">pisemnie informuje </w:t>
      </w:r>
      <w:r w:rsidR="00C40128" w:rsidRPr="009C0F15">
        <w:rPr>
          <w:rFonts w:ascii="Times New Roman" w:eastAsia="Times New Roman" w:hAnsi="Times New Roman" w:cs="Times New Roman"/>
          <w:lang w:eastAsia="ar-SA"/>
        </w:rPr>
        <w:t>rodziców ucznia</w:t>
      </w:r>
      <w:r w:rsidR="00244C61" w:rsidRPr="009C0F1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C4012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C6F39" w:rsidRPr="009C0F15" w:rsidRDefault="006C6F39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Nauczyciele i specjaliści realizujący zajęcia w formach, o których mowa w ust. 7 pkt 3, oceniają efektywność udzielonej pomocy i formułują wnioski dotyczące dalszych działań mających na celu poprawę fun</w:t>
      </w:r>
      <w:r w:rsidR="002D7134" w:rsidRPr="009C0F15">
        <w:rPr>
          <w:rFonts w:ascii="Times New Roman" w:eastAsia="Times New Roman" w:hAnsi="Times New Roman" w:cs="Times New Roman"/>
          <w:lang w:eastAsia="ar-SA"/>
        </w:rPr>
        <w:t xml:space="preserve">kcjonowania ucznia. </w:t>
      </w:r>
    </w:p>
    <w:p w:rsidR="00026384" w:rsidRPr="009C0F15" w:rsidRDefault="00026384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</w:t>
      </w:r>
      <w:r w:rsidR="00415E50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gdy </w:t>
      </w:r>
      <w:r w:rsidR="002D7134" w:rsidRPr="009C0F15">
        <w:rPr>
          <w:rFonts w:ascii="Times New Roman" w:eastAsia="Times New Roman" w:hAnsi="Times New Roman" w:cs="Times New Roman"/>
          <w:lang w:eastAsia="ar-SA"/>
        </w:rPr>
        <w:t xml:space="preserve">z wniosków wynika, że </w:t>
      </w:r>
      <w:r w:rsidR="00415E50" w:rsidRPr="009C0F15">
        <w:rPr>
          <w:rFonts w:ascii="Times New Roman" w:eastAsia="Times New Roman" w:hAnsi="Times New Roman" w:cs="Times New Roman"/>
          <w:lang w:eastAsia="ar-SA"/>
        </w:rPr>
        <w:t>udzielana w szkole pomoc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nie popraw</w:t>
      </w:r>
      <w:r w:rsidR="00415E50" w:rsidRPr="009C0F15">
        <w:rPr>
          <w:rFonts w:ascii="Times New Roman" w:eastAsia="Times New Roman" w:hAnsi="Times New Roman" w:cs="Times New Roman"/>
          <w:lang w:eastAsia="ar-SA"/>
        </w:rPr>
        <w:t>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a </w:t>
      </w:r>
      <w:r w:rsidR="00415E50" w:rsidRPr="009C0F15">
        <w:rPr>
          <w:rFonts w:ascii="Times New Roman" w:eastAsia="Times New Roman" w:hAnsi="Times New Roman" w:cs="Times New Roman"/>
          <w:lang w:eastAsia="ar-SA"/>
        </w:rPr>
        <w:t xml:space="preserve">w wystarczającym stopniu </w:t>
      </w:r>
      <w:r w:rsidRPr="009C0F15">
        <w:rPr>
          <w:rFonts w:ascii="Times New Roman" w:eastAsia="Times New Roman" w:hAnsi="Times New Roman" w:cs="Times New Roman"/>
          <w:lang w:eastAsia="ar-SA"/>
        </w:rPr>
        <w:t>funkcjonowania u</w:t>
      </w:r>
      <w:r w:rsidR="00800D02" w:rsidRPr="009C0F15">
        <w:rPr>
          <w:rFonts w:ascii="Times New Roman" w:eastAsia="Times New Roman" w:hAnsi="Times New Roman" w:cs="Times New Roman"/>
          <w:lang w:eastAsia="ar-SA"/>
        </w:rPr>
        <w:t xml:space="preserve">cznia,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dyrektor </w:t>
      </w:r>
      <w:r w:rsidR="00415E50" w:rsidRPr="009C0F15">
        <w:rPr>
          <w:rFonts w:ascii="Times New Roman" w:eastAsia="Times New Roman" w:hAnsi="Times New Roman" w:cs="Times New Roman"/>
          <w:lang w:eastAsia="ar-SA"/>
        </w:rPr>
        <w:t>szkoły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za zgodą rodziców występuje do publicznej poradni </w:t>
      </w:r>
      <w:proofErr w:type="spellStart"/>
      <w:r w:rsidR="00415E50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415E50" w:rsidRPr="009C0F15">
        <w:rPr>
          <w:rFonts w:ascii="Times New Roman" w:eastAsia="Times New Roman" w:hAnsi="Times New Roman" w:cs="Times New Roman"/>
          <w:lang w:eastAsia="ar-SA"/>
        </w:rPr>
        <w:t xml:space="preserve"> – pedagogicznej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 wnioskiem o przeprowadzenie diagnozy i wskazanie sposobu rozwiązania problemu ucznia. </w:t>
      </w:r>
    </w:p>
    <w:p w:rsidR="00026384" w:rsidRPr="009C0F15" w:rsidRDefault="00026384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Wniosek o przeprowadzenie diagnozy i wskazanie sposobu rozwiązania problemu ucznia, </w:t>
      </w:r>
      <w:r w:rsidR="00415E50" w:rsidRPr="009C0F15">
        <w:rPr>
          <w:rFonts w:ascii="Times New Roman" w:eastAsia="Times New Roman" w:hAnsi="Times New Roman" w:cs="Times New Roman"/>
          <w:lang w:eastAsia="ar-SA"/>
        </w:rPr>
        <w:t xml:space="preserve">skierowany do poradni </w:t>
      </w:r>
      <w:proofErr w:type="spellStart"/>
      <w:r w:rsidR="00415E50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415E50" w:rsidRPr="009C0F15">
        <w:rPr>
          <w:rFonts w:ascii="Times New Roman" w:eastAsia="Times New Roman" w:hAnsi="Times New Roman" w:cs="Times New Roman"/>
          <w:lang w:eastAsia="ar-SA"/>
        </w:rPr>
        <w:t xml:space="preserve"> – pedagogicznej powinien zawierać informacje o:</w:t>
      </w:r>
    </w:p>
    <w:p w:rsidR="00026384" w:rsidRPr="009C0F15" w:rsidRDefault="00415E50" w:rsidP="00B70F94">
      <w:pPr>
        <w:pStyle w:val="Akapitzlist"/>
        <w:numPr>
          <w:ilvl w:val="0"/>
          <w:numId w:val="11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</w:t>
      </w:r>
      <w:r w:rsidR="00026384" w:rsidRPr="009C0F15">
        <w:rPr>
          <w:rFonts w:ascii="Times New Roman" w:eastAsia="Times New Roman" w:hAnsi="Times New Roman" w:cs="Times New Roman"/>
          <w:lang w:eastAsia="ar-SA"/>
        </w:rPr>
        <w:t>ozpoznanych indywidualnych potrzebach rozwojowych i edukacyjnych, możliwościach psychofizycznych ucznia oraz poten</w:t>
      </w:r>
      <w:r w:rsidR="00924C30" w:rsidRPr="009C0F15">
        <w:rPr>
          <w:rFonts w:ascii="Times New Roman" w:eastAsia="Times New Roman" w:hAnsi="Times New Roman" w:cs="Times New Roman"/>
          <w:lang w:eastAsia="ar-SA"/>
        </w:rPr>
        <w:t>cjale rozwojowym ucznia;</w:t>
      </w:r>
    </w:p>
    <w:p w:rsidR="00026384" w:rsidRPr="009C0F15" w:rsidRDefault="00026384" w:rsidP="00B70F94">
      <w:pPr>
        <w:pStyle w:val="Akapitzlist"/>
        <w:numPr>
          <w:ilvl w:val="0"/>
          <w:numId w:val="11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występujących trudnościach w funkcjonowaniu ucznia w szkole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lub sz</w:t>
      </w:r>
      <w:r w:rsidR="00924C30" w:rsidRPr="009C0F15">
        <w:rPr>
          <w:rFonts w:ascii="Times New Roman" w:eastAsia="Times New Roman" w:hAnsi="Times New Roman" w:cs="Times New Roman"/>
          <w:lang w:eastAsia="ar-SA"/>
        </w:rPr>
        <w:t>czególnych uzdolnieniach ucznia;</w:t>
      </w:r>
    </w:p>
    <w:p w:rsidR="00AB3672" w:rsidRPr="009C0F15" w:rsidRDefault="00026384" w:rsidP="00B70F94">
      <w:pPr>
        <w:pStyle w:val="Akapitzlist"/>
        <w:numPr>
          <w:ilvl w:val="0"/>
          <w:numId w:val="11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działaniach 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 xml:space="preserve">i formach pomocy </w:t>
      </w:r>
      <w:r w:rsidRPr="009C0F15">
        <w:rPr>
          <w:rFonts w:ascii="Times New Roman" w:eastAsia="Times New Roman" w:hAnsi="Times New Roman" w:cs="Times New Roman"/>
          <w:lang w:eastAsia="ar-SA"/>
        </w:rPr>
        <w:t>podjętyc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>h przez nauczycieli, wychowawcę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specjalistów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celu poprawy funkc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 xml:space="preserve">jonowania ucznia w </w:t>
      </w:r>
      <w:r w:rsidRPr="009C0F15">
        <w:rPr>
          <w:rFonts w:ascii="Times New Roman" w:eastAsia="Times New Roman" w:hAnsi="Times New Roman" w:cs="Times New Roman"/>
          <w:lang w:eastAsia="ar-SA"/>
        </w:rPr>
        <w:t>szkole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 xml:space="preserve"> oraz o</w:t>
      </w:r>
      <w:r w:rsidRPr="009C0F15">
        <w:rPr>
          <w:rFonts w:ascii="Times New Roman" w:eastAsia="Times New Roman" w:hAnsi="Times New Roman" w:cs="Times New Roman"/>
          <w:lang w:eastAsia="ar-SA"/>
        </w:rPr>
        <w:t>kresie ich udzielania</w:t>
      </w:r>
      <w:r w:rsidR="00924C30" w:rsidRPr="009C0F15">
        <w:rPr>
          <w:rFonts w:ascii="Times New Roman" w:eastAsia="Times New Roman" w:hAnsi="Times New Roman" w:cs="Times New Roman"/>
          <w:lang w:eastAsia="ar-SA"/>
        </w:rPr>
        <w:t xml:space="preserve"> i uzyskanych efektach;</w:t>
      </w:r>
    </w:p>
    <w:p w:rsidR="00026384" w:rsidRPr="009C0F15" w:rsidRDefault="00026384" w:rsidP="00B70F94">
      <w:pPr>
        <w:pStyle w:val="Akapitzlist"/>
        <w:numPr>
          <w:ilvl w:val="0"/>
          <w:numId w:val="11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wnioskach dotyczących dalszych działań mających na celu poprawę funkcjonowania</w:t>
      </w:r>
      <w:r w:rsidR="00AB3672" w:rsidRPr="009C0F15">
        <w:rPr>
          <w:rFonts w:ascii="Times New Roman" w:eastAsia="Times New Roman" w:hAnsi="Times New Roman" w:cs="Times New Roman"/>
          <w:lang w:eastAsia="ar-SA"/>
        </w:rPr>
        <w:t xml:space="preserve"> ucznia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0F430B" w:rsidRPr="009C0F15" w:rsidRDefault="008C0228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800D02" w:rsidRPr="009C0F15">
        <w:rPr>
          <w:rFonts w:ascii="Times New Roman" w:eastAsia="Times New Roman" w:hAnsi="Times New Roman" w:cs="Times New Roman"/>
          <w:lang w:eastAsia="ar-SA"/>
        </w:rPr>
        <w:t xml:space="preserve">yrektor szkoły informuje wychowawcę klasy, nauczycieli i specjalistów zatrudnionych w szkole o wynikach diagnozy przeprowadzonej przez poradnię </w:t>
      </w:r>
      <w:proofErr w:type="spellStart"/>
      <w:r w:rsidR="00800D02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800D02" w:rsidRPr="009C0F15">
        <w:rPr>
          <w:rFonts w:ascii="Times New Roman" w:eastAsia="Times New Roman" w:hAnsi="Times New Roman" w:cs="Times New Roman"/>
          <w:lang w:eastAsia="ar-SA"/>
        </w:rPr>
        <w:t xml:space="preserve"> – pedagogiczną oraz</w:t>
      </w:r>
      <w:r w:rsidR="000F430B" w:rsidRPr="009C0F15">
        <w:rPr>
          <w:rFonts w:ascii="Times New Roman" w:eastAsia="Times New Roman" w:hAnsi="Times New Roman" w:cs="Times New Roman"/>
          <w:lang w:eastAsia="ar-SA"/>
        </w:rPr>
        <w:t>:</w:t>
      </w:r>
      <w:r w:rsidR="006A737C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261D5" w:rsidRPr="009C0F15" w:rsidRDefault="000F430B" w:rsidP="00B70F94">
      <w:pPr>
        <w:pStyle w:val="Akapitzlist"/>
        <w:numPr>
          <w:ilvl w:val="0"/>
          <w:numId w:val="1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dla ucznia posiadającego orzeczenie o potrzebie kształcenia specjalnego, powołuje</w:t>
      </w:r>
      <w:r w:rsidR="00B261D5" w:rsidRPr="009C0F15">
        <w:rPr>
          <w:rFonts w:ascii="Times New Roman" w:eastAsia="Times New Roman" w:hAnsi="Times New Roman" w:cs="Times New Roman"/>
          <w:lang w:eastAsia="ar-SA"/>
        </w:rPr>
        <w:t xml:space="preserve"> zespół, którego zadaniem jest planowanie i koordynowanie udzielania pomocy </w:t>
      </w:r>
      <w:proofErr w:type="spellStart"/>
      <w:r w:rsidR="00B261D5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B261D5" w:rsidRPr="009C0F15">
        <w:rPr>
          <w:rFonts w:ascii="Times New Roman" w:eastAsia="Times New Roman" w:hAnsi="Times New Roman" w:cs="Times New Roman"/>
          <w:lang w:eastAsia="ar-SA"/>
        </w:rPr>
        <w:t xml:space="preserve"> – pedagogicznej oraz opracowanie indywidualnego </w:t>
      </w:r>
      <w:r w:rsidR="00800D02" w:rsidRPr="009C0F15">
        <w:rPr>
          <w:rFonts w:ascii="Times New Roman" w:eastAsia="Times New Roman" w:hAnsi="Times New Roman" w:cs="Times New Roman"/>
          <w:lang w:eastAsia="ar-SA"/>
        </w:rPr>
        <w:t>program</w:t>
      </w:r>
      <w:r w:rsidR="006A737C" w:rsidRPr="009C0F15">
        <w:rPr>
          <w:rFonts w:ascii="Times New Roman" w:eastAsia="Times New Roman" w:hAnsi="Times New Roman" w:cs="Times New Roman"/>
          <w:lang w:eastAsia="ar-SA"/>
        </w:rPr>
        <w:t>u</w:t>
      </w:r>
      <w:r w:rsidR="00800D02" w:rsidRPr="009C0F15">
        <w:rPr>
          <w:rFonts w:ascii="Times New Roman" w:eastAsia="Times New Roman" w:hAnsi="Times New Roman" w:cs="Times New Roman"/>
          <w:lang w:eastAsia="ar-SA"/>
        </w:rPr>
        <w:t xml:space="preserve"> edukacyjno-terapeutyczn</w:t>
      </w:r>
      <w:r w:rsidR="00924C30" w:rsidRPr="009C0F15">
        <w:rPr>
          <w:rFonts w:ascii="Times New Roman" w:eastAsia="Times New Roman" w:hAnsi="Times New Roman" w:cs="Times New Roman"/>
          <w:lang w:eastAsia="ar-SA"/>
        </w:rPr>
        <w:t>ego;</w:t>
      </w:r>
      <w:r w:rsidR="00B261D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C0228" w:rsidRPr="009C0F15" w:rsidRDefault="00B261D5" w:rsidP="00B70F94">
      <w:pPr>
        <w:pStyle w:val="Akapitzlist"/>
        <w:numPr>
          <w:ilvl w:val="0"/>
          <w:numId w:val="14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dla ucznia posiadającego opinię, </w:t>
      </w:r>
      <w:r w:rsidR="0018639C" w:rsidRPr="009C0F15">
        <w:rPr>
          <w:rFonts w:ascii="Times New Roman" w:eastAsia="Times New Roman" w:hAnsi="Times New Roman" w:cs="Times New Roman"/>
          <w:lang w:eastAsia="ar-SA"/>
        </w:rPr>
        <w:t xml:space="preserve">organizuje pomoc </w:t>
      </w:r>
      <w:proofErr w:type="spellStart"/>
      <w:r w:rsidR="0018639C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18639C" w:rsidRPr="009C0F15">
        <w:rPr>
          <w:rFonts w:ascii="Times New Roman" w:eastAsia="Times New Roman" w:hAnsi="Times New Roman" w:cs="Times New Roman"/>
          <w:lang w:eastAsia="ar-SA"/>
        </w:rPr>
        <w:t xml:space="preserve"> – pedagogiczną, uwzględniając wnioski i zalecenia poradni </w:t>
      </w:r>
      <w:proofErr w:type="spellStart"/>
      <w:r w:rsidR="0018639C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18639C" w:rsidRPr="009C0F15">
        <w:rPr>
          <w:rFonts w:ascii="Times New Roman" w:eastAsia="Times New Roman" w:hAnsi="Times New Roman" w:cs="Times New Roman"/>
          <w:lang w:eastAsia="ar-SA"/>
        </w:rPr>
        <w:t xml:space="preserve"> – pedagogicznej. </w:t>
      </w:r>
    </w:p>
    <w:p w:rsidR="00677A56" w:rsidRPr="009C0F15" w:rsidRDefault="008C0228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Jeżeli działania podejmowane</w:t>
      </w:r>
      <w:r w:rsidR="0018639C" w:rsidRPr="009C0F15">
        <w:rPr>
          <w:rFonts w:ascii="Times New Roman" w:eastAsia="Times New Roman" w:hAnsi="Times New Roman" w:cs="Times New Roman"/>
          <w:lang w:eastAsia="ar-SA"/>
        </w:rPr>
        <w:t xml:space="preserve"> na podstawie diagnozy poradni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pedagogicznej wpływają na kształt arkusza organizacji szkoły lub w inny sposób powodują skutki finansowe, dyrektor szkoły uzgadnia je z organem prowadzącym szkołę.  </w:t>
      </w:r>
      <w:r w:rsidR="00800D02"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140AE0" w:rsidRPr="009C0F15" w:rsidRDefault="0037780F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140AE0" w:rsidRPr="009C0F15">
        <w:rPr>
          <w:rFonts w:ascii="Times New Roman" w:eastAsia="Times New Roman" w:hAnsi="Times New Roman" w:cs="Times New Roman"/>
          <w:lang w:eastAsia="ar-SA"/>
        </w:rPr>
        <w:t xml:space="preserve">omoc psychologiczno-pedagogiczna może być organizowana i udzielana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również </w:t>
      </w:r>
      <w:r w:rsidR="00140AE0" w:rsidRPr="009C0F15">
        <w:rPr>
          <w:rFonts w:ascii="Times New Roman" w:eastAsia="Times New Roman" w:hAnsi="Times New Roman" w:cs="Times New Roman"/>
          <w:lang w:eastAsia="ar-SA"/>
        </w:rPr>
        <w:t xml:space="preserve">we współpracy z: </w:t>
      </w:r>
      <w:r w:rsidR="00C111E2" w:rsidRPr="009C0F15">
        <w:rPr>
          <w:rFonts w:ascii="Times New Roman" w:eastAsia="Times New Roman" w:hAnsi="Times New Roman" w:cs="Times New Roman"/>
          <w:lang w:eastAsia="ar-SA"/>
        </w:rPr>
        <w:t>organem prowadzącym, innymi</w:t>
      </w:r>
      <w:r w:rsidR="00140AE0" w:rsidRPr="009C0F15">
        <w:rPr>
          <w:rFonts w:ascii="Times New Roman" w:eastAsia="Times New Roman" w:hAnsi="Times New Roman" w:cs="Times New Roman"/>
          <w:lang w:eastAsia="ar-SA"/>
        </w:rPr>
        <w:t xml:space="preserve"> poradniami specjalistycznymi, placówkami doskonalenia nauczycieli, organizacjami pozarządowymi oraz innymi instytucjami i podmiotami działającymi na rzecz rodziny, dzieci i młodzieży.</w:t>
      </w:r>
    </w:p>
    <w:p w:rsidR="00140AE0" w:rsidRPr="009C0F15" w:rsidRDefault="00140AE0" w:rsidP="00B70F94">
      <w:pPr>
        <w:pStyle w:val="Akapitzlist"/>
        <w:numPr>
          <w:ilvl w:val="0"/>
          <w:numId w:val="11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Warunki współpracy z podmiotami wspomagającymi szkołę w udzielaniu pomocy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pedagogicznej uzgadnia dyrektor szkoły.</w:t>
      </w:r>
    </w:p>
    <w:p w:rsidR="00463A85" w:rsidRPr="009C0F15" w:rsidRDefault="00463A85" w:rsidP="00463A85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D44C06" w:rsidRPr="009C0F15" w:rsidRDefault="00D44C06" w:rsidP="00D44C0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Wewnątrzszkolny system doradztwa zawodowego</w:t>
      </w:r>
    </w:p>
    <w:p w:rsidR="00463A85" w:rsidRPr="009C0F15" w:rsidRDefault="002028D8" w:rsidP="00D44C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31</w:t>
      </w:r>
    </w:p>
    <w:p w:rsidR="00336F09" w:rsidRPr="009C0F15" w:rsidRDefault="003E4CB1" w:rsidP="00B70F94">
      <w:pPr>
        <w:pStyle w:val="Akapitzlist"/>
        <w:numPr>
          <w:ilvl w:val="0"/>
          <w:numId w:val="11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Szkoła organizuje zajęcia związane z wyborem kierunku kształcenia i zawodu oraz planowaniem </w:t>
      </w:r>
      <w:r w:rsidR="00F92A29" w:rsidRPr="009C0F15">
        <w:rPr>
          <w:rFonts w:ascii="Times New Roman" w:eastAsia="Times New Roman" w:hAnsi="Times New Roman" w:cs="Times New Roman"/>
          <w:lang w:eastAsia="ar-SA"/>
        </w:rPr>
        <w:t xml:space="preserve">przebiegu </w:t>
      </w:r>
      <w:r w:rsidRPr="009C0F15">
        <w:rPr>
          <w:rFonts w:ascii="Times New Roman" w:eastAsia="Times New Roman" w:hAnsi="Times New Roman" w:cs="Times New Roman"/>
          <w:lang w:eastAsia="ar-SA"/>
        </w:rPr>
        <w:t>kształcenia i kariery zawodowej</w:t>
      </w:r>
      <w:r w:rsidR="00F92A29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914BEA" w:rsidRPr="009C0F15" w:rsidRDefault="00D41723" w:rsidP="00B70F94">
      <w:pPr>
        <w:pStyle w:val="Akapitzlist"/>
        <w:numPr>
          <w:ilvl w:val="0"/>
          <w:numId w:val="11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Program zajęć, p</w:t>
      </w:r>
      <w:r w:rsidR="00914BEA" w:rsidRPr="009C0F15">
        <w:rPr>
          <w:rFonts w:ascii="Times New Roman" w:eastAsia="Times New Roman" w:hAnsi="Times New Roman" w:cs="Times New Roman"/>
          <w:lang w:eastAsia="ar-SA"/>
        </w:rPr>
        <w:t>rzygotowany przez nauczyciela realizującego w szkole zadania z zakresu doradztwa zawodowego,</w:t>
      </w:r>
      <w:r w:rsidR="00914BEA" w:rsidRPr="009C0F15">
        <w:t xml:space="preserve"> </w:t>
      </w:r>
      <w:r w:rsidR="00914BEA" w:rsidRPr="009C0F15">
        <w:rPr>
          <w:rFonts w:ascii="Times New Roman" w:hAnsi="Times New Roman" w:cs="Times New Roman"/>
        </w:rPr>
        <w:t>po zasięgnięciu opinii rady pedagogicznej</w:t>
      </w:r>
      <w:r w:rsidR="00932966" w:rsidRPr="009C0F15">
        <w:rPr>
          <w:rFonts w:ascii="Times New Roman" w:hAnsi="Times New Roman" w:cs="Times New Roman"/>
        </w:rPr>
        <w:t>,</w:t>
      </w:r>
      <w:r w:rsidR="00914BEA" w:rsidRPr="009C0F15">
        <w:rPr>
          <w:rFonts w:ascii="Times New Roman" w:eastAsia="Times New Roman" w:hAnsi="Times New Roman" w:cs="Times New Roman"/>
          <w:lang w:eastAsia="ar-SA"/>
        </w:rPr>
        <w:t xml:space="preserve"> dopuszcza dyrektor szkoły.</w:t>
      </w:r>
    </w:p>
    <w:p w:rsidR="002B0100" w:rsidRPr="009C0F15" w:rsidRDefault="00914BEA" w:rsidP="00B70F94">
      <w:pPr>
        <w:pStyle w:val="Akapitzlist"/>
        <w:numPr>
          <w:ilvl w:val="0"/>
          <w:numId w:val="11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Program ten powinien zawie</w:t>
      </w:r>
      <w:r w:rsidR="00083F80" w:rsidRPr="009C0F15">
        <w:rPr>
          <w:rFonts w:ascii="Times New Roman" w:eastAsia="Times New Roman" w:hAnsi="Times New Roman" w:cs="Times New Roman"/>
          <w:lang w:eastAsia="ar-SA"/>
        </w:rPr>
        <w:t>rać treści dotyczące</w:t>
      </w:r>
      <w:r w:rsidR="002B0100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083F80" w:rsidRPr="009C0F15" w:rsidRDefault="00083F80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planowania dalszej edukacji;</w:t>
      </w:r>
    </w:p>
    <w:p w:rsidR="00083F80" w:rsidRPr="009C0F15" w:rsidRDefault="00D41723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możliwości uzyskania kwalifikacji zgodnych z potrzebami rynku pracy i predyspozycjami zawodowymi;</w:t>
      </w:r>
    </w:p>
    <w:p w:rsidR="002B0100" w:rsidRPr="009C0F15" w:rsidRDefault="00D41723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zawodów, kwalifikacji i stanowisk</w:t>
      </w:r>
      <w:r w:rsidR="00914BEA" w:rsidRPr="009C0F15">
        <w:rPr>
          <w:rFonts w:ascii="Times New Roman" w:eastAsia="Times New Roman" w:hAnsi="Times New Roman" w:cs="Times New Roman"/>
          <w:lang w:eastAsia="ar-SA"/>
        </w:rPr>
        <w:t xml:space="preserve"> pracy</w:t>
      </w:r>
      <w:r w:rsidR="002B0100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D41723" w:rsidRPr="009C0F15" w:rsidRDefault="00D41723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umiejętności oceny własnych predyspozycji zawodowych;</w:t>
      </w:r>
    </w:p>
    <w:p w:rsidR="00D41723" w:rsidRPr="009C0F15" w:rsidRDefault="00D41723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umiejętności sporządzania dokumentacji potrzebnej do podjęcia dalszej nauki lub pracy;</w:t>
      </w:r>
    </w:p>
    <w:p w:rsidR="00D41723" w:rsidRPr="009C0F15" w:rsidRDefault="00D41723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aktywnych metod poszukiwania pracy;</w:t>
      </w:r>
    </w:p>
    <w:p w:rsidR="00D41723" w:rsidRPr="009C0F15" w:rsidRDefault="00D41723" w:rsidP="00B70F94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radzenia sobie ze stresem w trudnych sytuacjach związanych z poszukiwaniem pracy lub miejsca kontynuacji nauki.</w:t>
      </w:r>
    </w:p>
    <w:p w:rsidR="00914BEA" w:rsidRPr="009C0F15" w:rsidRDefault="007E0038" w:rsidP="00B70F94">
      <w:pPr>
        <w:pStyle w:val="Akapitzlist"/>
        <w:numPr>
          <w:ilvl w:val="0"/>
          <w:numId w:val="11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Wewnątrzszkolny system doradztwa zawodowego może być realizowany poprzez:</w:t>
      </w:r>
    </w:p>
    <w:p w:rsidR="00C954D9" w:rsidRPr="009C0F15" w:rsidRDefault="001C452F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C954D9" w:rsidRPr="009C0F15">
        <w:rPr>
          <w:rFonts w:ascii="Times New Roman" w:eastAsia="Times New Roman" w:hAnsi="Times New Roman" w:cs="Times New Roman"/>
          <w:lang w:eastAsia="ar-SA"/>
        </w:rPr>
        <w:t>rganizację zajęć prowadzonych przez</w:t>
      </w:r>
      <w:r w:rsidR="00C954D9" w:rsidRPr="009C0F15">
        <w:t xml:space="preserve"> </w:t>
      </w:r>
      <w:r w:rsidR="00C954D9" w:rsidRPr="009C0F15">
        <w:rPr>
          <w:rFonts w:ascii="Times New Roman" w:eastAsia="Times New Roman" w:hAnsi="Times New Roman" w:cs="Times New Roman"/>
          <w:lang w:eastAsia="ar-SA"/>
        </w:rPr>
        <w:t>nauczyciela realizującego w szkole zadania z zakresu doradztwa zawodowego;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organizację zajęć i spotkań ze specjalistami w szkole;</w:t>
      </w:r>
    </w:p>
    <w:p w:rsidR="001C452F" w:rsidRPr="009C0F15" w:rsidRDefault="001C452F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organizacja wizyt w zakładach pracy;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warsztaty;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konsultacje;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udział w zajęciach organizowanych przez poradnie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pedagogiczne, Powiatowy Urząd Pracy i inne instytucje;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 udziału w giełdach szkół i uczelni wyższych, spotkaniach z ich przedstawicielami;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udostępnianie materiałów;</w:t>
      </w:r>
    </w:p>
    <w:p w:rsidR="007E0038" w:rsidRPr="009C0F15" w:rsidRDefault="007E0038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pomoc w kompletowaniu </w:t>
      </w:r>
      <w:r w:rsidR="001C452F" w:rsidRPr="009C0F15">
        <w:rPr>
          <w:rFonts w:ascii="Times New Roman" w:eastAsia="Times New Roman" w:hAnsi="Times New Roman" w:cs="Times New Roman"/>
          <w:lang w:eastAsia="ar-SA"/>
        </w:rPr>
        <w:t xml:space="preserve">dokumentacji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potrzebnej do podjęcia dalszej nauki </w:t>
      </w:r>
      <w:r w:rsidR="00D55B46" w:rsidRPr="009C0F15">
        <w:rPr>
          <w:rFonts w:ascii="Times New Roman" w:eastAsia="Times New Roman" w:hAnsi="Times New Roman" w:cs="Times New Roman"/>
          <w:lang w:eastAsia="ar-SA"/>
        </w:rPr>
        <w:t>oraz rejestrowaniu się podczas naboru do szkół;</w:t>
      </w:r>
    </w:p>
    <w:p w:rsidR="006E571B" w:rsidRPr="009C0F15" w:rsidRDefault="00D55B46" w:rsidP="00B70F94">
      <w:pPr>
        <w:pStyle w:val="Akapitzlist"/>
        <w:numPr>
          <w:ilvl w:val="0"/>
          <w:numId w:val="1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 spotkań z absolwentami.</w:t>
      </w:r>
    </w:p>
    <w:p w:rsidR="00BC5F8D" w:rsidRPr="009C0F15" w:rsidRDefault="00BC5F8D" w:rsidP="00BC5F8D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6E571B" w:rsidRPr="009C0F15" w:rsidRDefault="006E571B" w:rsidP="006E571B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Zespoły nauczycieli</w:t>
      </w:r>
    </w:p>
    <w:p w:rsidR="006E571B" w:rsidRPr="009C0F15" w:rsidRDefault="002028D8" w:rsidP="006E571B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32</w:t>
      </w:r>
    </w:p>
    <w:p w:rsidR="006E571B" w:rsidRPr="009C0F15" w:rsidRDefault="006E571B" w:rsidP="00B70F94">
      <w:pPr>
        <w:pStyle w:val="Akapitzlist"/>
        <w:numPr>
          <w:ilvl w:val="0"/>
          <w:numId w:val="11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celu skuteczn</w:t>
      </w:r>
      <w:r w:rsidR="002E421E" w:rsidRPr="009C0F15">
        <w:rPr>
          <w:rFonts w:ascii="Times New Roman" w:eastAsia="Times New Roman" w:hAnsi="Times New Roman" w:cs="Times New Roman"/>
          <w:lang w:eastAsia="ar-SA"/>
        </w:rPr>
        <w:t>iejsz</w:t>
      </w:r>
      <w:r w:rsidRPr="009C0F15">
        <w:rPr>
          <w:rFonts w:ascii="Times New Roman" w:eastAsia="Times New Roman" w:hAnsi="Times New Roman" w:cs="Times New Roman"/>
          <w:lang w:eastAsia="ar-SA"/>
        </w:rPr>
        <w:t>ej realizacji zadań szkoły przez jej pracowników pedagogicznych, dyrektor szkoły może powoływać zespoły nauczycieli:</w:t>
      </w:r>
    </w:p>
    <w:p w:rsidR="006E571B" w:rsidRPr="009C0F15" w:rsidRDefault="006E571B" w:rsidP="00B70F94">
      <w:pPr>
        <w:pStyle w:val="Akapitzlist"/>
        <w:numPr>
          <w:ilvl w:val="0"/>
          <w:numId w:val="12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czas nieokreślony, realizujące stałe zadania</w:t>
      </w:r>
      <w:r w:rsidR="00A070AA" w:rsidRPr="009C0F15">
        <w:rPr>
          <w:rFonts w:ascii="Times New Roman" w:eastAsia="Times New Roman" w:hAnsi="Times New Roman" w:cs="Times New Roman"/>
          <w:lang w:eastAsia="ar-SA"/>
        </w:rPr>
        <w:t xml:space="preserve"> (zespoły przedmiotowe, wychowawców oddziałów</w:t>
      </w:r>
      <w:r w:rsidR="00964F86" w:rsidRPr="009C0F15">
        <w:rPr>
          <w:rFonts w:ascii="Times New Roman" w:eastAsia="Times New Roman" w:hAnsi="Times New Roman" w:cs="Times New Roman"/>
          <w:lang w:eastAsia="ar-SA"/>
        </w:rPr>
        <w:t xml:space="preserve"> klasowych, organizujące pomoc</w:t>
      </w:r>
      <w:r w:rsidR="00A070AA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A070AA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A070AA" w:rsidRPr="009C0F15">
        <w:rPr>
          <w:rFonts w:ascii="Times New Roman" w:eastAsia="Times New Roman" w:hAnsi="Times New Roman" w:cs="Times New Roman"/>
          <w:lang w:eastAsia="ar-SA"/>
        </w:rPr>
        <w:t xml:space="preserve"> – pedagogiczną, inne)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6E571B" w:rsidRPr="009C0F15" w:rsidRDefault="006E571B" w:rsidP="00B70F94">
      <w:pPr>
        <w:pStyle w:val="Akapitzlist"/>
        <w:numPr>
          <w:ilvl w:val="0"/>
          <w:numId w:val="12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czas określony, realizujące doraźne zadania</w:t>
      </w:r>
      <w:r w:rsidR="00A070AA" w:rsidRPr="009C0F15">
        <w:rPr>
          <w:rFonts w:ascii="Times New Roman" w:eastAsia="Times New Roman" w:hAnsi="Times New Roman" w:cs="Times New Roman"/>
          <w:lang w:eastAsia="ar-SA"/>
        </w:rPr>
        <w:t xml:space="preserve"> (zespoły ewaluacyjne, organizujące określone wydarzenia, </w:t>
      </w:r>
      <w:r w:rsidR="0028660F" w:rsidRPr="009C0F15">
        <w:rPr>
          <w:rFonts w:ascii="Times New Roman" w:eastAsia="Times New Roman" w:hAnsi="Times New Roman" w:cs="Times New Roman"/>
          <w:lang w:eastAsia="ar-SA"/>
        </w:rPr>
        <w:t xml:space="preserve">promocję szkoły, </w:t>
      </w:r>
      <w:r w:rsidR="00A070AA" w:rsidRPr="009C0F15">
        <w:rPr>
          <w:rFonts w:ascii="Times New Roman" w:eastAsia="Times New Roman" w:hAnsi="Times New Roman" w:cs="Times New Roman"/>
          <w:lang w:eastAsia="ar-SA"/>
        </w:rPr>
        <w:t>inne).</w:t>
      </w:r>
    </w:p>
    <w:p w:rsidR="006E571B" w:rsidRPr="009C0F15" w:rsidRDefault="006E571B" w:rsidP="00B70F94">
      <w:pPr>
        <w:pStyle w:val="Akapitzlist"/>
        <w:numPr>
          <w:ilvl w:val="0"/>
          <w:numId w:val="1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Pracą zespołu kieruje przewodniczący powoływany przez dyrektora szkoły, na wniosek tego zespołu.</w:t>
      </w:r>
    </w:p>
    <w:p w:rsidR="006E571B" w:rsidRPr="009C0F15" w:rsidRDefault="006E571B" w:rsidP="00B70F94">
      <w:pPr>
        <w:pStyle w:val="Akapitzlist"/>
        <w:numPr>
          <w:ilvl w:val="0"/>
          <w:numId w:val="1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szkoły, na wniosek przewodniczącego zespołu, może poszerzyć skład zespołu o innych nauczycieli, specjalistów i pracowników</w:t>
      </w:r>
      <w:r w:rsidR="002E421E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 czas realizacji określonego zadania lub zadań. W pracach zespołu mogą brać udział również o</w:t>
      </w:r>
      <w:r w:rsidR="002E421E" w:rsidRPr="009C0F15">
        <w:rPr>
          <w:rFonts w:ascii="Times New Roman" w:eastAsia="Times New Roman" w:hAnsi="Times New Roman" w:cs="Times New Roman"/>
          <w:lang w:eastAsia="ar-SA"/>
        </w:rPr>
        <w:t xml:space="preserve">soby niebędące pracownikami </w:t>
      </w:r>
      <w:r w:rsidRPr="009C0F15">
        <w:rPr>
          <w:rFonts w:ascii="Times New Roman" w:eastAsia="Times New Roman" w:hAnsi="Times New Roman" w:cs="Times New Roman"/>
          <w:lang w:eastAsia="ar-SA"/>
        </w:rPr>
        <w:t>szkoły.</w:t>
      </w:r>
    </w:p>
    <w:p w:rsidR="006E571B" w:rsidRPr="009C0F15" w:rsidRDefault="006E571B" w:rsidP="00B70F94">
      <w:pPr>
        <w:pStyle w:val="Akapitzlist"/>
        <w:numPr>
          <w:ilvl w:val="0"/>
          <w:numId w:val="1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Zespół </w:t>
      </w:r>
      <w:r w:rsidR="002E421E" w:rsidRPr="009C0F15">
        <w:rPr>
          <w:rFonts w:ascii="Times New Roman" w:eastAsia="Times New Roman" w:hAnsi="Times New Roman" w:cs="Times New Roman"/>
          <w:lang w:eastAsia="ar-SA"/>
        </w:rPr>
        <w:t>powoływany na czas nieokreślony, przygotowuje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plan pracy, spójny z planem pracy szkoły. </w:t>
      </w:r>
    </w:p>
    <w:p w:rsidR="006E571B" w:rsidRPr="009C0F15" w:rsidRDefault="006E571B" w:rsidP="00B70F94">
      <w:pPr>
        <w:pStyle w:val="Akapitzlist"/>
        <w:numPr>
          <w:ilvl w:val="0"/>
          <w:numId w:val="1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Sprawozdanie z pracy zespoł</w:t>
      </w:r>
      <w:r w:rsidR="00AD0F90" w:rsidRPr="009C0F15">
        <w:rPr>
          <w:rFonts w:ascii="Times New Roman" w:eastAsia="Times New Roman" w:hAnsi="Times New Roman" w:cs="Times New Roman"/>
          <w:lang w:eastAsia="ar-SA"/>
        </w:rPr>
        <w:t>u odbywa się podczas zebrań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ra</w:t>
      </w:r>
      <w:r w:rsidR="00AD0F90" w:rsidRPr="009C0F15">
        <w:rPr>
          <w:rFonts w:ascii="Times New Roman" w:eastAsia="Times New Roman" w:hAnsi="Times New Roman" w:cs="Times New Roman"/>
          <w:lang w:eastAsia="ar-SA"/>
        </w:rPr>
        <w:t xml:space="preserve">dy pedagogicznej podsumowujących półrocze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rok szkolny.</w:t>
      </w:r>
    </w:p>
    <w:p w:rsidR="002E421E" w:rsidRPr="009C0F15" w:rsidRDefault="002E421E" w:rsidP="002E421E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2E421E" w:rsidRPr="009C0F15" w:rsidRDefault="002E421E" w:rsidP="002E421E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Wychowawca oddziału klasowego</w:t>
      </w:r>
    </w:p>
    <w:p w:rsidR="006E571B" w:rsidRPr="009C0F15" w:rsidRDefault="002028D8" w:rsidP="002E421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33</w:t>
      </w:r>
    </w:p>
    <w:p w:rsidR="002E421E" w:rsidRPr="009C0F15" w:rsidRDefault="001B5703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wskazuje nauczycieli pełniących funkcję wychowawców oddziałów klasowych.</w:t>
      </w:r>
    </w:p>
    <w:p w:rsidR="002B0100" w:rsidRPr="009C0F15" w:rsidRDefault="006A0A82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celu zapewnienia ciągłości i skuteczności pracy wychowawczej nauczyciel wychowawca </w:t>
      </w:r>
      <w:r w:rsidR="001B5703" w:rsidRPr="009C0F15">
        <w:rPr>
          <w:rFonts w:ascii="Times New Roman" w:eastAsia="Times New Roman" w:hAnsi="Times New Roman" w:cs="Times New Roman"/>
          <w:lang w:eastAsia="ar-SA"/>
        </w:rPr>
        <w:t>powinien opiekować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się danym oddziałem w ciągu całego etapu edukacyjnego</w:t>
      </w:r>
      <w:r w:rsidR="001B5703" w:rsidRPr="009C0F15">
        <w:rPr>
          <w:rFonts w:ascii="Times New Roman" w:eastAsia="Times New Roman" w:hAnsi="Times New Roman" w:cs="Times New Roman"/>
          <w:lang w:eastAsia="ar-SA"/>
        </w:rPr>
        <w:t>,</w:t>
      </w:r>
      <w:r w:rsidR="001B5703" w:rsidRPr="009C0F15">
        <w:t xml:space="preserve"> </w:t>
      </w:r>
      <w:r w:rsidR="001B5703" w:rsidRPr="009C0F15">
        <w:rPr>
          <w:rFonts w:ascii="Times New Roman" w:eastAsia="Times New Roman" w:hAnsi="Times New Roman" w:cs="Times New Roman"/>
          <w:lang w:eastAsia="ar-SA"/>
        </w:rPr>
        <w:t>jeżeli pozwalają na to warunki organizacyjne.</w:t>
      </w:r>
    </w:p>
    <w:p w:rsidR="001B5703" w:rsidRPr="009C0F15" w:rsidRDefault="001B5703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 wychowawca </w:t>
      </w:r>
      <w:r w:rsidR="002D37B6" w:rsidRPr="009C0F15">
        <w:rPr>
          <w:rFonts w:ascii="Times New Roman" w:eastAsia="Times New Roman" w:hAnsi="Times New Roman" w:cs="Times New Roman"/>
          <w:lang w:eastAsia="ar-SA"/>
        </w:rPr>
        <w:t>zajmuje się</w:t>
      </w:r>
      <w:r w:rsidR="00A3492D" w:rsidRPr="009C0F15">
        <w:rPr>
          <w:rFonts w:ascii="Times New Roman" w:eastAsia="Times New Roman" w:hAnsi="Times New Roman" w:cs="Times New Roman"/>
          <w:lang w:eastAsia="ar-SA"/>
        </w:rPr>
        <w:t xml:space="preserve"> wychowankami z</w:t>
      </w:r>
      <w:r w:rsidR="00101F47" w:rsidRPr="009C0F15">
        <w:rPr>
          <w:rFonts w:ascii="Times New Roman" w:eastAsia="Times New Roman" w:hAnsi="Times New Roman" w:cs="Times New Roman"/>
          <w:lang w:eastAsia="ar-SA"/>
        </w:rPr>
        <w:t xml:space="preserve"> powierzonego mu oddziału klasowego</w:t>
      </w:r>
      <w:r w:rsidR="008D73F2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współprac</w:t>
      </w:r>
      <w:r w:rsidR="002D37B6" w:rsidRPr="009C0F15">
        <w:rPr>
          <w:rFonts w:ascii="Times New Roman" w:eastAsia="Times New Roman" w:hAnsi="Times New Roman" w:cs="Times New Roman"/>
          <w:lang w:eastAsia="ar-SA"/>
        </w:rPr>
        <w:t>ując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1F47" w:rsidRPr="009C0F15">
        <w:rPr>
          <w:rFonts w:ascii="Times New Roman" w:eastAsia="Times New Roman" w:hAnsi="Times New Roman" w:cs="Times New Roman"/>
          <w:lang w:eastAsia="ar-SA"/>
        </w:rPr>
        <w:t>z rodzicami i innymi nauczycielami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101F47" w:rsidRPr="009C0F15" w:rsidRDefault="004F6353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za</w:t>
      </w:r>
      <w:r w:rsidR="008D73F2" w:rsidRPr="009C0F15">
        <w:rPr>
          <w:rFonts w:ascii="Times New Roman" w:eastAsia="Times New Roman" w:hAnsi="Times New Roman" w:cs="Times New Roman"/>
          <w:lang w:eastAsia="ar-SA"/>
        </w:rPr>
        <w:t xml:space="preserve">dań wychowawczych nauczyciela </w:t>
      </w:r>
      <w:r w:rsidRPr="009C0F15">
        <w:rPr>
          <w:rFonts w:ascii="Times New Roman" w:eastAsia="Times New Roman" w:hAnsi="Times New Roman" w:cs="Times New Roman"/>
          <w:lang w:eastAsia="ar-SA"/>
        </w:rPr>
        <w:t>wychowawcy należy:</w:t>
      </w:r>
    </w:p>
    <w:p w:rsidR="00F472BF" w:rsidRPr="009C0F15" w:rsidRDefault="00F472BF" w:rsidP="00B70F94">
      <w:pPr>
        <w:pStyle w:val="Akapitzlist"/>
        <w:numPr>
          <w:ilvl w:val="0"/>
          <w:numId w:val="12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dbałość o kontakt indywidualny z uczniem, rozumiany jako prawdziwe spotkanie osób;</w:t>
      </w:r>
    </w:p>
    <w:p w:rsidR="00CC4180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budowanie wspólnoty klasowej, poprzez:</w:t>
      </w:r>
    </w:p>
    <w:p w:rsidR="00CC4180" w:rsidRPr="009C0F15" w:rsidRDefault="00E61430" w:rsidP="00B70F94">
      <w:pPr>
        <w:pStyle w:val="Akapitzlist"/>
        <w:numPr>
          <w:ilvl w:val="0"/>
          <w:numId w:val="1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wspólną modlitwę,</w:t>
      </w:r>
    </w:p>
    <w:p w:rsidR="00E61430" w:rsidRPr="009C0F15" w:rsidRDefault="00E61430" w:rsidP="00B70F94">
      <w:pPr>
        <w:pStyle w:val="Akapitzlist"/>
        <w:numPr>
          <w:ilvl w:val="0"/>
          <w:numId w:val="1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modlitwę w intencji członków wspólnoty i ich spraw,</w:t>
      </w:r>
    </w:p>
    <w:p w:rsidR="00E61430" w:rsidRPr="009C0F15" w:rsidRDefault="00E61430" w:rsidP="00B70F94">
      <w:pPr>
        <w:pStyle w:val="Akapitzlist"/>
        <w:numPr>
          <w:ilvl w:val="0"/>
          <w:numId w:val="12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wspieranie się w pokonywaniu trudności,</w:t>
      </w:r>
    </w:p>
    <w:p w:rsidR="00E61430" w:rsidRPr="009C0F15" w:rsidRDefault="00E61430" w:rsidP="00B70F94">
      <w:pPr>
        <w:pStyle w:val="Akapitzlist"/>
        <w:numPr>
          <w:ilvl w:val="0"/>
          <w:numId w:val="12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życie w prawdzie, którego ważnym przejawem jest przyznawanie się do popełnionego zła,</w:t>
      </w:r>
    </w:p>
    <w:p w:rsidR="00E61430" w:rsidRPr="009C0F15" w:rsidRDefault="00E61430" w:rsidP="00B70F94">
      <w:pPr>
        <w:pStyle w:val="Akapitzlist"/>
        <w:numPr>
          <w:ilvl w:val="0"/>
          <w:numId w:val="12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wybaczanie sobie doznanych krzywd i zranień,</w:t>
      </w:r>
    </w:p>
    <w:p w:rsidR="000654DB" w:rsidRPr="009C0F15" w:rsidRDefault="000654DB" w:rsidP="00B70F94">
      <w:pPr>
        <w:pStyle w:val="Akapitzlist"/>
        <w:numPr>
          <w:ilvl w:val="0"/>
          <w:numId w:val="12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uznanie słabości własnej i akceptację słabości innych,</w:t>
      </w:r>
    </w:p>
    <w:p w:rsidR="00CC4180" w:rsidRPr="009C0F15" w:rsidRDefault="00E61430" w:rsidP="00B70F94">
      <w:pPr>
        <w:pStyle w:val="Akapitzlist"/>
        <w:numPr>
          <w:ilvl w:val="0"/>
          <w:numId w:val="1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poszuk</w:t>
      </w:r>
      <w:r w:rsidR="000654DB" w:rsidRPr="009C0F15">
        <w:rPr>
          <w:rFonts w:ascii="Times New Roman" w:eastAsia="Times New Roman" w:hAnsi="Times New Roman" w:cs="Times New Roman"/>
          <w:lang w:eastAsia="ar-SA"/>
        </w:rPr>
        <w:t xml:space="preserve">iwanie dobra w drugim człowieku i jego zachowaniu oraz życzliwe napominanie, prowadzące do poprawy w negatywnych sytuacjach, </w:t>
      </w:r>
    </w:p>
    <w:p w:rsidR="00CC4180" w:rsidRPr="009C0F15" w:rsidRDefault="00CC4180" w:rsidP="00B70F94">
      <w:pPr>
        <w:pStyle w:val="Akapitzlist"/>
        <w:numPr>
          <w:ilvl w:val="0"/>
          <w:numId w:val="1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wspólne przeżywanie wydarzeń,</w:t>
      </w:r>
    </w:p>
    <w:p w:rsidR="00CC4180" w:rsidRPr="009C0F15" w:rsidRDefault="00CC4180" w:rsidP="00B70F94">
      <w:pPr>
        <w:pStyle w:val="Akapitzlist"/>
        <w:numPr>
          <w:ilvl w:val="0"/>
          <w:numId w:val="12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odkrywanie dobra wspólnego i jego realizacja;</w:t>
      </w:r>
    </w:p>
    <w:p w:rsidR="00CC4180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kształtowanie zdrowego i bezpiecznego środowiska wychowawczego w oddziale klasowym;</w:t>
      </w:r>
    </w:p>
    <w:p w:rsidR="00CC4180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prowadzenie działań wychowawczych zgodnych ze statutowymi celami szkoły, Programem Wychowawczym i Misją szkół Stowarzyszenia Przyjaciół Szkół Katolickich oraz spójnym z nimi Programem wychowawczo – profilaktycznym szkoły;</w:t>
      </w:r>
    </w:p>
    <w:p w:rsidR="002B4AC9" w:rsidRPr="009C0F15" w:rsidRDefault="002B4AC9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otaczanie indywidualną opieką i wspieranie w trudnościach każdego wychowanka;</w:t>
      </w:r>
    </w:p>
    <w:p w:rsidR="00CC4180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współdziałanie z innymi nauczycielami i pracownikami szkoły, w celu ujednolicenia oddziaływania wychowawczego na uczniów;</w:t>
      </w:r>
    </w:p>
    <w:p w:rsidR="00A40442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planowanie t</w:t>
      </w:r>
      <w:r w:rsidR="00A40442" w:rsidRPr="009C0F15">
        <w:rPr>
          <w:rFonts w:ascii="Times New Roman" w:eastAsia="Times New Roman" w:hAnsi="Times New Roman" w:cs="Times New Roman"/>
          <w:lang w:eastAsia="ar-SA"/>
        </w:rPr>
        <w:t>ematyki zajęć wychowawczych i prowadzenie ich;</w:t>
      </w:r>
    </w:p>
    <w:p w:rsidR="00CC4180" w:rsidRPr="009C0F15" w:rsidRDefault="00A40442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realizowanie przyjętych w szkole, wspólnych tematów</w:t>
      </w:r>
      <w:r w:rsidR="002B4AC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i scenariuszy zajęć prowadzonych przez wychowawcę;</w:t>
      </w:r>
    </w:p>
    <w:p w:rsidR="00CC4180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przedstawianie uczniom i rodzicom informacji o warunkach, sposobie i kryteriach oceniania zachowania;</w:t>
      </w:r>
    </w:p>
    <w:p w:rsidR="00CC4180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ustalanie śródrocznej i rocznej oceny klasyfikacyjnej zachowania po zasięgnięciu opinii innych nauczycieli;</w:t>
      </w:r>
    </w:p>
    <w:p w:rsidR="00BC0E5B" w:rsidRPr="009C0F15" w:rsidRDefault="00CC4180" w:rsidP="00B70F94">
      <w:pPr>
        <w:pStyle w:val="Akapitzlist"/>
        <w:numPr>
          <w:ilvl w:val="0"/>
          <w:numId w:val="12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informowanie ucznia i jego rodziców o przewidywanej rocznej oc</w:t>
      </w:r>
      <w:r w:rsidR="00A3492D" w:rsidRPr="009C0F15">
        <w:rPr>
          <w:rFonts w:ascii="Times New Roman" w:eastAsia="Times New Roman" w:hAnsi="Times New Roman" w:cs="Times New Roman"/>
          <w:lang w:eastAsia="ar-SA"/>
        </w:rPr>
        <w:t>enie klasyfikacyjnej zachowania.</w:t>
      </w:r>
    </w:p>
    <w:p w:rsidR="004F6353" w:rsidRPr="009C0F15" w:rsidRDefault="00881488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zadań wychowawcy należy współpraca</w:t>
      </w:r>
      <w:r w:rsidR="004F6353" w:rsidRPr="009C0F15">
        <w:rPr>
          <w:rFonts w:ascii="Times New Roman" w:eastAsia="Times New Roman" w:hAnsi="Times New Roman" w:cs="Times New Roman"/>
          <w:lang w:eastAsia="ar-SA"/>
        </w:rPr>
        <w:t xml:space="preserve"> z rodzicami </w:t>
      </w:r>
      <w:r w:rsidRPr="009C0F15">
        <w:rPr>
          <w:rFonts w:ascii="Times New Roman" w:eastAsia="Times New Roman" w:hAnsi="Times New Roman" w:cs="Times New Roman"/>
          <w:lang w:eastAsia="ar-SA"/>
        </w:rPr>
        <w:t>realizowana poprzez:</w:t>
      </w:r>
    </w:p>
    <w:p w:rsidR="00BD2048" w:rsidRPr="009C0F15" w:rsidRDefault="00BD2048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wspieranie wychowawczej roli rodziny:</w:t>
      </w:r>
    </w:p>
    <w:p w:rsidR="00BD2048" w:rsidRPr="009C0F15" w:rsidRDefault="00881488" w:rsidP="00B70F94">
      <w:pPr>
        <w:pStyle w:val="Akapitzlist"/>
        <w:numPr>
          <w:ilvl w:val="0"/>
          <w:numId w:val="1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szanując</w:t>
      </w:r>
      <w:r w:rsidR="00BD2048" w:rsidRPr="009C0F15">
        <w:rPr>
          <w:rFonts w:ascii="Times New Roman" w:eastAsia="Times New Roman" w:hAnsi="Times New Roman" w:cs="Times New Roman"/>
          <w:lang w:eastAsia="ar-SA"/>
        </w:rPr>
        <w:t xml:space="preserve"> rodziców, jako pierwszych wychowawców swoich dzieci, i respektując ich decyzje,</w:t>
      </w:r>
    </w:p>
    <w:p w:rsidR="00BD2048" w:rsidRPr="009C0F15" w:rsidRDefault="00BD2048" w:rsidP="00B70F94">
      <w:pPr>
        <w:pStyle w:val="Akapitzlist"/>
        <w:numPr>
          <w:ilvl w:val="0"/>
          <w:numId w:val="1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ochraniając i budując autorytet rodziców,</w:t>
      </w:r>
    </w:p>
    <w:p w:rsidR="00BD2048" w:rsidRPr="009C0F15" w:rsidRDefault="00BD2048" w:rsidP="00B70F94">
      <w:pPr>
        <w:pStyle w:val="Akapitzlist"/>
        <w:numPr>
          <w:ilvl w:val="0"/>
          <w:numId w:val="1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kształtując postawę posłuszeństwa dziecka wobec rodziców,</w:t>
      </w:r>
    </w:p>
    <w:p w:rsidR="00BD2048" w:rsidRPr="009C0F15" w:rsidRDefault="00BD2048" w:rsidP="00B70F94">
      <w:pPr>
        <w:pStyle w:val="Akapitzlist"/>
        <w:numPr>
          <w:ilvl w:val="0"/>
          <w:numId w:val="1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podejmując rozmowy indywidualne z rodzicami w celu ustalenia wspólnych zasad wychowawczych,</w:t>
      </w:r>
    </w:p>
    <w:p w:rsidR="00BD2048" w:rsidRPr="009C0F15" w:rsidRDefault="00BD2048" w:rsidP="00B70F94">
      <w:pPr>
        <w:pStyle w:val="Akapitzlist"/>
        <w:numPr>
          <w:ilvl w:val="0"/>
          <w:numId w:val="12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zapraszając rodziców do wspólnej drogi wychowania zapisanej w Statucie, Programie Wychowawczym i Misji szkół Stowarzyszenia Przyjaciół Szkół Katolickich oraz spójnym z nimi Programie wychowawczo – profilaktycznym szkoły;</w:t>
      </w:r>
    </w:p>
    <w:p w:rsidR="00BC0E5B" w:rsidRPr="009C0F15" w:rsidRDefault="00BC0E5B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utrzymywanie stałego kontaktu z rodzicami powierzonych sobie uczniów oraz poznawanie środowiskowych warunków funkcjonowania ucznia;</w:t>
      </w:r>
    </w:p>
    <w:p w:rsidR="00BC0E5B" w:rsidRPr="009C0F15" w:rsidRDefault="00881488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wspólne rozpoznawanie</w:t>
      </w:r>
      <w:r w:rsidR="00BC0E5B" w:rsidRPr="009C0F15">
        <w:rPr>
          <w:rFonts w:ascii="Times New Roman" w:eastAsia="Times New Roman" w:hAnsi="Times New Roman" w:cs="Times New Roman"/>
          <w:lang w:eastAsia="ar-SA"/>
        </w:rPr>
        <w:t xml:space="preserve"> potrzeb uczniów;</w:t>
      </w:r>
    </w:p>
    <w:p w:rsidR="00BC0E5B" w:rsidRPr="009C0F15" w:rsidRDefault="00BC0E5B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dbałość o przepływ informacji pomiędzy szkołą i rodzicami;</w:t>
      </w:r>
    </w:p>
    <w:p w:rsidR="00BC0E5B" w:rsidRPr="009C0F15" w:rsidRDefault="00BC0E5B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 spotkań, konsultacji i zebrań z rodzicami;</w:t>
      </w:r>
    </w:p>
    <w:p w:rsidR="00D03653" w:rsidRPr="009C0F15" w:rsidRDefault="00D03653" w:rsidP="00B70F94">
      <w:pPr>
        <w:pStyle w:val="Akapitzlist"/>
        <w:numPr>
          <w:ilvl w:val="0"/>
          <w:numId w:val="12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podejmowanie wspólnych działań i decyzji dotyczących życia klasy;</w:t>
      </w:r>
    </w:p>
    <w:p w:rsidR="00BC0E5B" w:rsidRPr="009C0F15" w:rsidRDefault="00D03653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współdziałanie z</w:t>
      </w:r>
      <w:r w:rsidR="0088148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oddziałową</w:t>
      </w:r>
      <w:r w:rsidR="00BC0E5B" w:rsidRPr="009C0F15">
        <w:rPr>
          <w:rFonts w:ascii="Times New Roman" w:eastAsia="Times New Roman" w:hAnsi="Times New Roman" w:cs="Times New Roman"/>
          <w:lang w:eastAsia="ar-SA"/>
        </w:rPr>
        <w:t xml:space="preserve"> radą rodziców;</w:t>
      </w:r>
    </w:p>
    <w:p w:rsidR="00BC0E5B" w:rsidRPr="009C0F15" w:rsidRDefault="00BC0E5B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wspomaganie rodziców w rozwiązywaniu problemów dziecka;</w:t>
      </w:r>
    </w:p>
    <w:p w:rsidR="003C52E0" w:rsidRPr="009C0F15" w:rsidRDefault="00BC0E5B" w:rsidP="00B70F94">
      <w:pPr>
        <w:pStyle w:val="Akapitzlist"/>
        <w:numPr>
          <w:ilvl w:val="0"/>
          <w:numId w:val="12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przedstawianie rodzicom zasad zwalniania i usprawiedliwiania nieobecności dziecka w szkole, ogólnych zasad oceniania, klasyfikowania i promowania, treści regu</w:t>
      </w:r>
      <w:r w:rsidR="00A3492D" w:rsidRPr="009C0F15">
        <w:rPr>
          <w:rFonts w:ascii="Times New Roman" w:eastAsia="Times New Roman" w:hAnsi="Times New Roman" w:cs="Times New Roman"/>
          <w:lang w:eastAsia="ar-SA"/>
        </w:rPr>
        <w:t>laminów obowiązujących w szkole.</w:t>
      </w:r>
    </w:p>
    <w:p w:rsidR="00F645B3" w:rsidRPr="009C0F15" w:rsidRDefault="00F645B3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zadań wychowawcy związanych z udzielaniem</w:t>
      </w:r>
      <w:r w:rsidR="008D73F2" w:rsidRPr="009C0F15">
        <w:rPr>
          <w:rFonts w:ascii="Times New Roman" w:eastAsia="Times New Roman" w:hAnsi="Times New Roman" w:cs="Times New Roman"/>
          <w:lang w:eastAsia="ar-SA"/>
        </w:rPr>
        <w:t xml:space="preserve"> pomocy</w:t>
      </w:r>
      <w:r w:rsidR="004F635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4F6353"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="004F6353" w:rsidRPr="009C0F15">
        <w:rPr>
          <w:rFonts w:ascii="Times New Roman" w:eastAsia="Times New Roman" w:hAnsi="Times New Roman" w:cs="Times New Roman"/>
          <w:lang w:eastAsia="ar-SA"/>
        </w:rPr>
        <w:t xml:space="preserve"> – pedagogicznej, należy:</w:t>
      </w:r>
    </w:p>
    <w:p w:rsidR="00B6314C" w:rsidRPr="009C0F15" w:rsidRDefault="00F645B3" w:rsidP="00B70F94">
      <w:pPr>
        <w:pStyle w:val="Akapitzlist"/>
        <w:numPr>
          <w:ilvl w:val="0"/>
          <w:numId w:val="1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obserwacja ucznia</w:t>
      </w:r>
      <w:r w:rsidR="00B6314C" w:rsidRPr="009C0F15">
        <w:rPr>
          <w:rFonts w:ascii="Times New Roman" w:eastAsia="Times New Roman" w:hAnsi="Times New Roman" w:cs="Times New Roman"/>
          <w:lang w:eastAsia="ar-SA"/>
        </w:rPr>
        <w:t xml:space="preserve"> i rozpoznawanie jego indywidualnych potrzeb;</w:t>
      </w:r>
    </w:p>
    <w:p w:rsidR="00A40442" w:rsidRPr="009C0F15" w:rsidRDefault="00A40442" w:rsidP="00B70F94">
      <w:pPr>
        <w:pStyle w:val="Akapitzlist"/>
        <w:numPr>
          <w:ilvl w:val="0"/>
          <w:numId w:val="1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współpraca ze specjalistami świadczącymi pomoc w rozpoznawaniu potrzeb i trudności oraz zainteresowań i uzdolnień wychowanków;</w:t>
      </w:r>
    </w:p>
    <w:p w:rsidR="00B6314C" w:rsidRPr="009C0F15" w:rsidRDefault="00B6314C" w:rsidP="00B70F94">
      <w:pPr>
        <w:pStyle w:val="Akapitzlist"/>
        <w:numPr>
          <w:ilvl w:val="0"/>
          <w:numId w:val="1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informowanie rodziców i innych nauczycieli o konieczności </w:t>
      </w:r>
      <w:r w:rsidR="00F7317F" w:rsidRPr="009C0F15">
        <w:rPr>
          <w:rFonts w:ascii="Times New Roman" w:eastAsia="Times New Roman" w:hAnsi="Times New Roman" w:cs="Times New Roman"/>
          <w:lang w:eastAsia="ar-SA"/>
        </w:rPr>
        <w:t>objęcia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uczni</w:t>
      </w:r>
      <w:r w:rsidR="00F7317F" w:rsidRPr="009C0F15">
        <w:rPr>
          <w:rFonts w:ascii="Times New Roman" w:eastAsia="Times New Roman" w:hAnsi="Times New Roman" w:cs="Times New Roman"/>
          <w:lang w:eastAsia="ar-SA"/>
        </w:rPr>
        <w:t>a pomocą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</w:t>
      </w:r>
      <w:r w:rsidR="00F7317F" w:rsidRPr="009C0F15">
        <w:rPr>
          <w:rFonts w:ascii="Times New Roman" w:eastAsia="Times New Roman" w:hAnsi="Times New Roman" w:cs="Times New Roman"/>
          <w:lang w:eastAsia="ar-SA"/>
        </w:rPr>
        <w:t xml:space="preserve"> pedagogiczną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6314C" w:rsidRPr="009C0F15" w:rsidRDefault="00B6314C" w:rsidP="00B70F94">
      <w:pPr>
        <w:pStyle w:val="Akapitzlist"/>
        <w:numPr>
          <w:ilvl w:val="0"/>
          <w:numId w:val="1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udział w planowaniu </w:t>
      </w:r>
      <w:r w:rsidR="00E56F1C" w:rsidRPr="009C0F15">
        <w:rPr>
          <w:rFonts w:ascii="Times New Roman" w:eastAsia="Times New Roman" w:hAnsi="Times New Roman" w:cs="Times New Roman"/>
          <w:lang w:eastAsia="ar-SA"/>
        </w:rPr>
        <w:t>i koordynowaniu takiej pomocy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6314C" w:rsidRPr="009C0F15" w:rsidRDefault="00EA0ED9" w:rsidP="00B70F94">
      <w:pPr>
        <w:pStyle w:val="Akapitzlist"/>
        <w:numPr>
          <w:ilvl w:val="0"/>
          <w:numId w:val="1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monitorowanie</w:t>
      </w:r>
      <w:r w:rsidR="00E56F1C" w:rsidRPr="009C0F15">
        <w:rPr>
          <w:rFonts w:ascii="Times New Roman" w:eastAsia="Times New Roman" w:hAnsi="Times New Roman" w:cs="Times New Roman"/>
          <w:lang w:eastAsia="ar-SA"/>
        </w:rPr>
        <w:t xml:space="preserve"> skuteczności udzielanej pomocy. </w:t>
      </w:r>
    </w:p>
    <w:p w:rsidR="004F6353" w:rsidRPr="009C0F15" w:rsidRDefault="004F6353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zadań wy</w:t>
      </w:r>
      <w:r w:rsidR="00F7317F" w:rsidRPr="009C0F15">
        <w:rPr>
          <w:rFonts w:ascii="Times New Roman" w:eastAsia="Times New Roman" w:hAnsi="Times New Roman" w:cs="Times New Roman"/>
          <w:lang w:eastAsia="ar-SA"/>
        </w:rPr>
        <w:t>chowawcy związanych z kształceniem</w:t>
      </w:r>
      <w:r w:rsidRPr="009C0F15">
        <w:rPr>
          <w:rFonts w:ascii="Times New Roman" w:eastAsia="Times New Roman" w:hAnsi="Times New Roman" w:cs="Times New Roman"/>
          <w:lang w:eastAsia="ar-SA"/>
        </w:rPr>
        <w:t>, należy:</w:t>
      </w:r>
    </w:p>
    <w:p w:rsidR="00F7317F" w:rsidRPr="009C0F15" w:rsidRDefault="00CE6868" w:rsidP="00B70F94">
      <w:pPr>
        <w:pStyle w:val="Akapitzlist"/>
        <w:numPr>
          <w:ilvl w:val="0"/>
          <w:numId w:val="1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informowanie, na początku każdego roku szkolnego, uczniów oraz ich rodziców o ogólnych zasadach oceniania, klasyfikowania i promowania;</w:t>
      </w:r>
    </w:p>
    <w:p w:rsidR="00F7317F" w:rsidRPr="009C0F15" w:rsidRDefault="00F7317F" w:rsidP="00B70F94">
      <w:pPr>
        <w:pStyle w:val="Akapitzlist"/>
        <w:numPr>
          <w:ilvl w:val="0"/>
          <w:numId w:val="1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nadzór nad  udziałem wychowanków w zajęciach obowiązkowych i dodatkowych;</w:t>
      </w:r>
    </w:p>
    <w:p w:rsidR="00CE6868" w:rsidRPr="009C0F15" w:rsidRDefault="00CE6868" w:rsidP="00B70F94">
      <w:pPr>
        <w:pStyle w:val="Akapitzlist"/>
        <w:numPr>
          <w:ilvl w:val="0"/>
          <w:numId w:val="1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analizowanie osiągnięć uczniów i motywowanie ich do dalszej pracy;</w:t>
      </w:r>
    </w:p>
    <w:p w:rsidR="00F7317F" w:rsidRPr="009C0F15" w:rsidRDefault="00F7317F" w:rsidP="00B70F94">
      <w:pPr>
        <w:pStyle w:val="Akapitzlist"/>
        <w:numPr>
          <w:ilvl w:val="0"/>
          <w:numId w:val="12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informo</w:t>
      </w:r>
      <w:r w:rsidR="00A3492D" w:rsidRPr="009C0F15">
        <w:rPr>
          <w:rFonts w:ascii="Times New Roman" w:eastAsia="Times New Roman" w:hAnsi="Times New Roman" w:cs="Times New Roman"/>
          <w:lang w:eastAsia="ar-SA"/>
        </w:rPr>
        <w:t>wanie rodziców o wynikach kształcenie uzyskiwanych przez ucznia.</w:t>
      </w:r>
    </w:p>
    <w:p w:rsidR="004F6353" w:rsidRPr="009C0F15" w:rsidRDefault="004F6353" w:rsidP="00B70F94">
      <w:pPr>
        <w:pStyle w:val="Akapitzlist"/>
        <w:numPr>
          <w:ilvl w:val="0"/>
          <w:numId w:val="1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obowiązkó</w:t>
      </w:r>
      <w:r w:rsidR="00817F88" w:rsidRPr="009C0F15">
        <w:rPr>
          <w:rFonts w:ascii="Times New Roman" w:eastAsia="Times New Roman" w:hAnsi="Times New Roman" w:cs="Times New Roman"/>
          <w:lang w:eastAsia="ar-SA"/>
        </w:rPr>
        <w:t xml:space="preserve">w </w:t>
      </w:r>
      <w:r w:rsidRPr="009C0F15">
        <w:rPr>
          <w:rFonts w:ascii="Times New Roman" w:eastAsia="Times New Roman" w:hAnsi="Times New Roman" w:cs="Times New Roman"/>
          <w:lang w:eastAsia="ar-SA"/>
        </w:rPr>
        <w:t>org</w:t>
      </w:r>
      <w:r w:rsidR="00A3492D" w:rsidRPr="009C0F15">
        <w:rPr>
          <w:rFonts w:ascii="Times New Roman" w:eastAsia="Times New Roman" w:hAnsi="Times New Roman" w:cs="Times New Roman"/>
          <w:lang w:eastAsia="ar-SA"/>
        </w:rPr>
        <w:t>anizacyjnych wychowawcy</w:t>
      </w:r>
      <w:r w:rsidRPr="009C0F15">
        <w:rPr>
          <w:rFonts w:ascii="Times New Roman" w:eastAsia="Times New Roman" w:hAnsi="Times New Roman" w:cs="Times New Roman"/>
          <w:lang w:eastAsia="ar-SA"/>
        </w:rPr>
        <w:t>, należy:</w:t>
      </w:r>
    </w:p>
    <w:p w:rsidR="00CE6868" w:rsidRPr="009C0F15" w:rsidRDefault="00CE6868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prowadzenie dokumentacji przebiegu nauczania</w:t>
      </w:r>
      <w:r w:rsidRPr="009C0F15">
        <w:t xml:space="preserve">, </w:t>
      </w:r>
      <w:r w:rsidRPr="009C0F15">
        <w:rPr>
          <w:rFonts w:ascii="Times New Roman" w:eastAsia="Times New Roman" w:hAnsi="Times New Roman" w:cs="Times New Roman"/>
          <w:lang w:eastAsia="ar-SA"/>
        </w:rPr>
        <w:t>w tym: dziennika lekcyjnego, arkuszy ocen uczniów, wypisywanie świadectw rocznych i ukończenia szkoły;</w:t>
      </w:r>
    </w:p>
    <w:p w:rsidR="00672513" w:rsidRPr="009C0F15" w:rsidRDefault="00672513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gromadzenie dokumentacji związanej z bieżącym funkcjonowaniem oddziału, w tym: zwolnień i usprawiedliwień, notatek służbowych, kronik i innych materiałów dotyczących życia oddziału klasowego;</w:t>
      </w:r>
    </w:p>
    <w:p w:rsidR="00672513" w:rsidRPr="009C0F15" w:rsidRDefault="00672513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przygotowywanie bieżących dokumentów, na przykład:</w:t>
      </w:r>
      <w:r w:rsidR="00817F88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list uczestników wydarzeń, opinii</w:t>
      </w:r>
      <w:r w:rsidR="00817F88" w:rsidRPr="009C0F15">
        <w:rPr>
          <w:rFonts w:ascii="Times New Roman" w:eastAsia="Times New Roman" w:hAnsi="Times New Roman" w:cs="Times New Roman"/>
          <w:lang w:eastAsia="ar-SA"/>
        </w:rPr>
        <w:t>, wykazów bieżących ocen ucznia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37691" w:rsidRPr="009C0F15" w:rsidRDefault="00337691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występowanie z wnioskami i opiniami dotyczącymi udzielenia uczniowi pomocy materialnej; </w:t>
      </w:r>
    </w:p>
    <w:p w:rsidR="00CE6868" w:rsidRPr="009C0F15" w:rsidRDefault="00CE6868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nadzór nad frekwencją obecności ucznia w szkole i usprawiedliwianie nieobecności;</w:t>
      </w:r>
    </w:p>
    <w:p w:rsidR="00672513" w:rsidRPr="009C0F15" w:rsidRDefault="00672513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koordynacja i nadzór nad realizacją zadań wyznaczanych oddziałowi klasowemu;</w:t>
      </w:r>
    </w:p>
    <w:p w:rsidR="00210F8E" w:rsidRPr="009C0F15" w:rsidRDefault="00A4611F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wspomaganie samorządu</w:t>
      </w:r>
      <w:r w:rsidR="00210F8E" w:rsidRPr="009C0F15">
        <w:rPr>
          <w:rFonts w:ascii="Times New Roman" w:eastAsia="Times New Roman" w:hAnsi="Times New Roman" w:cs="Times New Roman"/>
          <w:lang w:eastAsia="ar-SA"/>
        </w:rPr>
        <w:t xml:space="preserve"> oddziału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="00210F8E" w:rsidRPr="009C0F15">
        <w:rPr>
          <w:rFonts w:ascii="Times New Roman" w:eastAsia="Times New Roman" w:hAnsi="Times New Roman" w:cs="Times New Roman"/>
          <w:lang w:eastAsia="ar-SA"/>
        </w:rPr>
        <w:t xml:space="preserve"> i nadzór nad jego działaniem;</w:t>
      </w:r>
    </w:p>
    <w:p w:rsidR="00BD2048" w:rsidRPr="009C0F15" w:rsidRDefault="00BD2048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</w:t>
      </w:r>
      <w:r w:rsidR="00F472BF" w:rsidRPr="009C0F15">
        <w:rPr>
          <w:rFonts w:ascii="Times New Roman" w:eastAsia="Times New Roman" w:hAnsi="Times New Roman" w:cs="Times New Roman"/>
          <w:lang w:eastAsia="ar-SA"/>
        </w:rPr>
        <w:t>izowanie wyjazdów i innych form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życia klasowego, spójnych z planem pracy szkoły;</w:t>
      </w:r>
    </w:p>
    <w:p w:rsidR="00BC0E5B" w:rsidRPr="009C0F15" w:rsidRDefault="00BC0E5B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przedstawianie uczniom i ich rodzicom zasad zachowania bezpieczeństwa w szkole i treści obowiązujących w niej regulaminów; </w:t>
      </w:r>
    </w:p>
    <w:p w:rsidR="00CE6868" w:rsidRPr="009C0F15" w:rsidRDefault="00672513" w:rsidP="00B70F94">
      <w:pPr>
        <w:pStyle w:val="Akapitzlist"/>
        <w:numPr>
          <w:ilvl w:val="0"/>
          <w:numId w:val="12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przygotowanie i przedstawianie informacji o funkcjonowa</w:t>
      </w:r>
      <w:r w:rsidR="00210F8E" w:rsidRPr="009C0F15">
        <w:rPr>
          <w:rFonts w:ascii="Times New Roman" w:eastAsia="Times New Roman" w:hAnsi="Times New Roman" w:cs="Times New Roman"/>
          <w:lang w:eastAsia="ar-SA"/>
        </w:rPr>
        <w:t>niu klasy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oraz</w:t>
      </w:r>
      <w:r w:rsidR="00210F8E" w:rsidRPr="009C0F15">
        <w:rPr>
          <w:rFonts w:ascii="Times New Roman" w:eastAsia="Times New Roman" w:hAnsi="Times New Roman" w:cs="Times New Roman"/>
          <w:lang w:eastAsia="ar-SA"/>
        </w:rPr>
        <w:t xml:space="preserve"> przebiegu podejmowanych działań, podczas klasyfikacyjnych lub podsumowujących </w:t>
      </w:r>
      <w:r w:rsidR="00817F88" w:rsidRPr="009C0F15">
        <w:rPr>
          <w:rFonts w:ascii="Times New Roman" w:eastAsia="Times New Roman" w:hAnsi="Times New Roman" w:cs="Times New Roman"/>
          <w:lang w:eastAsia="ar-SA"/>
        </w:rPr>
        <w:t>zebrań rady</w:t>
      </w:r>
      <w:r w:rsidR="00210F8E" w:rsidRPr="009C0F15">
        <w:rPr>
          <w:rFonts w:ascii="Times New Roman" w:eastAsia="Times New Roman" w:hAnsi="Times New Roman" w:cs="Times New Roman"/>
          <w:lang w:eastAsia="ar-SA"/>
        </w:rPr>
        <w:t xml:space="preserve"> pedagogicznej.</w:t>
      </w:r>
    </w:p>
    <w:p w:rsidR="00327B0A" w:rsidRPr="009C0F15" w:rsidRDefault="00AC4AD7" w:rsidP="00B70F94">
      <w:pPr>
        <w:pStyle w:val="Akapitzlist"/>
        <w:numPr>
          <w:ilvl w:val="0"/>
          <w:numId w:val="13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Spełnianie tych obowiązków i zadań podlega kontroli dyrektora, w ramach sprawowanego przez niego nadzoru pedagogicznego</w:t>
      </w:r>
      <w:r w:rsidR="00F71747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D44C06" w:rsidRPr="009C0F15" w:rsidRDefault="00D44C06" w:rsidP="00336F09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BC7794" w:rsidRPr="009C0F15" w:rsidRDefault="00BC7794" w:rsidP="00BC779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Katecheta</w:t>
      </w:r>
    </w:p>
    <w:p w:rsidR="00EF0AF7" w:rsidRPr="009C0F15" w:rsidRDefault="002028D8" w:rsidP="00BC779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34</w:t>
      </w:r>
    </w:p>
    <w:p w:rsidR="00BC7794" w:rsidRPr="009C0F15" w:rsidRDefault="00BC7794" w:rsidP="00B70F94">
      <w:pPr>
        <w:pStyle w:val="Akapitzlist"/>
        <w:numPr>
          <w:ilvl w:val="0"/>
          <w:numId w:val="1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szkole pracuje katecheta ustanowiony przez właściwego biskupa ordynariusza. </w:t>
      </w:r>
    </w:p>
    <w:p w:rsidR="00BC7794" w:rsidRPr="009C0F15" w:rsidRDefault="00BC7794" w:rsidP="00B70F94">
      <w:pPr>
        <w:pStyle w:val="Akapitzlist"/>
        <w:numPr>
          <w:ilvl w:val="0"/>
          <w:numId w:val="1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Katecheta prowadzi zajęcia religii</w:t>
      </w:r>
      <w:r w:rsidR="00471B4A" w:rsidRPr="009C0F15">
        <w:rPr>
          <w:rFonts w:ascii="Times New Roman" w:eastAsia="Times New Roman" w:hAnsi="Times New Roman" w:cs="Times New Roman"/>
          <w:lang w:eastAsia="ar-SA"/>
        </w:rPr>
        <w:t>, zgodnie z przyjętym programem.</w:t>
      </w:r>
    </w:p>
    <w:p w:rsidR="00BC7794" w:rsidRPr="009C0F15" w:rsidRDefault="00BC7794" w:rsidP="00B70F94">
      <w:pPr>
        <w:pStyle w:val="Akapitzlist"/>
        <w:numPr>
          <w:ilvl w:val="0"/>
          <w:numId w:val="13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Katecheta w podejmowanej pracy realizuje </w:t>
      </w:r>
      <w:r w:rsidR="00471B4A" w:rsidRPr="009C0F15">
        <w:rPr>
          <w:rFonts w:ascii="Times New Roman" w:eastAsia="Times New Roman" w:hAnsi="Times New Roman" w:cs="Times New Roman"/>
          <w:lang w:eastAsia="ar-SA"/>
        </w:rPr>
        <w:t>działania zgodne ze statutowymi celami szkoły, Programem Wychowawczym i Misją szkół Stowarzyszenia Przyjaciół Szkół Katolickich oraz spójnym z nimi Programem wychowawczo – profilaktycznym szkoły</w:t>
      </w:r>
      <w:r w:rsidRPr="009C0F15">
        <w:rPr>
          <w:rFonts w:ascii="Times New Roman" w:eastAsia="Times New Roman" w:hAnsi="Times New Roman" w:cs="Times New Roman"/>
          <w:lang w:eastAsia="ar-SA"/>
        </w:rPr>
        <w:t>, a w szczególności:</w:t>
      </w:r>
    </w:p>
    <w:p w:rsidR="00BC7794" w:rsidRPr="009C0F15" w:rsidRDefault="00BC7794" w:rsidP="00B70F94">
      <w:pPr>
        <w:pStyle w:val="Akapitzlist"/>
        <w:numPr>
          <w:ilvl w:val="0"/>
          <w:numId w:val="1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troszczy się o form</w:t>
      </w:r>
      <w:r w:rsidR="00471B4A" w:rsidRPr="009C0F15">
        <w:rPr>
          <w:rFonts w:ascii="Times New Roman" w:eastAsia="Times New Roman" w:hAnsi="Times New Roman" w:cs="Times New Roman"/>
          <w:lang w:eastAsia="ar-SA"/>
        </w:rPr>
        <w:t>ację duchową uczniów i rodziców;</w:t>
      </w:r>
    </w:p>
    <w:p w:rsidR="00BC7794" w:rsidRPr="009C0F15" w:rsidRDefault="00471B4A" w:rsidP="00B70F94">
      <w:pPr>
        <w:pStyle w:val="Akapitzlist"/>
        <w:numPr>
          <w:ilvl w:val="0"/>
          <w:numId w:val="1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katechizuje;</w:t>
      </w:r>
    </w:p>
    <w:p w:rsidR="00BC7794" w:rsidRPr="009C0F15" w:rsidRDefault="00BC7794" w:rsidP="00B70F94">
      <w:pPr>
        <w:pStyle w:val="Akapitzlist"/>
        <w:numPr>
          <w:ilvl w:val="0"/>
          <w:numId w:val="1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współtworzy plan pracy szkoły </w:t>
      </w:r>
      <w:r w:rsidR="00471B4A" w:rsidRPr="009C0F15">
        <w:rPr>
          <w:rFonts w:ascii="Times New Roman" w:eastAsia="Times New Roman" w:hAnsi="Times New Roman" w:cs="Times New Roman"/>
          <w:lang w:eastAsia="ar-SA"/>
        </w:rPr>
        <w:t>i uczestniczy w jego realizacji, dbając szczególnie o elementy planu związane z formacją duchową i życiem religijnym;</w:t>
      </w:r>
    </w:p>
    <w:p w:rsidR="00BC7794" w:rsidRPr="009C0F15" w:rsidRDefault="00BC7794" w:rsidP="00B70F94">
      <w:pPr>
        <w:pStyle w:val="Akapitzlist"/>
        <w:numPr>
          <w:ilvl w:val="0"/>
          <w:numId w:val="1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zabiega o udział uczniów w konkursach</w:t>
      </w:r>
      <w:r w:rsidR="00471B4A" w:rsidRPr="009C0F15">
        <w:rPr>
          <w:rFonts w:ascii="Times New Roman" w:eastAsia="Times New Roman" w:hAnsi="Times New Roman" w:cs="Times New Roman"/>
          <w:lang w:eastAsia="ar-SA"/>
        </w:rPr>
        <w:t xml:space="preserve"> i festiwalach o tematyce religijnej oraz dba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 ich przygotowanie</w:t>
      </w:r>
      <w:r w:rsidR="00471B4A" w:rsidRPr="009C0F15">
        <w:rPr>
          <w:rFonts w:ascii="Times New Roman" w:eastAsia="Times New Roman" w:hAnsi="Times New Roman" w:cs="Times New Roman"/>
          <w:lang w:eastAsia="ar-SA"/>
        </w:rPr>
        <w:t xml:space="preserve"> do tych wydarzeń</w:t>
      </w:r>
      <w:r w:rsidR="00B91952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BC7794" w:rsidRPr="009C0F15" w:rsidRDefault="00BC7794" w:rsidP="00B70F94">
      <w:pPr>
        <w:pStyle w:val="Akapitzlist"/>
        <w:numPr>
          <w:ilvl w:val="0"/>
          <w:numId w:val="1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odpowiada za udział sz</w:t>
      </w:r>
      <w:r w:rsidR="00B91952" w:rsidRPr="009C0F15">
        <w:rPr>
          <w:rFonts w:ascii="Times New Roman" w:eastAsia="Times New Roman" w:hAnsi="Times New Roman" w:cs="Times New Roman"/>
          <w:lang w:eastAsia="ar-SA"/>
        </w:rPr>
        <w:t>koły w życiu Kościoła lokalnego;</w:t>
      </w:r>
    </w:p>
    <w:p w:rsidR="00BC7794" w:rsidRPr="009C0F15" w:rsidRDefault="00BC7794" w:rsidP="00B70F94">
      <w:pPr>
        <w:pStyle w:val="Akapitzlist"/>
        <w:numPr>
          <w:ilvl w:val="0"/>
          <w:numId w:val="13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uczestniczy w organizowanych przez Stowarzyszenie </w:t>
      </w:r>
      <w:r w:rsidR="00B91952" w:rsidRPr="009C0F15">
        <w:rPr>
          <w:rFonts w:ascii="Times New Roman" w:eastAsia="Times New Roman" w:hAnsi="Times New Roman" w:cs="Times New Roman"/>
          <w:lang w:eastAsia="ar-SA"/>
        </w:rPr>
        <w:t xml:space="preserve">i szkołę </w:t>
      </w:r>
      <w:r w:rsidRPr="009C0F15">
        <w:rPr>
          <w:rFonts w:ascii="Times New Roman" w:eastAsia="Times New Roman" w:hAnsi="Times New Roman" w:cs="Times New Roman"/>
          <w:lang w:eastAsia="ar-SA"/>
        </w:rPr>
        <w:t>rekolekcjach i szkoleniach.</w:t>
      </w:r>
    </w:p>
    <w:p w:rsidR="00BC7794" w:rsidRPr="009C0F15" w:rsidRDefault="00BC7794" w:rsidP="00B70F94">
      <w:pPr>
        <w:pStyle w:val="Akapitzlist"/>
        <w:numPr>
          <w:ilvl w:val="0"/>
          <w:numId w:val="13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Katecheta, który jest kapłanem ponadto: </w:t>
      </w:r>
    </w:p>
    <w:p w:rsidR="00BC7794" w:rsidRPr="009C0F15" w:rsidRDefault="00BC7794" w:rsidP="00B70F94">
      <w:pPr>
        <w:pStyle w:val="Akapitzlist"/>
        <w:numPr>
          <w:ilvl w:val="0"/>
          <w:numId w:val="1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troszczy się o form</w:t>
      </w:r>
      <w:r w:rsidR="00B91952" w:rsidRPr="009C0F15">
        <w:rPr>
          <w:rFonts w:ascii="Times New Roman" w:eastAsia="Times New Roman" w:hAnsi="Times New Roman" w:cs="Times New Roman"/>
          <w:lang w:eastAsia="ar-SA"/>
        </w:rPr>
        <w:t>ację duchową pracowników szkoły;</w:t>
      </w:r>
    </w:p>
    <w:p w:rsidR="00BC7794" w:rsidRPr="009C0F15" w:rsidRDefault="00BC7794" w:rsidP="00B70F94">
      <w:pPr>
        <w:pStyle w:val="Akapitzlist"/>
        <w:numPr>
          <w:ilvl w:val="0"/>
          <w:numId w:val="1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służy kierownictwem duchowym</w:t>
      </w:r>
      <w:r w:rsidR="00B91952" w:rsidRPr="009C0F15">
        <w:rPr>
          <w:rFonts w:ascii="Times New Roman" w:eastAsia="Times New Roman" w:hAnsi="Times New Roman" w:cs="Times New Roman"/>
          <w:lang w:eastAsia="ar-SA"/>
        </w:rPr>
        <w:t xml:space="preserve"> członkom społeczności szkolnej;</w:t>
      </w:r>
    </w:p>
    <w:p w:rsidR="00EF0AF7" w:rsidRPr="009C0F15" w:rsidRDefault="00B91952" w:rsidP="00B70F94">
      <w:pPr>
        <w:pStyle w:val="Akapitzlist"/>
        <w:numPr>
          <w:ilvl w:val="0"/>
          <w:numId w:val="13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uczestniczy</w:t>
      </w:r>
      <w:r w:rsidR="00BC7794" w:rsidRPr="009C0F15">
        <w:rPr>
          <w:rFonts w:ascii="Times New Roman" w:eastAsia="Times New Roman" w:hAnsi="Times New Roman" w:cs="Times New Roman"/>
          <w:lang w:eastAsia="ar-SA"/>
        </w:rPr>
        <w:t xml:space="preserve"> w organizacji i realizacji rekolekcji szkolnych.</w:t>
      </w:r>
    </w:p>
    <w:p w:rsidR="00EF0AF7" w:rsidRPr="009C0F15" w:rsidRDefault="00EF0AF7" w:rsidP="00336F09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24D18" w:rsidRPr="009C0F15" w:rsidRDefault="00524D18" w:rsidP="00524D18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Zaplecze lokalowe</w:t>
      </w:r>
    </w:p>
    <w:p w:rsidR="00524D18" w:rsidRPr="009C0F15" w:rsidRDefault="002028D8" w:rsidP="00524D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35</w:t>
      </w:r>
    </w:p>
    <w:p w:rsidR="00524D18" w:rsidRPr="009C0F15" w:rsidRDefault="00524D18" w:rsidP="00B70F94">
      <w:pPr>
        <w:pStyle w:val="Akapitzlist"/>
        <w:numPr>
          <w:ilvl w:val="0"/>
          <w:numId w:val="14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realizacji zadań statutowych szkoła zapewnia:</w:t>
      </w:r>
    </w:p>
    <w:p w:rsidR="00524D18" w:rsidRPr="009C0F15" w:rsidRDefault="00524D18" w:rsidP="00B70F94">
      <w:pPr>
        <w:pStyle w:val="Akapitzlist"/>
        <w:numPr>
          <w:ilvl w:val="0"/>
          <w:numId w:val="1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pomieszczenia do nauki z wyposażeniem;</w:t>
      </w:r>
    </w:p>
    <w:p w:rsidR="00524D18" w:rsidRPr="009C0F15" w:rsidRDefault="009A2339" w:rsidP="00B70F94">
      <w:pPr>
        <w:pStyle w:val="Akapitzlist"/>
        <w:numPr>
          <w:ilvl w:val="0"/>
          <w:numId w:val="142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dostęp do obiektów sportowych</w:t>
      </w:r>
      <w:r w:rsidR="00524D18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524D18" w:rsidRPr="009C0F15" w:rsidRDefault="00524D18" w:rsidP="00B70F94">
      <w:pPr>
        <w:pStyle w:val="Akapitzlist"/>
        <w:numPr>
          <w:ilvl w:val="0"/>
          <w:numId w:val="1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bibliotekę;</w:t>
      </w:r>
    </w:p>
    <w:p w:rsidR="00524D18" w:rsidRPr="009C0F15" w:rsidRDefault="00BA46A8" w:rsidP="00B70F94">
      <w:pPr>
        <w:pStyle w:val="Akapitzlist"/>
        <w:numPr>
          <w:ilvl w:val="0"/>
          <w:numId w:val="1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świetlicę;</w:t>
      </w:r>
    </w:p>
    <w:p w:rsidR="00524D18" w:rsidRPr="009C0F15" w:rsidRDefault="00524D18" w:rsidP="00B70F94">
      <w:pPr>
        <w:pStyle w:val="Akapitzlist"/>
        <w:numPr>
          <w:ilvl w:val="0"/>
          <w:numId w:val="1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miejsce 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 xml:space="preserve">przeznaczone </w:t>
      </w:r>
      <w:r w:rsidRPr="009C0F15">
        <w:rPr>
          <w:rFonts w:ascii="Times New Roman" w:eastAsia="Times New Roman" w:hAnsi="Times New Roman" w:cs="Times New Roman"/>
          <w:lang w:eastAsia="ar-SA"/>
        </w:rPr>
        <w:t>na modlitwę;</w:t>
      </w:r>
    </w:p>
    <w:p w:rsidR="00524D18" w:rsidRPr="009C0F15" w:rsidRDefault="00524D18" w:rsidP="00B70F94">
      <w:pPr>
        <w:pStyle w:val="Akapitzlist"/>
        <w:numPr>
          <w:ilvl w:val="0"/>
          <w:numId w:val="1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gabinet profilaktyki zdrowotnej i pomocy przedlekarskiej;</w:t>
      </w:r>
    </w:p>
    <w:p w:rsidR="00524D18" w:rsidRPr="009C0F15" w:rsidRDefault="00524D18" w:rsidP="00B70F94">
      <w:pPr>
        <w:pStyle w:val="Akapitzlist"/>
        <w:numPr>
          <w:ilvl w:val="0"/>
          <w:numId w:val="14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pomieszczenia administracyjne i gospodarcze.</w:t>
      </w:r>
    </w:p>
    <w:p w:rsidR="00524D18" w:rsidRPr="009C0F15" w:rsidRDefault="00524D18" w:rsidP="00336F09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82F98" w:rsidRPr="009C0F15" w:rsidRDefault="00111E4D" w:rsidP="00F82F98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</w:t>
      </w:r>
      <w:r w:rsidR="00F82F98" w:rsidRPr="009C0F15">
        <w:rPr>
          <w:rFonts w:ascii="Times New Roman" w:eastAsia="Times New Roman" w:hAnsi="Times New Roman" w:cs="Times New Roman"/>
          <w:lang w:eastAsia="ar-SA"/>
        </w:rPr>
        <w:t>ibliotekarz i organizacja biblioteki szkolnej</w:t>
      </w:r>
    </w:p>
    <w:p w:rsidR="00EF0AF7" w:rsidRPr="009C0F15" w:rsidRDefault="002028D8" w:rsidP="00F82F9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36</w:t>
      </w:r>
    </w:p>
    <w:p w:rsidR="00EF0AF7" w:rsidRPr="009C0F15" w:rsidRDefault="00322843" w:rsidP="00B70F94">
      <w:pPr>
        <w:pStyle w:val="Akapitzlist"/>
        <w:numPr>
          <w:ilvl w:val="0"/>
          <w:numId w:val="13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w zakresie realizacji zadań statutowych zapewnia uczniom możliwość korzystania z biblioteki.</w:t>
      </w:r>
    </w:p>
    <w:p w:rsidR="00322843" w:rsidRPr="009C0F15" w:rsidRDefault="00322843" w:rsidP="00B70F94">
      <w:pPr>
        <w:pStyle w:val="Akapitzlist"/>
        <w:numPr>
          <w:ilvl w:val="0"/>
          <w:numId w:val="13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zadań biblioteki szkolnej należą:</w:t>
      </w:r>
    </w:p>
    <w:p w:rsidR="00322843" w:rsidRPr="009C0F15" w:rsidRDefault="00C053AC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gromadzenie i udostępnianie</w:t>
      </w:r>
      <w:r w:rsidR="0032284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D53294" w:rsidRPr="009C0F15">
        <w:rPr>
          <w:rFonts w:ascii="Times New Roman" w:eastAsia="Times New Roman" w:hAnsi="Times New Roman" w:cs="Times New Roman"/>
          <w:lang w:eastAsia="ar-SA"/>
        </w:rPr>
        <w:t xml:space="preserve">uczniom, rodzicom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pracownikom szkoły książek, </w:t>
      </w:r>
      <w:r w:rsidR="00322843" w:rsidRPr="009C0F15">
        <w:rPr>
          <w:rFonts w:ascii="Times New Roman" w:eastAsia="Times New Roman" w:hAnsi="Times New Roman" w:cs="Times New Roman"/>
          <w:lang w:eastAsia="ar-SA"/>
        </w:rPr>
        <w:t>podręczników, materiałów edukacyjnych i materiałów ćwiczeniowych oraz i</w:t>
      </w:r>
      <w:r w:rsidRPr="009C0F15">
        <w:rPr>
          <w:rFonts w:ascii="Times New Roman" w:eastAsia="Times New Roman" w:hAnsi="Times New Roman" w:cs="Times New Roman"/>
          <w:lang w:eastAsia="ar-SA"/>
        </w:rPr>
        <w:t>nnych materiałów bibliotecznych</w:t>
      </w:r>
      <w:r w:rsidR="00D53294" w:rsidRPr="009C0F15">
        <w:rPr>
          <w:rFonts w:ascii="Times New Roman" w:eastAsia="Times New Roman" w:hAnsi="Times New Roman" w:cs="Times New Roman"/>
          <w:lang w:eastAsia="ar-SA"/>
        </w:rPr>
        <w:t xml:space="preserve"> w formie papierowej i elektronicznej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C053AC" w:rsidRPr="009C0F15" w:rsidRDefault="00D53294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tworzenie</w:t>
      </w:r>
      <w:r w:rsidR="00C053AC" w:rsidRPr="009C0F15">
        <w:rPr>
          <w:rFonts w:ascii="Times New Roman" w:eastAsia="Times New Roman" w:hAnsi="Times New Roman" w:cs="Times New Roman"/>
          <w:lang w:eastAsia="ar-SA"/>
        </w:rPr>
        <w:t xml:space="preserve"> warunków do efektywnego posługiwania się technologiami informacyjno-komunikacyjnymi;</w:t>
      </w:r>
    </w:p>
    <w:p w:rsidR="00C053AC" w:rsidRPr="009C0F15" w:rsidRDefault="00C053AC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rozbudzani</w:t>
      </w:r>
      <w:r w:rsidR="00D53294" w:rsidRPr="009C0F15">
        <w:rPr>
          <w:rFonts w:ascii="Times New Roman" w:eastAsia="Times New Roman" w:hAnsi="Times New Roman" w:cs="Times New Roman"/>
          <w:lang w:eastAsia="ar-SA"/>
        </w:rPr>
        <w:t>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rozwijani</w:t>
      </w:r>
      <w:r w:rsidR="00D53294" w:rsidRPr="009C0F15">
        <w:rPr>
          <w:rFonts w:ascii="Times New Roman" w:eastAsia="Times New Roman" w:hAnsi="Times New Roman" w:cs="Times New Roman"/>
          <w:lang w:eastAsia="ar-SA"/>
        </w:rPr>
        <w:t>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indywidualnych zaint</w:t>
      </w:r>
      <w:r w:rsidR="00D53294" w:rsidRPr="009C0F15">
        <w:rPr>
          <w:rFonts w:ascii="Times New Roman" w:eastAsia="Times New Roman" w:hAnsi="Times New Roman" w:cs="Times New Roman"/>
          <w:lang w:eastAsia="ar-SA"/>
        </w:rPr>
        <w:t>eresowań uczniów oraz wyrabianie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 pogłębiani</w:t>
      </w:r>
      <w:r w:rsidR="00D53294" w:rsidRPr="009C0F15">
        <w:rPr>
          <w:rFonts w:ascii="Times New Roman" w:eastAsia="Times New Roman" w:hAnsi="Times New Roman" w:cs="Times New Roman"/>
          <w:lang w:eastAsia="ar-SA"/>
        </w:rPr>
        <w:t>e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u uczniów nawyku czytania i uczenia się;</w:t>
      </w:r>
    </w:p>
    <w:p w:rsidR="00C053AC" w:rsidRPr="009C0F15" w:rsidRDefault="00D53294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organizowanie</w:t>
      </w:r>
      <w:r w:rsidR="00C053AC" w:rsidRPr="009C0F15">
        <w:rPr>
          <w:rFonts w:ascii="Times New Roman" w:eastAsia="Times New Roman" w:hAnsi="Times New Roman" w:cs="Times New Roman"/>
          <w:lang w:eastAsia="ar-SA"/>
        </w:rPr>
        <w:t xml:space="preserve"> różnorodnych działań rozwijających wrażliwość kulturową i społeczną uczniów;</w:t>
      </w:r>
    </w:p>
    <w:p w:rsidR="00D53294" w:rsidRPr="009C0F15" w:rsidRDefault="00D53294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umożliwianie doskonalenia warsztatu pracy nauczycieli i specjalistów zatrudnionych w szkole w oparciu o zgromadzone materiały biblioteczne;</w:t>
      </w:r>
    </w:p>
    <w:p w:rsidR="00D53294" w:rsidRPr="009C0F15" w:rsidRDefault="00D53294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umożliwianie rozwijania kompetencji wychowawczych rodzicom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oparciu o zgromadzone materiały biblioteczne;</w:t>
      </w:r>
    </w:p>
    <w:p w:rsidR="00D53294" w:rsidRPr="009C0F15" w:rsidRDefault="00111E4D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pogłębianie formacji duchowej czytelników poprzez udostępnianie odpowiednich materiałów bibliotecznych;</w:t>
      </w:r>
    </w:p>
    <w:p w:rsidR="00C053AC" w:rsidRPr="009C0F15" w:rsidRDefault="00111E4D" w:rsidP="00B70F94">
      <w:pPr>
        <w:pStyle w:val="Akapitzlist"/>
        <w:numPr>
          <w:ilvl w:val="0"/>
          <w:numId w:val="13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przeprowadzanie</w:t>
      </w:r>
      <w:r w:rsidR="00C053AC" w:rsidRPr="009C0F15">
        <w:rPr>
          <w:rFonts w:ascii="Times New Roman" w:eastAsia="Times New Roman" w:hAnsi="Times New Roman" w:cs="Times New Roman"/>
          <w:lang w:eastAsia="ar-SA"/>
        </w:rPr>
        <w:t xml:space="preserve"> inwentaryzacji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materiałów bibliotecznych. </w:t>
      </w:r>
    </w:p>
    <w:p w:rsidR="00111E4D" w:rsidRPr="009C0F15" w:rsidRDefault="00111E4D" w:rsidP="00B70F94">
      <w:pPr>
        <w:pStyle w:val="Akapitzlist"/>
        <w:numPr>
          <w:ilvl w:val="0"/>
          <w:numId w:val="13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Bibliotekę szkolną prowadzi nauczyciel - bibliotekarz.</w:t>
      </w:r>
    </w:p>
    <w:p w:rsidR="00111E4D" w:rsidRPr="009C0F15" w:rsidRDefault="00111E4D" w:rsidP="00B70F94">
      <w:pPr>
        <w:pStyle w:val="Akapitzlist"/>
        <w:numPr>
          <w:ilvl w:val="0"/>
          <w:numId w:val="1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jego obowiązków należy:</w:t>
      </w:r>
    </w:p>
    <w:p w:rsidR="00111E4D" w:rsidRPr="009C0F15" w:rsidRDefault="00D151FB" w:rsidP="00B70F94">
      <w:pPr>
        <w:pStyle w:val="Akapitzlist"/>
        <w:numPr>
          <w:ilvl w:val="0"/>
          <w:numId w:val="13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sporządzenie</w:t>
      </w:r>
      <w:r w:rsidR="00111E4D" w:rsidRPr="009C0F15">
        <w:rPr>
          <w:rFonts w:ascii="Times New Roman" w:eastAsia="Times New Roman" w:hAnsi="Times New Roman" w:cs="Times New Roman"/>
          <w:lang w:eastAsia="ar-SA"/>
        </w:rPr>
        <w:t xml:space="preserve"> regulamin</w:t>
      </w:r>
      <w:r w:rsidRPr="009C0F15">
        <w:rPr>
          <w:rFonts w:ascii="Times New Roman" w:eastAsia="Times New Roman" w:hAnsi="Times New Roman" w:cs="Times New Roman"/>
          <w:lang w:eastAsia="ar-SA"/>
        </w:rPr>
        <w:t>u</w:t>
      </w:r>
      <w:r w:rsidR="00111E4D" w:rsidRPr="009C0F15">
        <w:rPr>
          <w:rFonts w:ascii="Times New Roman" w:eastAsia="Times New Roman" w:hAnsi="Times New Roman" w:cs="Times New Roman"/>
          <w:lang w:eastAsia="ar-SA"/>
        </w:rPr>
        <w:t xml:space="preserve"> bibliot</w:t>
      </w:r>
      <w:r w:rsidR="002E2AE7" w:rsidRPr="009C0F15">
        <w:rPr>
          <w:rFonts w:ascii="Times New Roman" w:eastAsia="Times New Roman" w:hAnsi="Times New Roman" w:cs="Times New Roman"/>
          <w:lang w:eastAsia="ar-SA"/>
        </w:rPr>
        <w:t>eki zawierającego</w:t>
      </w:r>
      <w:r w:rsidR="004A1C4F" w:rsidRPr="009C0F15">
        <w:rPr>
          <w:rFonts w:ascii="Times New Roman" w:eastAsia="Times New Roman" w:hAnsi="Times New Roman" w:cs="Times New Roman"/>
          <w:lang w:eastAsia="ar-SA"/>
        </w:rPr>
        <w:t>, między innymi,</w:t>
      </w:r>
      <w:r w:rsidR="00111E4D" w:rsidRPr="009C0F15">
        <w:rPr>
          <w:rFonts w:ascii="Times New Roman" w:eastAsia="Times New Roman" w:hAnsi="Times New Roman" w:cs="Times New Roman"/>
          <w:lang w:eastAsia="ar-SA"/>
        </w:rPr>
        <w:t xml:space="preserve"> godziny pracy biblioteki, szczegółowe zasady współpracy biblioteki szkolnej z czy</w:t>
      </w:r>
      <w:r w:rsidR="004A1C4F" w:rsidRPr="009C0F15">
        <w:rPr>
          <w:rFonts w:ascii="Times New Roman" w:eastAsia="Times New Roman" w:hAnsi="Times New Roman" w:cs="Times New Roman"/>
          <w:lang w:eastAsia="ar-SA"/>
        </w:rPr>
        <w:t>telnikami i innymi bibliotekami oraz ośrodkami kultury</w:t>
      </w:r>
      <w:r w:rsidRPr="009C0F15">
        <w:rPr>
          <w:rFonts w:ascii="Times New Roman" w:eastAsia="Times New Roman" w:hAnsi="Times New Roman" w:cs="Times New Roman"/>
          <w:lang w:eastAsia="ar-SA"/>
        </w:rPr>
        <w:t>, który z</w:t>
      </w:r>
      <w:r w:rsidR="00111E4D" w:rsidRPr="009C0F15">
        <w:rPr>
          <w:rFonts w:ascii="Times New Roman" w:eastAsia="Times New Roman" w:hAnsi="Times New Roman" w:cs="Times New Roman"/>
          <w:lang w:eastAsia="ar-SA"/>
        </w:rPr>
        <w:t>atwierdza dyrektor szkoły</w:t>
      </w:r>
      <w:r w:rsidR="004A1C4F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111E4D" w:rsidRPr="009C0F15" w:rsidRDefault="004A1C4F" w:rsidP="00B70F94">
      <w:pPr>
        <w:pStyle w:val="Akapitzlist"/>
        <w:numPr>
          <w:ilvl w:val="0"/>
          <w:numId w:val="13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kieruje pracą biblioteki i realizuje w praktyce jej zadania, a w szczególności:</w:t>
      </w:r>
    </w:p>
    <w:p w:rsidR="004A1C4F" w:rsidRPr="009C0F15" w:rsidRDefault="004A1C4F" w:rsidP="00B70F94">
      <w:pPr>
        <w:pStyle w:val="Akapitzlist"/>
        <w:numPr>
          <w:ilvl w:val="0"/>
          <w:numId w:val="1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ud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ostępnia materiały biblioteczne,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151FB" w:rsidRPr="009C0F15" w:rsidRDefault="00D151FB" w:rsidP="00B70F94">
      <w:pPr>
        <w:pStyle w:val="Akapitzlist"/>
        <w:numPr>
          <w:ilvl w:val="0"/>
          <w:numId w:val="13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prowadzi zajęcia 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związane z edukacją czytelniczą,</w:t>
      </w:r>
    </w:p>
    <w:p w:rsidR="00D151FB" w:rsidRPr="009C0F15" w:rsidRDefault="00D151FB" w:rsidP="00B70F94">
      <w:pPr>
        <w:pStyle w:val="Akapitzlist"/>
        <w:numPr>
          <w:ilvl w:val="0"/>
          <w:numId w:val="13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organizuje różnorodne działania rozwijające wrażliwość kulturową i społeczną, na przykła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d: konkursy, wystawy, spotkania,</w:t>
      </w:r>
    </w:p>
    <w:p w:rsidR="00D151FB" w:rsidRPr="009C0F15" w:rsidRDefault="00D151FB" w:rsidP="00B70F94">
      <w:pPr>
        <w:pStyle w:val="Akapitzlist"/>
        <w:numPr>
          <w:ilvl w:val="0"/>
          <w:numId w:val="13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gromadzi informacje o poziomie czytelnictwa oraz rozwija u uczni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ów nawyk czytania i uczenia się,</w:t>
      </w:r>
    </w:p>
    <w:p w:rsidR="00A00163" w:rsidRPr="009C0F15" w:rsidRDefault="00A00163" w:rsidP="00B70F94">
      <w:pPr>
        <w:pStyle w:val="Akapitzlist"/>
        <w:numPr>
          <w:ilvl w:val="0"/>
          <w:numId w:val="13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organizuje udostępnianie i przechowywanie nieodpłatnych podręczników i materiałów edukacyjnych  zapewnianych uczniom przez władze oświatowe, jeżeli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 xml:space="preserve"> szkoła posiada takie materiały,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A1C4F" w:rsidRPr="009C0F15" w:rsidRDefault="004A1C4F" w:rsidP="00B70F94">
      <w:pPr>
        <w:pStyle w:val="Akapitzlist"/>
        <w:numPr>
          <w:ilvl w:val="0"/>
          <w:numId w:val="1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opracowuje i inwen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taryzuje materiały biblioteczne,</w:t>
      </w:r>
    </w:p>
    <w:p w:rsidR="004A1C4F" w:rsidRPr="009C0F15" w:rsidRDefault="004A1C4F" w:rsidP="00B70F94">
      <w:pPr>
        <w:pStyle w:val="Akapitzlist"/>
        <w:numPr>
          <w:ilvl w:val="0"/>
          <w:numId w:val="1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rowadzi dokumentację biblioteki,</w:t>
      </w:r>
    </w:p>
    <w:p w:rsidR="00D151FB" w:rsidRPr="009C0F15" w:rsidRDefault="00D151FB" w:rsidP="00B70F94">
      <w:pPr>
        <w:pStyle w:val="Akapitzlist"/>
        <w:numPr>
          <w:ilvl w:val="0"/>
          <w:numId w:val="1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zbiera informacje na temat potrzeb czytelników i p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rzekazuje je dyrektorowi szkoły,</w:t>
      </w:r>
    </w:p>
    <w:p w:rsidR="00D151FB" w:rsidRPr="009C0F15" w:rsidRDefault="00D151FB" w:rsidP="00B70F94">
      <w:pPr>
        <w:pStyle w:val="Akapitzlist"/>
        <w:numPr>
          <w:ilvl w:val="0"/>
          <w:numId w:val="1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organizuje pozyskiwanie nowych materiałów bibliotecz</w:t>
      </w:r>
      <w:r w:rsidR="00753EB9" w:rsidRPr="009C0F15">
        <w:rPr>
          <w:rFonts w:ascii="Times New Roman" w:eastAsia="Times New Roman" w:hAnsi="Times New Roman" w:cs="Times New Roman"/>
          <w:lang w:eastAsia="ar-SA"/>
        </w:rPr>
        <w:t>nych, za zgoda dyrektora szkoły,</w:t>
      </w:r>
    </w:p>
    <w:p w:rsidR="004A1C4F" w:rsidRPr="009C0F15" w:rsidRDefault="00D151FB" w:rsidP="00B70F94">
      <w:pPr>
        <w:pStyle w:val="Akapitzlist"/>
        <w:numPr>
          <w:ilvl w:val="0"/>
          <w:numId w:val="13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dba o </w:t>
      </w:r>
      <w:r w:rsidR="00A00163" w:rsidRPr="009C0F15">
        <w:rPr>
          <w:rFonts w:ascii="Times New Roman" w:eastAsia="Times New Roman" w:hAnsi="Times New Roman" w:cs="Times New Roman"/>
          <w:lang w:eastAsia="ar-SA"/>
        </w:rPr>
        <w:t xml:space="preserve">bezpieczeństwo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stan </w:t>
      </w:r>
      <w:r w:rsidR="00A00163" w:rsidRPr="009C0F15">
        <w:rPr>
          <w:rFonts w:ascii="Times New Roman" w:eastAsia="Times New Roman" w:hAnsi="Times New Roman" w:cs="Times New Roman"/>
          <w:lang w:eastAsia="ar-SA"/>
        </w:rPr>
        <w:t xml:space="preserve">posiadanych materiałów bibliotecznych oraz powierzonego wyposażenia.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00163" w:rsidRPr="009C0F15" w:rsidRDefault="00A00163" w:rsidP="00B70F94">
      <w:pPr>
        <w:pStyle w:val="Akapitzlist"/>
        <w:numPr>
          <w:ilvl w:val="0"/>
          <w:numId w:val="1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uszkodzenia, zniszczenia lub niezwrócenia książki lub innego materiału bibliotecznego, szkoła może żądać od rodziców ucznia zwrotu kwoty nieprzekraczającej kosztu zakupu zniszczonego przedmiotu.</w:t>
      </w:r>
    </w:p>
    <w:p w:rsidR="00A00163" w:rsidRPr="009C0F15" w:rsidRDefault="00A00163" w:rsidP="00B70F94">
      <w:pPr>
        <w:pStyle w:val="Akapitzlist"/>
        <w:numPr>
          <w:ilvl w:val="0"/>
          <w:numId w:val="1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Jeżeli zniszczenie dotyczy nieodpłatnych podręczników lub materiałów edukacyjnych zapewnianych uczniom przez władze oświatowe, kwota zwrotu stanowi dochód organu prowadzącego szkołę.</w:t>
      </w:r>
    </w:p>
    <w:p w:rsidR="00764155" w:rsidRPr="009C0F15" w:rsidRDefault="00764155" w:rsidP="00B70F94">
      <w:pPr>
        <w:pStyle w:val="Akapitzlist"/>
        <w:numPr>
          <w:ilvl w:val="0"/>
          <w:numId w:val="1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biblioteki mogą korzystać uczniowie, nauczyciele i rodzice oraz za zgodą dyrektora szkoły inne osoby.</w:t>
      </w:r>
    </w:p>
    <w:p w:rsidR="00EF0AF7" w:rsidRPr="009C0F15" w:rsidRDefault="00C053AC" w:rsidP="00B70F94">
      <w:pPr>
        <w:pStyle w:val="Akapitzlist"/>
        <w:numPr>
          <w:ilvl w:val="0"/>
          <w:numId w:val="13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:rsidR="00F82F98" w:rsidRPr="009C0F15" w:rsidRDefault="00F82F98" w:rsidP="00336F09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97ABC" w:rsidRPr="009C0F15" w:rsidRDefault="00597ABC" w:rsidP="00597AB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A2339" w:rsidRPr="009C0F15" w:rsidRDefault="00602044" w:rsidP="009A2339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Organizacja pracowni szkolnych </w:t>
      </w:r>
    </w:p>
    <w:p w:rsidR="00597ABC" w:rsidRPr="009C0F15" w:rsidRDefault="002028D8" w:rsidP="009A23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37</w:t>
      </w:r>
    </w:p>
    <w:p w:rsidR="009A2339" w:rsidRPr="009C0F15" w:rsidRDefault="00602044" w:rsidP="00B70F94">
      <w:pPr>
        <w:pStyle w:val="Akapitzlist"/>
        <w:numPr>
          <w:ilvl w:val="0"/>
          <w:numId w:val="1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 funkcjonowanie pracowni odpowiada wyznaczony przez dyrektora szkoły nauczyciel.</w:t>
      </w:r>
    </w:p>
    <w:p w:rsidR="00602044" w:rsidRPr="009C0F15" w:rsidRDefault="00602044" w:rsidP="00B70F94">
      <w:pPr>
        <w:pStyle w:val="Akapitzlist"/>
        <w:numPr>
          <w:ilvl w:val="0"/>
          <w:numId w:val="1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Młodzież może przebywać w pracowni tylko pod opieką nauczyciela prowadzącego zajęcia.</w:t>
      </w:r>
    </w:p>
    <w:p w:rsidR="00602044" w:rsidRPr="009C0F15" w:rsidRDefault="00602044" w:rsidP="00B70F94">
      <w:pPr>
        <w:pStyle w:val="Akapitzlist"/>
        <w:numPr>
          <w:ilvl w:val="0"/>
          <w:numId w:val="1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Szczegółowe zasady korzystania z pracowni określa regulamin pracowni, uwzględniający jej specyfikę.</w:t>
      </w:r>
    </w:p>
    <w:p w:rsidR="009C002F" w:rsidRPr="009C0F15" w:rsidRDefault="00602044" w:rsidP="00B70F94">
      <w:pPr>
        <w:pStyle w:val="Akapitzlist"/>
        <w:numPr>
          <w:ilvl w:val="0"/>
          <w:numId w:val="14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Regulamin pracowni sporządza nauczyciel odpowiedzialny za pracownię</w:t>
      </w:r>
      <w:r w:rsidR="009C002F" w:rsidRPr="009C0F15">
        <w:rPr>
          <w:rFonts w:ascii="Times New Roman" w:eastAsia="Times New Roman" w:hAnsi="Times New Roman" w:cs="Times New Roman"/>
          <w:lang w:eastAsia="ar-SA"/>
        </w:rPr>
        <w:t>, a zatwierdza go dyrektor szkoły.</w:t>
      </w:r>
    </w:p>
    <w:p w:rsidR="009C002F" w:rsidRPr="009C0F15" w:rsidRDefault="009C002F" w:rsidP="009C002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9C002F" w:rsidRPr="009C0F15" w:rsidRDefault="009C002F" w:rsidP="009C002F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Zasady usprawiedliwiania nieobecności ucznia podczas zajęć szkolnych</w:t>
      </w:r>
    </w:p>
    <w:p w:rsidR="00602044" w:rsidRPr="009C0F15" w:rsidRDefault="002028D8" w:rsidP="009C002F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38</w:t>
      </w:r>
    </w:p>
    <w:p w:rsidR="008859F0" w:rsidRPr="009C0F15" w:rsidRDefault="008859F0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ma obowiązek systematycznego i punktualnego uczęszczania na zajęcia szkolne.</w:t>
      </w:r>
    </w:p>
    <w:p w:rsidR="008859F0" w:rsidRPr="009C0F15" w:rsidRDefault="008859F0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Obecność ucznia jest sprawdzana na każdych zajęciach.</w:t>
      </w:r>
    </w:p>
    <w:p w:rsidR="008859F0" w:rsidRPr="009C0F15" w:rsidRDefault="008859F0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Sprawdzanie i odnotowywanie w dzienniku </w:t>
      </w:r>
      <w:r w:rsidR="00ED6829" w:rsidRPr="009C0F15">
        <w:rPr>
          <w:rFonts w:ascii="Times New Roman" w:eastAsia="Times New Roman" w:hAnsi="Times New Roman" w:cs="Times New Roman"/>
          <w:lang w:eastAsia="ar-SA"/>
        </w:rPr>
        <w:t>nieobecności i spóźnień uczniów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należy do obowiązków nauczyciela prowadzącego zajęcia.</w:t>
      </w:r>
    </w:p>
    <w:p w:rsidR="008859F0" w:rsidRPr="009C0F15" w:rsidRDefault="008859F0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Zapisów dotyczących usprawiedliwiania nieobecności uczniów na zajęciach, doko</w:t>
      </w:r>
      <w:r w:rsidR="000C0E47" w:rsidRPr="009C0F15">
        <w:rPr>
          <w:rFonts w:ascii="Times New Roman" w:eastAsia="Times New Roman" w:hAnsi="Times New Roman" w:cs="Times New Roman"/>
          <w:lang w:eastAsia="ar-SA"/>
        </w:rPr>
        <w:t>nuje na bieżąco wychowawca oddziału</w:t>
      </w:r>
      <w:r w:rsidR="00ED6829"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3B28E6" w:rsidRPr="009C0F15" w:rsidRDefault="008859F0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Miesięcznego podsumowania frekwencji uczniów w </w:t>
      </w:r>
      <w:r w:rsidR="000C0E47" w:rsidRPr="009C0F15">
        <w:rPr>
          <w:rFonts w:ascii="Times New Roman" w:eastAsia="Times New Roman" w:hAnsi="Times New Roman" w:cs="Times New Roman"/>
          <w:lang w:eastAsia="ar-SA"/>
        </w:rPr>
        <w:t>szkole dokonuje wychowawca oddziału</w:t>
      </w:r>
      <w:r w:rsidR="00ED6829"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Pr="009C0F15">
        <w:rPr>
          <w:rFonts w:ascii="Times New Roman" w:eastAsia="Times New Roman" w:hAnsi="Times New Roman" w:cs="Times New Roman"/>
          <w:lang w:eastAsia="ar-SA"/>
        </w:rPr>
        <w:t>, w terminie do końca pierwszego pełnego tygodnia następnego miesiąca.</w:t>
      </w:r>
    </w:p>
    <w:p w:rsidR="003B28E6" w:rsidRPr="009C0F15" w:rsidRDefault="003B28E6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Nieobecność ucznia w szkole nie zwalnia go z obowiązku nadrobienia zaległości szkolnych.</w:t>
      </w:r>
    </w:p>
    <w:p w:rsidR="00C6201F" w:rsidRPr="009C0F15" w:rsidRDefault="003B28E6" w:rsidP="00B70F94">
      <w:pPr>
        <w:pStyle w:val="Akapitzlist"/>
        <w:numPr>
          <w:ilvl w:val="0"/>
          <w:numId w:val="14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Uczestnictwo u</w:t>
      </w:r>
      <w:r w:rsidR="000C0E47" w:rsidRPr="009C0F15">
        <w:rPr>
          <w:rFonts w:ascii="Times New Roman" w:eastAsia="Times New Roman" w:hAnsi="Times New Roman" w:cs="Times New Roman"/>
          <w:lang w:eastAsia="ar-SA"/>
        </w:rPr>
        <w:t>cznia</w:t>
      </w:r>
      <w:r w:rsidR="00C6201F" w:rsidRPr="009C0F15">
        <w:rPr>
          <w:rFonts w:ascii="Times New Roman" w:eastAsia="Times New Roman" w:hAnsi="Times New Roman" w:cs="Times New Roman"/>
          <w:lang w:eastAsia="ar-SA"/>
        </w:rPr>
        <w:t xml:space="preserve"> reprezentującego szkołę </w:t>
      </w:r>
      <w:r w:rsidRPr="009C0F15">
        <w:rPr>
          <w:rFonts w:ascii="Times New Roman" w:eastAsia="Times New Roman" w:hAnsi="Times New Roman" w:cs="Times New Roman"/>
          <w:lang w:eastAsia="ar-SA"/>
        </w:rPr>
        <w:t>w zawodach, konkursach, uroczystościach oraz w zajęciach odbywających się poza jej te</w:t>
      </w:r>
      <w:r w:rsidR="000C0E47" w:rsidRPr="009C0F15">
        <w:rPr>
          <w:rFonts w:ascii="Times New Roman" w:eastAsia="Times New Roman" w:hAnsi="Times New Roman" w:cs="Times New Roman"/>
          <w:lang w:eastAsia="ar-SA"/>
        </w:rPr>
        <w:t>renem</w:t>
      </w:r>
      <w:r w:rsidRPr="009C0F15">
        <w:rPr>
          <w:rFonts w:ascii="Times New Roman" w:eastAsia="Times New Roman" w:hAnsi="Times New Roman" w:cs="Times New Roman"/>
          <w:lang w:eastAsia="ar-SA"/>
        </w:rPr>
        <w:t>, jest równoznaczne z jego obecnością w szkole.</w:t>
      </w:r>
    </w:p>
    <w:p w:rsidR="003B28E6" w:rsidRPr="009C0F15" w:rsidRDefault="00C6201F" w:rsidP="00B70F94">
      <w:pPr>
        <w:pStyle w:val="Akapitzlist"/>
        <w:numPr>
          <w:ilvl w:val="0"/>
          <w:numId w:val="14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Każda nieobecność dziecka </w:t>
      </w:r>
      <w:r w:rsidR="003B28E6" w:rsidRPr="009C0F15">
        <w:rPr>
          <w:rFonts w:ascii="Times New Roman" w:eastAsia="Times New Roman" w:hAnsi="Times New Roman" w:cs="Times New Roman"/>
          <w:lang w:eastAsia="ar-SA"/>
        </w:rPr>
        <w:t>podczas obowiązkowych zajęć w szkole, powinna zostać usprawiedliwiona w form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ie pisemnej </w:t>
      </w:r>
      <w:r w:rsidR="003B28E6" w:rsidRPr="009C0F15">
        <w:rPr>
          <w:rFonts w:ascii="Times New Roman" w:eastAsia="Times New Roman" w:hAnsi="Times New Roman" w:cs="Times New Roman"/>
          <w:lang w:eastAsia="ar-SA"/>
        </w:rPr>
        <w:t>przez rodzica</w:t>
      </w:r>
      <w:r w:rsidR="00554956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B28E6" w:rsidRPr="009C0F15">
        <w:rPr>
          <w:rFonts w:ascii="Times New Roman" w:eastAsia="Times New Roman" w:hAnsi="Times New Roman" w:cs="Times New Roman"/>
          <w:lang w:eastAsia="ar-SA"/>
        </w:rPr>
        <w:t>(prawnego opiekuna).</w:t>
      </w:r>
    </w:p>
    <w:p w:rsidR="00C6201F" w:rsidRPr="009C0F15" w:rsidRDefault="00C6201F" w:rsidP="00B70F94">
      <w:pPr>
        <w:pStyle w:val="Akapitzlist"/>
        <w:numPr>
          <w:ilvl w:val="0"/>
          <w:numId w:val="14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Usprawiedliwienie powinno zawierać:</w:t>
      </w:r>
    </w:p>
    <w:p w:rsidR="00C6201F" w:rsidRPr="009C0F15" w:rsidRDefault="00C6201F" w:rsidP="00B70F94">
      <w:pPr>
        <w:pStyle w:val="Akapitzlist"/>
        <w:numPr>
          <w:ilvl w:val="0"/>
          <w:numId w:val="14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imię i nazwisko ucznia;</w:t>
      </w:r>
    </w:p>
    <w:p w:rsidR="00C6201F" w:rsidRPr="009C0F15" w:rsidRDefault="00C6201F" w:rsidP="00B70F94">
      <w:pPr>
        <w:pStyle w:val="Akapitzlist"/>
        <w:numPr>
          <w:ilvl w:val="0"/>
          <w:numId w:val="14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datę nieobecności;</w:t>
      </w:r>
    </w:p>
    <w:p w:rsidR="00C6201F" w:rsidRPr="009C0F15" w:rsidRDefault="00C6201F" w:rsidP="00B70F94">
      <w:pPr>
        <w:pStyle w:val="Akapitzlist"/>
        <w:numPr>
          <w:ilvl w:val="0"/>
          <w:numId w:val="14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powód nieobecności;</w:t>
      </w:r>
    </w:p>
    <w:p w:rsidR="00554956" w:rsidRPr="009C0F15" w:rsidRDefault="00554956" w:rsidP="00B70F94">
      <w:pPr>
        <w:pStyle w:val="Akapitzlist"/>
        <w:numPr>
          <w:ilvl w:val="0"/>
          <w:numId w:val="14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datę wystawienia dokumentu przez rodzica (prawnego opiekuna);</w:t>
      </w:r>
    </w:p>
    <w:p w:rsidR="00554956" w:rsidRPr="009C0F15" w:rsidRDefault="00554956" w:rsidP="00B70F94">
      <w:pPr>
        <w:pStyle w:val="Akapitzlist"/>
        <w:numPr>
          <w:ilvl w:val="0"/>
          <w:numId w:val="14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czytelny podpis rodzica (prawnego opiekuna).</w:t>
      </w:r>
    </w:p>
    <w:p w:rsidR="003B28E6" w:rsidRPr="009C0F15" w:rsidRDefault="003B28E6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Usprawiedliwienie </w:t>
      </w:r>
      <w:r w:rsidR="00554956" w:rsidRPr="009C0F15">
        <w:rPr>
          <w:rFonts w:ascii="Times New Roman" w:eastAsia="Times New Roman" w:hAnsi="Times New Roman" w:cs="Times New Roman"/>
          <w:lang w:eastAsia="ar-SA"/>
        </w:rPr>
        <w:t xml:space="preserve">nieobecności dziecka w szkole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powinno być dostarczone </w:t>
      </w:r>
      <w:r w:rsidR="000C0E47" w:rsidRPr="009C0F15">
        <w:rPr>
          <w:rFonts w:ascii="Times New Roman" w:eastAsia="Times New Roman" w:hAnsi="Times New Roman" w:cs="Times New Roman"/>
          <w:lang w:eastAsia="ar-SA"/>
        </w:rPr>
        <w:t>do wychowawcy oddziału</w:t>
      </w:r>
      <w:r w:rsidR="00ED6829"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="00554956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w terminie do 7 </w:t>
      </w:r>
      <w:r w:rsidR="00554956" w:rsidRPr="009C0F15">
        <w:rPr>
          <w:rFonts w:ascii="Times New Roman" w:eastAsia="Times New Roman" w:hAnsi="Times New Roman" w:cs="Times New Roman"/>
          <w:lang w:eastAsia="ar-SA"/>
        </w:rPr>
        <w:t>dni od powrotu ucznia do szkoły.</w:t>
      </w:r>
    </w:p>
    <w:p w:rsidR="008801E6" w:rsidRPr="009C0F15" w:rsidRDefault="008801E6" w:rsidP="00B70F94">
      <w:pPr>
        <w:pStyle w:val="Akapitzlist"/>
        <w:numPr>
          <w:ilvl w:val="0"/>
          <w:numId w:val="14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Niedostarczenie dokumentu w powyższym terminie powoduje nieusprawiedliwienie godzin nieobecności.</w:t>
      </w:r>
    </w:p>
    <w:p w:rsidR="003B28E6" w:rsidRPr="009C0F15" w:rsidRDefault="003B28E6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Zwolnienie dziecka z zajęć może być dokonane tylko </w:t>
      </w:r>
      <w:r w:rsidR="008801E6" w:rsidRPr="009C0F15">
        <w:rPr>
          <w:rFonts w:ascii="Times New Roman" w:eastAsia="Times New Roman" w:hAnsi="Times New Roman" w:cs="Times New Roman"/>
          <w:lang w:eastAsia="ar-SA"/>
        </w:rPr>
        <w:t xml:space="preserve">w szczególnej sytuacji, </w:t>
      </w:r>
      <w:r w:rsidRPr="009C0F15">
        <w:rPr>
          <w:rFonts w:ascii="Times New Roman" w:eastAsia="Times New Roman" w:hAnsi="Times New Roman" w:cs="Times New Roman"/>
          <w:lang w:eastAsia="ar-SA"/>
        </w:rPr>
        <w:t>przez rodzica (prawnego opiekuna)</w:t>
      </w:r>
      <w:r w:rsidR="008801E6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formie pisemnej </w:t>
      </w:r>
      <w:r w:rsidR="00554956" w:rsidRPr="009C0F15">
        <w:rPr>
          <w:rFonts w:ascii="Times New Roman" w:eastAsia="Times New Roman" w:hAnsi="Times New Roman" w:cs="Times New Roman"/>
          <w:lang w:eastAsia="ar-SA"/>
        </w:rPr>
        <w:t>lub osobiście, po dokonaniu odpowiedniego wpisu w zeszycie zwolnień, przechowywanym w sekretariacie szkoły.</w:t>
      </w:r>
    </w:p>
    <w:p w:rsidR="008801E6" w:rsidRPr="009C0F15" w:rsidRDefault="008801E6" w:rsidP="00B70F94">
      <w:pPr>
        <w:pStyle w:val="Akapitzlist"/>
        <w:numPr>
          <w:ilvl w:val="0"/>
          <w:numId w:val="14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Zwolnienie powinno zawierać:</w:t>
      </w:r>
    </w:p>
    <w:p w:rsidR="008801E6" w:rsidRPr="009C0F15" w:rsidRDefault="008801E6" w:rsidP="00B70F94">
      <w:pPr>
        <w:pStyle w:val="Akapitzlist"/>
        <w:numPr>
          <w:ilvl w:val="0"/>
          <w:numId w:val="14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imię i nazwisko ucznia;</w:t>
      </w:r>
    </w:p>
    <w:p w:rsidR="008801E6" w:rsidRPr="009C0F15" w:rsidRDefault="008801E6" w:rsidP="00B70F94">
      <w:pPr>
        <w:pStyle w:val="Akapitzlist"/>
        <w:numPr>
          <w:ilvl w:val="0"/>
          <w:numId w:val="14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datę i godziny nieobecności;</w:t>
      </w:r>
    </w:p>
    <w:p w:rsidR="008801E6" w:rsidRPr="009C0F15" w:rsidRDefault="008801E6" w:rsidP="00B70F94">
      <w:pPr>
        <w:pStyle w:val="Akapitzlist"/>
        <w:numPr>
          <w:ilvl w:val="0"/>
          <w:numId w:val="14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powód zwolnienia dziecka z zajęć;</w:t>
      </w:r>
    </w:p>
    <w:p w:rsidR="008801E6" w:rsidRPr="009C0F15" w:rsidRDefault="008801E6" w:rsidP="00B70F94">
      <w:pPr>
        <w:pStyle w:val="Akapitzlist"/>
        <w:numPr>
          <w:ilvl w:val="0"/>
          <w:numId w:val="14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datę wystawienia dokumentu przez rodzica (prawnego opiekuna);</w:t>
      </w:r>
    </w:p>
    <w:p w:rsidR="008801E6" w:rsidRPr="009C0F15" w:rsidRDefault="008801E6" w:rsidP="00B70F94">
      <w:pPr>
        <w:pStyle w:val="Akapitzlist"/>
        <w:numPr>
          <w:ilvl w:val="0"/>
          <w:numId w:val="14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czytelny podpis rodzica (prawnego opiekuna).</w:t>
      </w:r>
    </w:p>
    <w:p w:rsidR="003B28E6" w:rsidRPr="009C0F15" w:rsidRDefault="008801E6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Zwolnienie dziecka z zajęć należy dostarczyć</w:t>
      </w:r>
      <w:r w:rsidR="003B28E6" w:rsidRPr="009C0F15">
        <w:rPr>
          <w:rFonts w:ascii="Times New Roman" w:eastAsia="Times New Roman" w:hAnsi="Times New Roman" w:cs="Times New Roman"/>
          <w:lang w:eastAsia="ar-SA"/>
        </w:rPr>
        <w:t xml:space="preserve"> przed opuszczeni</w:t>
      </w:r>
      <w:r w:rsidRPr="009C0F15">
        <w:rPr>
          <w:rFonts w:ascii="Times New Roman" w:eastAsia="Times New Roman" w:hAnsi="Times New Roman" w:cs="Times New Roman"/>
          <w:lang w:eastAsia="ar-SA"/>
        </w:rPr>
        <w:t>em przez ucznia budynku szkoły</w:t>
      </w:r>
      <w:r w:rsidR="003B28E6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0C0E47" w:rsidRPr="009C0F15">
        <w:rPr>
          <w:rFonts w:ascii="Times New Roman" w:eastAsia="Times New Roman" w:hAnsi="Times New Roman" w:cs="Times New Roman"/>
          <w:lang w:eastAsia="ar-SA"/>
        </w:rPr>
        <w:t>o wychowawcy oddziału</w:t>
      </w:r>
      <w:r w:rsidR="00ED6829"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ED6829" w:rsidRPr="009C0F15">
        <w:rPr>
          <w:rFonts w:ascii="Times New Roman" w:eastAsia="Times New Roman" w:hAnsi="Times New Roman" w:cs="Times New Roman"/>
          <w:lang w:eastAsia="ar-SA"/>
        </w:rPr>
        <w:t>a podczas j</w:t>
      </w:r>
      <w:r w:rsidR="003B28E6" w:rsidRPr="009C0F15">
        <w:rPr>
          <w:rFonts w:ascii="Times New Roman" w:eastAsia="Times New Roman" w:hAnsi="Times New Roman" w:cs="Times New Roman"/>
          <w:lang w:eastAsia="ar-SA"/>
        </w:rPr>
        <w:t>ego nieobecności, nauczycielowi prowadzącemu najbliższe zajęcia lub dyrektorowi szkoły.</w:t>
      </w:r>
    </w:p>
    <w:p w:rsidR="009C002F" w:rsidRPr="009C0F15" w:rsidRDefault="003B28E6" w:rsidP="00B70F94">
      <w:pPr>
        <w:pStyle w:val="Akapitzlist"/>
        <w:numPr>
          <w:ilvl w:val="0"/>
          <w:numId w:val="14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Opuszczenie zajęć bez zezwolenia traktowane jest jako ucieczka</w:t>
      </w:r>
      <w:r w:rsidR="008801E6" w:rsidRPr="009C0F15">
        <w:rPr>
          <w:rFonts w:ascii="Times New Roman" w:eastAsia="Times New Roman" w:hAnsi="Times New Roman" w:cs="Times New Roman"/>
          <w:lang w:eastAsia="ar-SA"/>
        </w:rPr>
        <w:t xml:space="preserve"> ucznia ze szkoły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597ABC" w:rsidRPr="009C0F15" w:rsidRDefault="00597ABC" w:rsidP="009A2339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E75026" w:rsidRPr="009C0F15" w:rsidRDefault="00C27206" w:rsidP="00E7502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Wymagania dotyczące wyglądu uczniów podczas zajęć w szkole</w:t>
      </w:r>
    </w:p>
    <w:p w:rsidR="00597ABC" w:rsidRPr="009C0F15" w:rsidRDefault="002028D8" w:rsidP="00E750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39</w:t>
      </w:r>
    </w:p>
    <w:p w:rsidR="00153B05" w:rsidRPr="009C0F15" w:rsidRDefault="00153B05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Ustalony w szkole codzienny i odświętny strój oraz wygląd ucznia ma wymiar wychowawczy i służy:</w:t>
      </w:r>
    </w:p>
    <w:p w:rsidR="003B5130" w:rsidRPr="009C0F15" w:rsidRDefault="003B5130" w:rsidP="00B70F94">
      <w:pPr>
        <w:pStyle w:val="Akapitzlist"/>
        <w:numPr>
          <w:ilvl w:val="0"/>
          <w:numId w:val="14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budowaniu wspólnoty uczniów i poczucia przynależności do niej;</w:t>
      </w:r>
    </w:p>
    <w:p w:rsidR="003B5130" w:rsidRPr="009C0F15" w:rsidRDefault="003B5130" w:rsidP="00B70F94">
      <w:pPr>
        <w:pStyle w:val="Akapitzlist"/>
        <w:numPr>
          <w:ilvl w:val="0"/>
          <w:numId w:val="14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kształtowaniu solidarności i poczucia równości uczniów, niezależnie od warunków materialnych;</w:t>
      </w:r>
    </w:p>
    <w:p w:rsidR="00537577" w:rsidRPr="009C0F15" w:rsidRDefault="008145E9" w:rsidP="00B70F94">
      <w:pPr>
        <w:pStyle w:val="Akapitzlist"/>
        <w:numPr>
          <w:ilvl w:val="0"/>
          <w:numId w:val="1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nabywaniu</w:t>
      </w:r>
      <w:r w:rsidR="00537577" w:rsidRPr="009C0F15">
        <w:rPr>
          <w:rFonts w:ascii="Times New Roman" w:eastAsia="Times New Roman" w:hAnsi="Times New Roman" w:cs="Times New Roman"/>
          <w:lang w:eastAsia="ar-SA"/>
        </w:rPr>
        <w:t xml:space="preserve"> świadomości, że przesadna dbałość o doścignięcie panujących mód, wyróżnianie się ubiorem nie służy kształtowaniu właściwej hierarchii wartości;</w:t>
      </w:r>
    </w:p>
    <w:p w:rsidR="003B5130" w:rsidRPr="009C0F15" w:rsidRDefault="003B5130" w:rsidP="00B70F94">
      <w:pPr>
        <w:pStyle w:val="Akapitzlist"/>
        <w:numPr>
          <w:ilvl w:val="0"/>
          <w:numId w:val="14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uświadamianiu, że strój pomaga w okazywaniu szacunku wobec osób, wspólnot i tradycji; </w:t>
      </w:r>
    </w:p>
    <w:p w:rsidR="0015330F" w:rsidRPr="009C0F15" w:rsidRDefault="008145E9" w:rsidP="00B70F94">
      <w:pPr>
        <w:pStyle w:val="Akapitzlist"/>
        <w:numPr>
          <w:ilvl w:val="0"/>
          <w:numId w:val="1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wyrabianiu </w:t>
      </w:r>
      <w:r w:rsidR="001A2405" w:rsidRPr="009C0F15">
        <w:rPr>
          <w:rFonts w:ascii="Times New Roman" w:eastAsia="Times New Roman" w:hAnsi="Times New Roman" w:cs="Times New Roman"/>
          <w:lang w:eastAsia="ar-SA"/>
        </w:rPr>
        <w:t xml:space="preserve">umiejętności dostosowywania ubioru do sytuacji, wymogów pełnionej roli, a także zasad kultury osobistej; </w:t>
      </w:r>
    </w:p>
    <w:p w:rsidR="001A2405" w:rsidRPr="009C0F15" w:rsidRDefault="0015330F" w:rsidP="00B70F94">
      <w:pPr>
        <w:pStyle w:val="Akapitzlist"/>
        <w:numPr>
          <w:ilvl w:val="0"/>
          <w:numId w:val="14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nabywaniu wiedzy, że różne praktyki służące poprawianiu i modelowaniu wyglądu ludzkiego ciała nie służą zdrowiu;</w:t>
      </w:r>
    </w:p>
    <w:p w:rsidR="0015330F" w:rsidRPr="009C0F15" w:rsidRDefault="008145E9" w:rsidP="00B70F94">
      <w:pPr>
        <w:pStyle w:val="Akapitzlist"/>
        <w:numPr>
          <w:ilvl w:val="0"/>
          <w:numId w:val="14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</w:t>
      </w:r>
      <w:r w:rsidR="00CC3B48" w:rsidRPr="009C0F15">
        <w:rPr>
          <w:rFonts w:ascii="Times New Roman" w:eastAsia="Times New Roman" w:hAnsi="Times New Roman" w:cs="Times New Roman"/>
          <w:lang w:eastAsia="ar-SA"/>
        </w:rPr>
        <w:t>achowaniu dyscypliny i porządku.</w:t>
      </w:r>
    </w:p>
    <w:p w:rsidR="0015330F" w:rsidRPr="009C0F15" w:rsidRDefault="00434664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Wygląd ucznia podczas</w:t>
      </w:r>
      <w:r w:rsidR="00597AAE" w:rsidRPr="009C0F15">
        <w:rPr>
          <w:rFonts w:ascii="Times New Roman" w:eastAsia="Times New Roman" w:hAnsi="Times New Roman" w:cs="Times New Roman"/>
          <w:lang w:eastAsia="ar-SA"/>
        </w:rPr>
        <w:t xml:space="preserve"> zajęć i wydarzeń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szkolnych</w:t>
      </w:r>
      <w:r w:rsidR="00597AAE" w:rsidRPr="009C0F15">
        <w:rPr>
          <w:rFonts w:ascii="Times New Roman" w:eastAsia="Times New Roman" w:hAnsi="Times New Roman" w:cs="Times New Roman"/>
          <w:lang w:eastAsia="ar-SA"/>
        </w:rPr>
        <w:t xml:space="preserve"> powinien być schludny, skromny i nie wyzywający. </w:t>
      </w:r>
    </w:p>
    <w:p w:rsidR="0015330F" w:rsidRPr="009C0F15" w:rsidRDefault="00597AAE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Ubiór codzienny</w:t>
      </w:r>
      <w:r w:rsidR="00D44710" w:rsidRPr="009C0F15">
        <w:rPr>
          <w:rFonts w:ascii="Times New Roman" w:eastAsia="Times New Roman" w:hAnsi="Times New Roman" w:cs="Times New Roman"/>
          <w:lang w:eastAsia="ar-SA"/>
        </w:rPr>
        <w:t xml:space="preserve"> powinien być:</w:t>
      </w:r>
    </w:p>
    <w:p w:rsidR="00597AAE" w:rsidRPr="009C0F15" w:rsidRDefault="00597AAE" w:rsidP="00B70F94">
      <w:pPr>
        <w:pStyle w:val="Akapitzlist"/>
        <w:numPr>
          <w:ilvl w:val="0"/>
          <w:numId w:val="1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</w:t>
      </w:r>
      <w:r w:rsidR="00CC3B48" w:rsidRPr="009C0F15">
        <w:rPr>
          <w:rFonts w:ascii="Times New Roman" w:eastAsia="Times New Roman" w:hAnsi="Times New Roman" w:cs="Times New Roman"/>
          <w:lang w:eastAsia="ar-SA"/>
        </w:rPr>
        <w:t>trzymany w stonowanych kolorach;</w:t>
      </w:r>
    </w:p>
    <w:p w:rsidR="00597AAE" w:rsidRPr="009C0F15" w:rsidRDefault="00597AAE" w:rsidP="00B70F94">
      <w:pPr>
        <w:pStyle w:val="Akapitzlist"/>
        <w:numPr>
          <w:ilvl w:val="0"/>
          <w:numId w:val="1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pozbawiony symboli i napisów promujących negatywne, polityczne, subkulturowe lub przeciwstawne wartościom propagowanym w szkole postawy, zachowania i zjawiska społeczne;</w:t>
      </w:r>
    </w:p>
    <w:p w:rsidR="00D44710" w:rsidRPr="009C0F15" w:rsidRDefault="00D44710" w:rsidP="00B70F94">
      <w:pPr>
        <w:pStyle w:val="Akapitzlist"/>
        <w:numPr>
          <w:ilvl w:val="0"/>
          <w:numId w:val="1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schludny, bez celowych oberwań, nacięć, dziur, innych ekstrawaganckich elementów;</w:t>
      </w:r>
    </w:p>
    <w:p w:rsidR="00597AAE" w:rsidRPr="009C0F15" w:rsidRDefault="00D44710" w:rsidP="00B70F94">
      <w:pPr>
        <w:pStyle w:val="Akapitzlist"/>
        <w:numPr>
          <w:ilvl w:val="0"/>
          <w:numId w:val="14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skromny, nie odsłaniający nadmiernie ciała lub </w:t>
      </w:r>
      <w:r w:rsidR="00F054DB" w:rsidRPr="009C0F15">
        <w:rPr>
          <w:rFonts w:ascii="Times New Roman" w:eastAsia="Times New Roman" w:hAnsi="Times New Roman" w:cs="Times New Roman"/>
          <w:lang w:eastAsia="ar-SA"/>
        </w:rPr>
        <w:t>nie podkreślający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jego części, na przykład: </w:t>
      </w:r>
      <w:r w:rsidR="00F054DB" w:rsidRPr="009C0F15">
        <w:rPr>
          <w:rFonts w:ascii="Times New Roman" w:eastAsia="Times New Roman" w:hAnsi="Times New Roman" w:cs="Times New Roman"/>
          <w:lang w:eastAsia="ar-SA"/>
        </w:rPr>
        <w:t xml:space="preserve">zbyt </w:t>
      </w:r>
      <w:r w:rsidRPr="009C0F15">
        <w:rPr>
          <w:rFonts w:ascii="Times New Roman" w:eastAsia="Times New Roman" w:hAnsi="Times New Roman" w:cs="Times New Roman"/>
          <w:lang w:eastAsia="ar-SA"/>
        </w:rPr>
        <w:t>ob</w:t>
      </w:r>
      <w:r w:rsidR="00F054DB" w:rsidRPr="009C0F15">
        <w:rPr>
          <w:rFonts w:ascii="Times New Roman" w:eastAsia="Times New Roman" w:hAnsi="Times New Roman" w:cs="Times New Roman"/>
          <w:lang w:eastAsia="ar-SA"/>
        </w:rPr>
        <w:t xml:space="preserve">cisłe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krótkie bluzki, spódniczki lub sukienki, </w:t>
      </w:r>
      <w:r w:rsidR="009A5F41" w:rsidRPr="009C0F15">
        <w:rPr>
          <w:rFonts w:ascii="Times New Roman" w:eastAsia="Times New Roman" w:hAnsi="Times New Roman" w:cs="Times New Roman"/>
          <w:lang w:eastAsia="ar-SA"/>
        </w:rPr>
        <w:t>odsłaniające nagie ramiona, dekolty, plecy, brzuch</w:t>
      </w:r>
      <w:r w:rsidR="005740D4" w:rsidRPr="009C0F15">
        <w:rPr>
          <w:rFonts w:ascii="Times New Roman" w:eastAsia="Times New Roman" w:hAnsi="Times New Roman" w:cs="Times New Roman"/>
          <w:lang w:eastAsia="ar-SA"/>
        </w:rPr>
        <w:t>,</w:t>
      </w:r>
      <w:r w:rsidR="005740D4" w:rsidRPr="009C0F15">
        <w:t xml:space="preserve"> </w:t>
      </w:r>
      <w:r w:rsidR="005740D4" w:rsidRPr="009C0F15">
        <w:rPr>
          <w:rFonts w:ascii="Times New Roman" w:eastAsia="Times New Roman" w:hAnsi="Times New Roman" w:cs="Times New Roman"/>
          <w:lang w:eastAsia="ar-SA"/>
        </w:rPr>
        <w:t>krótkie spodnie</w:t>
      </w:r>
      <w:r w:rsidR="00CC3B48" w:rsidRPr="009C0F15">
        <w:rPr>
          <w:rFonts w:ascii="Times New Roman" w:eastAsia="Times New Roman" w:hAnsi="Times New Roman" w:cs="Times New Roman"/>
          <w:lang w:eastAsia="ar-SA"/>
        </w:rPr>
        <w:t>.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5F41" w:rsidRPr="009C0F15" w:rsidRDefault="009A5F41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Strój odświętny powinien być:</w:t>
      </w:r>
    </w:p>
    <w:p w:rsidR="009A5F41" w:rsidRPr="009C0F15" w:rsidRDefault="009A5F41" w:rsidP="00B70F94">
      <w:pPr>
        <w:pStyle w:val="Akapitzlist"/>
        <w:numPr>
          <w:ilvl w:val="0"/>
          <w:numId w:val="15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utrzymany w kolorach czarno – białym lub granatowo – białym;</w:t>
      </w:r>
    </w:p>
    <w:p w:rsidR="00153B05" w:rsidRPr="009C0F15" w:rsidRDefault="009A5F41" w:rsidP="00B70F94">
      <w:pPr>
        <w:pStyle w:val="Akapitzlist"/>
        <w:numPr>
          <w:ilvl w:val="0"/>
          <w:numId w:val="15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złożony z eleganckich spodni i koszuli lub garnituru dla chłopców, spódniczek, jednolitych sukienek, spodni, jednolitych bluzek lub koszul oraz żakietów dla dziewcząt;</w:t>
      </w:r>
    </w:p>
    <w:p w:rsidR="009A5F41" w:rsidRPr="009C0F15" w:rsidRDefault="009A5F41" w:rsidP="00B70F94">
      <w:pPr>
        <w:pStyle w:val="Akapitzlist"/>
        <w:numPr>
          <w:ilvl w:val="0"/>
          <w:numId w:val="15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zgodny z zasadami ust. 3</w:t>
      </w:r>
      <w:r w:rsidR="009E2391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9E2391" w:rsidRPr="009C0F15" w:rsidRDefault="009E2391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Strój galowy obowiązuje</w:t>
      </w:r>
      <w:r w:rsidR="005740D4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w dniach w</w:t>
      </w:r>
      <w:r w:rsidR="005740D4" w:rsidRPr="009C0F15">
        <w:rPr>
          <w:rFonts w:ascii="Times New Roman" w:eastAsia="Times New Roman" w:hAnsi="Times New Roman" w:cs="Times New Roman"/>
          <w:lang w:eastAsia="ar-SA"/>
        </w:rPr>
        <w:t>skazanym przez dyrektora szkoły oraz podczas:</w:t>
      </w:r>
    </w:p>
    <w:p w:rsidR="009E2391" w:rsidRPr="009C0F15" w:rsidRDefault="009E2391" w:rsidP="00B70F94">
      <w:pPr>
        <w:pStyle w:val="Akapitzlist"/>
        <w:numPr>
          <w:ilvl w:val="0"/>
          <w:numId w:val="15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wszystkich uroczystości szkolnych i pozaszkolnych, w których uczniowie reprezentują szkołę;</w:t>
      </w:r>
    </w:p>
    <w:p w:rsidR="009E2391" w:rsidRPr="009C0F15" w:rsidRDefault="009E2391" w:rsidP="00B70F94">
      <w:pPr>
        <w:pStyle w:val="Akapitzlist"/>
        <w:numPr>
          <w:ilvl w:val="0"/>
          <w:numId w:val="15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egzaminów i zewnętrznych konkursów;</w:t>
      </w:r>
    </w:p>
    <w:p w:rsidR="009E2391" w:rsidRPr="009C0F15" w:rsidRDefault="009E2391" w:rsidP="00B70F94">
      <w:pPr>
        <w:pStyle w:val="Akapitzlist"/>
        <w:numPr>
          <w:ilvl w:val="0"/>
          <w:numId w:val="15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uroczystych spotkań;</w:t>
      </w:r>
    </w:p>
    <w:p w:rsidR="009E2391" w:rsidRPr="009C0F15" w:rsidRDefault="009E2391" w:rsidP="00B70F94">
      <w:pPr>
        <w:pStyle w:val="Akapitzlist"/>
        <w:numPr>
          <w:ilvl w:val="0"/>
          <w:numId w:val="15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wyjścia do teatru, filharmonii</w:t>
      </w:r>
      <w:r w:rsidR="00CC3B48" w:rsidRPr="009C0F15">
        <w:rPr>
          <w:rFonts w:ascii="Times New Roman" w:eastAsia="Times New Roman" w:hAnsi="Times New Roman" w:cs="Times New Roman"/>
          <w:lang w:eastAsia="ar-SA"/>
        </w:rPr>
        <w:t>, niektórych koncertów i wystaw.</w:t>
      </w:r>
    </w:p>
    <w:p w:rsidR="009E2391" w:rsidRPr="009C0F15" w:rsidRDefault="009E2391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szkole obowiązuje obuwie zmienne, bez grubych, mocno bieżnikowanych podeszw, koturn i obcasów.</w:t>
      </w:r>
    </w:p>
    <w:p w:rsidR="009E2391" w:rsidRPr="009C0F15" w:rsidRDefault="009E2391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Uczniów szkoły obowiązuje zakaz noszenia: </w:t>
      </w:r>
    </w:p>
    <w:p w:rsidR="009E2391" w:rsidRPr="009C0F15" w:rsidRDefault="004335F5" w:rsidP="00B70F94">
      <w:pPr>
        <w:pStyle w:val="Akapitzlist"/>
        <w:numPr>
          <w:ilvl w:val="0"/>
          <w:numId w:val="1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</w:t>
      </w:r>
      <w:r w:rsidR="009E2391" w:rsidRPr="009C0F15">
        <w:rPr>
          <w:rFonts w:ascii="Times New Roman" w:eastAsia="Times New Roman" w:hAnsi="Times New Roman" w:cs="Times New Roman"/>
          <w:lang w:eastAsia="ar-SA"/>
        </w:rPr>
        <w:t>atuaży;</w:t>
      </w:r>
    </w:p>
    <w:p w:rsidR="004335F5" w:rsidRPr="009C0F15" w:rsidRDefault="004335F5" w:rsidP="00B70F94">
      <w:pPr>
        <w:pStyle w:val="Akapitzlist"/>
        <w:numPr>
          <w:ilvl w:val="0"/>
          <w:numId w:val="1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kolczyków i „przebitek” </w:t>
      </w:r>
      <w:r w:rsidR="00F054DB" w:rsidRPr="009C0F15">
        <w:rPr>
          <w:rFonts w:ascii="Times New Roman" w:eastAsia="Times New Roman" w:hAnsi="Times New Roman" w:cs="Times New Roman"/>
          <w:lang w:eastAsia="ar-SA"/>
        </w:rPr>
        <w:t xml:space="preserve">u chłopców i </w:t>
      </w:r>
      <w:r w:rsidRPr="009C0F15">
        <w:rPr>
          <w:rFonts w:ascii="Times New Roman" w:eastAsia="Times New Roman" w:hAnsi="Times New Roman" w:cs="Times New Roman"/>
          <w:lang w:eastAsia="ar-SA"/>
        </w:rPr>
        <w:t>w innych częśc</w:t>
      </w:r>
      <w:r w:rsidR="00F054DB" w:rsidRPr="009C0F15">
        <w:rPr>
          <w:rFonts w:ascii="Times New Roman" w:eastAsia="Times New Roman" w:hAnsi="Times New Roman" w:cs="Times New Roman"/>
          <w:lang w:eastAsia="ar-SA"/>
        </w:rPr>
        <w:t>iach ciała niż uszy u dziewcząt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4335F5" w:rsidRPr="009C0F15" w:rsidRDefault="00F054DB" w:rsidP="00B70F94">
      <w:pPr>
        <w:pStyle w:val="Akapitzlist"/>
        <w:numPr>
          <w:ilvl w:val="0"/>
          <w:numId w:val="1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przesadnie wyeksponowanej </w:t>
      </w:r>
      <w:r w:rsidR="004335F5" w:rsidRPr="009C0F15">
        <w:rPr>
          <w:rFonts w:ascii="Times New Roman" w:eastAsia="Times New Roman" w:hAnsi="Times New Roman" w:cs="Times New Roman"/>
          <w:lang w:eastAsia="ar-SA"/>
        </w:rPr>
        <w:t>biżuterii;</w:t>
      </w:r>
    </w:p>
    <w:p w:rsidR="004335F5" w:rsidRPr="009C0F15" w:rsidRDefault="004335F5" w:rsidP="00B70F94">
      <w:pPr>
        <w:pStyle w:val="Akapitzlist"/>
        <w:numPr>
          <w:ilvl w:val="0"/>
          <w:numId w:val="1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fryzur i symboli wskazujących na przynależność do subkultur;</w:t>
      </w:r>
    </w:p>
    <w:p w:rsidR="004335F5" w:rsidRPr="009C0F15" w:rsidRDefault="004335F5" w:rsidP="00B70F94">
      <w:pPr>
        <w:pStyle w:val="Akapitzlist"/>
        <w:numPr>
          <w:ilvl w:val="0"/>
          <w:numId w:val="1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ekstrawaganckich, farbowanych lub żelowanych fryzur;</w:t>
      </w:r>
    </w:p>
    <w:p w:rsidR="00342604" w:rsidRPr="009C0F15" w:rsidRDefault="00BC5F8D" w:rsidP="00B70F94">
      <w:pPr>
        <w:pStyle w:val="Akapitzlist"/>
        <w:numPr>
          <w:ilvl w:val="0"/>
          <w:numId w:val="15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wyzywającego makijażu</w:t>
      </w:r>
      <w:r w:rsidR="00342604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342604" w:rsidRPr="009C0F15" w:rsidRDefault="00342604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Ze względu na bezpieczeństwo, zakazuje się noszenia jakiejkolwiek biżuterii podczas zajęć wychowania fizycznego i innych </w:t>
      </w:r>
      <w:r w:rsidR="004B3A7D" w:rsidRPr="009C0F15">
        <w:rPr>
          <w:rFonts w:ascii="Times New Roman" w:eastAsia="Times New Roman" w:hAnsi="Times New Roman" w:cs="Times New Roman"/>
          <w:lang w:eastAsia="ar-SA"/>
        </w:rPr>
        <w:t>zajęć ruchowych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1D14F5" w:rsidRPr="009C0F15" w:rsidRDefault="002B52EF" w:rsidP="00B70F94">
      <w:pPr>
        <w:pStyle w:val="Akapitzlist"/>
        <w:numPr>
          <w:ilvl w:val="0"/>
          <w:numId w:val="14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Jedną</w:t>
      </w:r>
      <w:r w:rsidR="001D14F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godzinę zajęć</w:t>
      </w:r>
      <w:r w:rsidR="001D14F5" w:rsidRPr="009C0F15">
        <w:rPr>
          <w:rFonts w:ascii="Times New Roman" w:eastAsia="Times New Roman" w:hAnsi="Times New Roman" w:cs="Times New Roman"/>
          <w:lang w:eastAsia="ar-SA"/>
        </w:rPr>
        <w:t xml:space="preserve"> z wychowawcą oddziału </w:t>
      </w:r>
      <w:r w:rsidR="00813747" w:rsidRPr="009C0F15">
        <w:rPr>
          <w:rFonts w:ascii="Times New Roman" w:eastAsia="Times New Roman" w:hAnsi="Times New Roman" w:cs="Times New Roman"/>
          <w:lang w:eastAsia="ar-SA"/>
        </w:rPr>
        <w:t xml:space="preserve">klasowego </w:t>
      </w:r>
      <w:r w:rsidR="001D14F5" w:rsidRPr="009C0F15">
        <w:rPr>
          <w:rFonts w:ascii="Times New Roman" w:eastAsia="Times New Roman" w:hAnsi="Times New Roman" w:cs="Times New Roman"/>
          <w:lang w:eastAsia="ar-SA"/>
        </w:rPr>
        <w:t xml:space="preserve">w roku szkolnym </w:t>
      </w:r>
      <w:r w:rsidR="00813747" w:rsidRPr="009C0F15">
        <w:rPr>
          <w:rFonts w:ascii="Times New Roman" w:eastAsia="Times New Roman" w:hAnsi="Times New Roman" w:cs="Times New Roman"/>
          <w:lang w:eastAsia="ar-SA"/>
        </w:rPr>
        <w:t xml:space="preserve">należy przeznaczyć </w:t>
      </w:r>
      <w:r w:rsidR="001D14F5" w:rsidRPr="009C0F15">
        <w:rPr>
          <w:rFonts w:ascii="Times New Roman" w:eastAsia="Times New Roman" w:hAnsi="Times New Roman" w:cs="Times New Roman"/>
          <w:lang w:eastAsia="ar-SA"/>
        </w:rPr>
        <w:t>na realizację tematu dotyczącego kultury wyglądu.</w:t>
      </w:r>
    </w:p>
    <w:p w:rsidR="001D14F5" w:rsidRPr="009C0F15" w:rsidRDefault="001D14F5" w:rsidP="001D14F5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9E2391" w:rsidRPr="009C0F15" w:rsidRDefault="004335F5" w:rsidP="0034260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9E2391" w:rsidRPr="009C0F15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2D4F4D" w:rsidRPr="009C0F15" w:rsidRDefault="002D4F4D" w:rsidP="0034260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4F4D" w:rsidRPr="009C0F15" w:rsidRDefault="002D4F4D" w:rsidP="0034260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4F4D" w:rsidRPr="009C0F15" w:rsidRDefault="002D4F4D" w:rsidP="0034260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42604" w:rsidRPr="009C0F15" w:rsidRDefault="00342604" w:rsidP="0034260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Zasady używania w szkole telefonów komórkowych i innych urządzeń elektronicznych</w:t>
      </w:r>
    </w:p>
    <w:p w:rsidR="00153B05" w:rsidRPr="009C0F15" w:rsidRDefault="002028D8" w:rsidP="0034260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40</w:t>
      </w:r>
    </w:p>
    <w:p w:rsidR="005B5D62" w:rsidRPr="009C0F15" w:rsidRDefault="008C5F7E" w:rsidP="00B70F94">
      <w:pPr>
        <w:pStyle w:val="Akapitzlist"/>
        <w:numPr>
          <w:ilvl w:val="0"/>
          <w:numId w:val="15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Zasady używania w szkole telefonów komórkowych i innych urządzeń</w:t>
      </w:r>
      <w:r w:rsidR="005B5D62" w:rsidRPr="009C0F15">
        <w:rPr>
          <w:rFonts w:ascii="Times New Roman" w:eastAsia="Times New Roman" w:hAnsi="Times New Roman" w:cs="Times New Roman"/>
          <w:lang w:eastAsia="ar-SA"/>
        </w:rPr>
        <w:t xml:space="preserve"> elektronicznych mają charakter wychowawczy, dyscyplinujący i organizacyjny. Służą:</w:t>
      </w:r>
    </w:p>
    <w:p w:rsidR="008C5F7E" w:rsidRPr="009C0F15" w:rsidRDefault="005B5D62" w:rsidP="00B70F94">
      <w:pPr>
        <w:pStyle w:val="Akapitzlist"/>
        <w:numPr>
          <w:ilvl w:val="0"/>
          <w:numId w:val="15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prawidłowemu, nie zakłócanemu przebiegowi zajęć i wydarzeń w szkole;</w:t>
      </w:r>
    </w:p>
    <w:p w:rsidR="005B5D62" w:rsidRPr="009C0F15" w:rsidRDefault="008A2C3F" w:rsidP="00B70F94">
      <w:pPr>
        <w:pStyle w:val="Akapitzlist"/>
        <w:numPr>
          <w:ilvl w:val="0"/>
          <w:numId w:val="15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ułatwieniu skupienia</w:t>
      </w:r>
      <w:r w:rsidR="005B5D62" w:rsidRPr="009C0F15">
        <w:rPr>
          <w:rFonts w:ascii="Times New Roman" w:eastAsia="Times New Roman" w:hAnsi="Times New Roman" w:cs="Times New Roman"/>
          <w:lang w:eastAsia="ar-SA"/>
        </w:rPr>
        <w:t xml:space="preserve"> uwagi uczniów na sprawach istotnych dla prowadzonych zajęć i organizowanych w szkole wydarzeń;</w:t>
      </w:r>
    </w:p>
    <w:p w:rsidR="005B5D62" w:rsidRPr="009C0F15" w:rsidRDefault="005B5D62" w:rsidP="00B70F94">
      <w:pPr>
        <w:pStyle w:val="Akapitzlist"/>
        <w:numPr>
          <w:ilvl w:val="0"/>
          <w:numId w:val="15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hig</w:t>
      </w:r>
      <w:r w:rsidR="008A2C3F" w:rsidRPr="009C0F15">
        <w:rPr>
          <w:rFonts w:ascii="Times New Roman" w:eastAsia="Times New Roman" w:hAnsi="Times New Roman" w:cs="Times New Roman"/>
          <w:lang w:eastAsia="ar-SA"/>
        </w:rPr>
        <w:t>ienie pracy, poprzez ułatwia</w:t>
      </w:r>
      <w:r w:rsidRPr="009C0F15">
        <w:rPr>
          <w:rFonts w:ascii="Times New Roman" w:eastAsia="Times New Roman" w:hAnsi="Times New Roman" w:cs="Times New Roman"/>
          <w:lang w:eastAsia="ar-SA"/>
        </w:rPr>
        <w:t>nie wypoczynku pomiędzy zajęciami;</w:t>
      </w:r>
    </w:p>
    <w:p w:rsidR="005B5D62" w:rsidRPr="009C0F15" w:rsidRDefault="008A2C3F" w:rsidP="00B70F94">
      <w:pPr>
        <w:pStyle w:val="Akapitzlist"/>
        <w:numPr>
          <w:ilvl w:val="0"/>
          <w:numId w:val="15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nawiązywaniu bezpośrednich kontaktów</w:t>
      </w:r>
      <w:r w:rsidR="005B5D62" w:rsidRPr="009C0F15">
        <w:rPr>
          <w:rFonts w:ascii="Times New Roman" w:eastAsia="Times New Roman" w:hAnsi="Times New Roman" w:cs="Times New Roman"/>
          <w:lang w:eastAsia="ar-SA"/>
        </w:rPr>
        <w:t xml:space="preserve"> pomiędzy uczniami podczas przerw.</w:t>
      </w:r>
    </w:p>
    <w:p w:rsidR="004B0263" w:rsidRPr="009C0F15" w:rsidRDefault="0003526E" w:rsidP="00B70F94">
      <w:pPr>
        <w:pStyle w:val="Akapitzlist"/>
        <w:numPr>
          <w:ilvl w:val="0"/>
          <w:numId w:val="15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szkole obowiązuje zakaz korzystania </w:t>
      </w:r>
      <w:r w:rsidR="004B0263" w:rsidRPr="009C0F15">
        <w:rPr>
          <w:rFonts w:ascii="Times New Roman" w:eastAsia="Times New Roman" w:hAnsi="Times New Roman" w:cs="Times New Roman"/>
          <w:lang w:eastAsia="ar-SA"/>
        </w:rPr>
        <w:t>z tele</w:t>
      </w:r>
      <w:r w:rsidR="008C5F7E" w:rsidRPr="009C0F15">
        <w:rPr>
          <w:rFonts w:ascii="Times New Roman" w:eastAsia="Times New Roman" w:hAnsi="Times New Roman" w:cs="Times New Roman"/>
          <w:lang w:eastAsia="ar-SA"/>
        </w:rPr>
        <w:t>fonów komórkowych</w:t>
      </w:r>
      <w:r w:rsidR="001D14F5" w:rsidRPr="009C0F15">
        <w:rPr>
          <w:rFonts w:ascii="Times New Roman" w:eastAsia="Times New Roman" w:hAnsi="Times New Roman" w:cs="Times New Roman"/>
          <w:lang w:eastAsia="ar-SA"/>
        </w:rPr>
        <w:t xml:space="preserve"> i innych, prywatnych urządz</w:t>
      </w:r>
      <w:r w:rsidR="00B80435" w:rsidRPr="009C0F15">
        <w:rPr>
          <w:rFonts w:ascii="Times New Roman" w:eastAsia="Times New Roman" w:hAnsi="Times New Roman" w:cs="Times New Roman"/>
          <w:lang w:eastAsia="ar-SA"/>
        </w:rPr>
        <w:t>eń elektronicznych</w:t>
      </w:r>
      <w:r w:rsidR="004B0263" w:rsidRPr="009C0F1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95310" w:rsidRPr="009C0F15">
        <w:rPr>
          <w:rFonts w:ascii="Times New Roman" w:eastAsia="Times New Roman" w:hAnsi="Times New Roman" w:cs="Times New Roman"/>
          <w:lang w:eastAsia="ar-SA"/>
        </w:rPr>
        <w:t xml:space="preserve">Zasada ta </w:t>
      </w:r>
      <w:r w:rsidR="00B80435" w:rsidRPr="009C0F15">
        <w:rPr>
          <w:rFonts w:ascii="Times New Roman" w:eastAsia="Times New Roman" w:hAnsi="Times New Roman" w:cs="Times New Roman"/>
          <w:lang w:eastAsia="ar-SA"/>
        </w:rPr>
        <w:t>obowi</w:t>
      </w:r>
      <w:r w:rsidRPr="009C0F15">
        <w:rPr>
          <w:rFonts w:ascii="Times New Roman" w:eastAsia="Times New Roman" w:hAnsi="Times New Roman" w:cs="Times New Roman"/>
          <w:lang w:eastAsia="ar-SA"/>
        </w:rPr>
        <w:t>ązuje również w czasie</w:t>
      </w:r>
      <w:r w:rsidR="00B8043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0263" w:rsidRPr="009C0F15">
        <w:rPr>
          <w:rFonts w:ascii="Times New Roman" w:eastAsia="Times New Roman" w:hAnsi="Times New Roman" w:cs="Times New Roman"/>
          <w:lang w:eastAsia="ar-SA"/>
        </w:rPr>
        <w:t xml:space="preserve">zajęć, </w:t>
      </w:r>
      <w:r w:rsidR="00395310" w:rsidRPr="009C0F15">
        <w:rPr>
          <w:rFonts w:ascii="Times New Roman" w:eastAsia="Times New Roman" w:hAnsi="Times New Roman" w:cs="Times New Roman"/>
          <w:lang w:eastAsia="ar-SA"/>
        </w:rPr>
        <w:t xml:space="preserve">uroczystości i spotkań organizowanych </w:t>
      </w:r>
      <w:r w:rsidR="004B0263" w:rsidRPr="009C0F15">
        <w:rPr>
          <w:rFonts w:ascii="Times New Roman" w:eastAsia="Times New Roman" w:hAnsi="Times New Roman" w:cs="Times New Roman"/>
          <w:lang w:eastAsia="ar-SA"/>
        </w:rPr>
        <w:t xml:space="preserve">poza szkołą. </w:t>
      </w:r>
    </w:p>
    <w:p w:rsidR="008C5F7E" w:rsidRPr="009C0F15" w:rsidRDefault="004B0263" w:rsidP="00B70F94">
      <w:pPr>
        <w:pStyle w:val="Akapitzlist"/>
        <w:numPr>
          <w:ilvl w:val="0"/>
          <w:numId w:val="15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Wyjątek stanowią sytuacje gdy:</w:t>
      </w:r>
    </w:p>
    <w:p w:rsidR="004B0263" w:rsidRPr="009C0F15" w:rsidRDefault="004B0263" w:rsidP="00B70F94">
      <w:pPr>
        <w:pStyle w:val="Akapitzlist"/>
        <w:numPr>
          <w:ilvl w:val="0"/>
          <w:numId w:val="16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 prowadzący zajęcia zezwoli na użycie telefonów lub innych urządzeń elektronicznych do celów dydaktycznych; </w:t>
      </w:r>
    </w:p>
    <w:p w:rsidR="004B0263" w:rsidRPr="009C0F15" w:rsidRDefault="004B0263" w:rsidP="00B70F94">
      <w:pPr>
        <w:pStyle w:val="Akapitzlist"/>
        <w:numPr>
          <w:ilvl w:val="0"/>
          <w:numId w:val="16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dyżurujący podczas przerwy m</w:t>
      </w:r>
      <w:r w:rsidR="005E29A6" w:rsidRPr="009C0F15">
        <w:rPr>
          <w:rFonts w:ascii="Times New Roman" w:eastAsia="Times New Roman" w:hAnsi="Times New Roman" w:cs="Times New Roman"/>
          <w:lang w:eastAsia="ar-SA"/>
        </w:rPr>
        <w:t xml:space="preserve">iędzy zajęciami, w szczególnych okolicznościach, </w:t>
      </w:r>
      <w:r w:rsidRPr="009C0F15">
        <w:rPr>
          <w:rFonts w:ascii="Times New Roman" w:eastAsia="Times New Roman" w:hAnsi="Times New Roman" w:cs="Times New Roman"/>
          <w:lang w:eastAsia="ar-SA"/>
        </w:rPr>
        <w:t>wyrazi zgodę na użycie telefonu w swojej obecności.</w:t>
      </w:r>
    </w:p>
    <w:p w:rsidR="00B80435" w:rsidRPr="009C0F15" w:rsidRDefault="005E29A6" w:rsidP="00B70F94">
      <w:pPr>
        <w:pStyle w:val="Akapitzlist"/>
        <w:numPr>
          <w:ilvl w:val="0"/>
          <w:numId w:val="15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Wyłączone telefony i inne, prywatne urządzeniami elektroniczne</w:t>
      </w:r>
      <w:r w:rsidR="008C5F7E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powinny być </w:t>
      </w:r>
      <w:r w:rsidR="008C5F7E" w:rsidRPr="009C0F15">
        <w:rPr>
          <w:rFonts w:ascii="Times New Roman" w:eastAsia="Times New Roman" w:hAnsi="Times New Roman" w:cs="Times New Roman"/>
          <w:lang w:eastAsia="ar-SA"/>
        </w:rPr>
        <w:t>spakowane w tornistrach.</w:t>
      </w:r>
      <w:r w:rsidR="00B80435" w:rsidRPr="009C0F15">
        <w:t xml:space="preserve"> </w:t>
      </w:r>
    </w:p>
    <w:p w:rsidR="00342604" w:rsidRPr="009C0F15" w:rsidRDefault="008C5F7E" w:rsidP="00B70F94">
      <w:pPr>
        <w:pStyle w:val="Akapitzlist"/>
        <w:numPr>
          <w:ilvl w:val="0"/>
          <w:numId w:val="15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Telefonów komórkowych i innych urządzeń elektronicznych nie wolno wnosić do pomieszczeń</w:t>
      </w:r>
      <w:r w:rsidR="00813747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których przeprowadzane są egzaminy i konkursy.</w:t>
      </w:r>
      <w:r w:rsidRPr="009C0F15">
        <w:t xml:space="preserve"> </w:t>
      </w:r>
    </w:p>
    <w:p w:rsidR="00395310" w:rsidRPr="009C0F15" w:rsidRDefault="0003526E" w:rsidP="00B70F94">
      <w:pPr>
        <w:pStyle w:val="Akapitzlist"/>
        <w:numPr>
          <w:ilvl w:val="0"/>
          <w:numId w:val="15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Jedną godzinę zajęć</w:t>
      </w:r>
      <w:r w:rsidR="00395310" w:rsidRPr="009C0F15">
        <w:rPr>
          <w:rFonts w:ascii="Times New Roman" w:eastAsia="Times New Roman" w:hAnsi="Times New Roman" w:cs="Times New Roman"/>
          <w:lang w:eastAsia="ar-SA"/>
        </w:rPr>
        <w:t xml:space="preserve"> z wychowawcą oddziału </w:t>
      </w:r>
      <w:r w:rsidR="00813747" w:rsidRPr="009C0F15">
        <w:rPr>
          <w:rFonts w:ascii="Times New Roman" w:eastAsia="Times New Roman" w:hAnsi="Times New Roman" w:cs="Times New Roman"/>
          <w:lang w:eastAsia="ar-SA"/>
        </w:rPr>
        <w:t xml:space="preserve">klasowego </w:t>
      </w:r>
      <w:r w:rsidR="00395310" w:rsidRPr="009C0F15">
        <w:rPr>
          <w:rFonts w:ascii="Times New Roman" w:eastAsia="Times New Roman" w:hAnsi="Times New Roman" w:cs="Times New Roman"/>
          <w:lang w:eastAsia="ar-SA"/>
        </w:rPr>
        <w:t xml:space="preserve">w roku szkolnym </w:t>
      </w:r>
      <w:r w:rsidR="005E29A6" w:rsidRPr="009C0F15">
        <w:rPr>
          <w:rFonts w:ascii="Times New Roman" w:eastAsia="Times New Roman" w:hAnsi="Times New Roman" w:cs="Times New Roman"/>
          <w:lang w:eastAsia="ar-SA"/>
        </w:rPr>
        <w:t xml:space="preserve">należy </w:t>
      </w:r>
      <w:r w:rsidR="00395310" w:rsidRPr="009C0F15">
        <w:rPr>
          <w:rFonts w:ascii="Times New Roman" w:eastAsia="Times New Roman" w:hAnsi="Times New Roman" w:cs="Times New Roman"/>
          <w:lang w:eastAsia="ar-SA"/>
        </w:rPr>
        <w:t>przeznaczyć na realizację tematu dotyczącego kultury korzystania z telefonu i innych urządzeń elektronicznych.</w:t>
      </w:r>
    </w:p>
    <w:p w:rsidR="00CE73D2" w:rsidRPr="009C0F15" w:rsidRDefault="00CE73D2" w:rsidP="00CE73D2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5B5D62" w:rsidRPr="009C0F15" w:rsidRDefault="00B91B12" w:rsidP="005B5D62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Sztandar i symbole szkoły</w:t>
      </w:r>
    </w:p>
    <w:p w:rsidR="00395310" w:rsidRPr="009C0F15" w:rsidRDefault="002028D8" w:rsidP="005B5D62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41</w:t>
      </w:r>
    </w:p>
    <w:p w:rsidR="005854D9" w:rsidRPr="009C0F15" w:rsidRDefault="005854D9" w:rsidP="00B70F9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szczególnie chronionych atrybutów szkoły, wobec których oczekuje się szacunku i godnego postępowania, należą: nazwa i imię szkoły, patron, sztandar oraz symbol.</w:t>
      </w:r>
    </w:p>
    <w:p w:rsidR="005854D9" w:rsidRPr="009C0F15" w:rsidRDefault="005854D9" w:rsidP="00B70F9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Nazwa szkoły brzmi: </w:t>
      </w:r>
      <w:r w:rsidR="00AA52EC" w:rsidRPr="009C0F15">
        <w:rPr>
          <w:rFonts w:ascii="Times New Roman" w:eastAsia="Times New Roman" w:hAnsi="Times New Roman" w:cs="Times New Roman"/>
          <w:lang w:eastAsia="ar-SA"/>
        </w:rPr>
        <w:t>Katolicka Branżowa Szkoła I Stopnia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Stowarzyszenia Przyjaciół Szkół Katolickich w Częstochowie. </w:t>
      </w:r>
    </w:p>
    <w:p w:rsidR="005854D9" w:rsidRPr="009C0F15" w:rsidRDefault="005854D9" w:rsidP="00B70F9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nosi imię św. Antoniego z Padwy</w:t>
      </w:r>
    </w:p>
    <w:p w:rsidR="005854D9" w:rsidRPr="009C0F15" w:rsidRDefault="005854D9" w:rsidP="00B70F9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Pat</w:t>
      </w:r>
      <w:r w:rsidR="00CE73D2" w:rsidRPr="009C0F15">
        <w:rPr>
          <w:rFonts w:ascii="Times New Roman" w:eastAsia="Times New Roman" w:hAnsi="Times New Roman" w:cs="Times New Roman"/>
          <w:lang w:eastAsia="ar-SA"/>
        </w:rPr>
        <w:t>ronem szkoły jest: św. Antoni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Padwy </w:t>
      </w:r>
    </w:p>
    <w:p w:rsidR="00117B44" w:rsidRPr="009C0F15" w:rsidRDefault="00117B44" w:rsidP="00117B4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Szkoła przyjęła sztandar o wyglądzie: </w:t>
      </w:r>
    </w:p>
    <w:p w:rsidR="00117B44" w:rsidRPr="009C0F15" w:rsidRDefault="00117B44" w:rsidP="00117B44">
      <w:pPr>
        <w:pStyle w:val="Akapitzlist"/>
        <w:numPr>
          <w:ilvl w:val="0"/>
          <w:numId w:val="2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płat sztandaru o wymiarach: 100 cm x 100cm, obszyty złotą frędzlą.</w:t>
      </w:r>
    </w:p>
    <w:p w:rsidR="00117B44" w:rsidRPr="009C0F15" w:rsidRDefault="00117B44" w:rsidP="00117B44">
      <w:pPr>
        <w:pStyle w:val="Akapitzlist"/>
        <w:numPr>
          <w:ilvl w:val="0"/>
          <w:numId w:val="2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prawej stronie płatu: na biało - czerwonym tle godło Rzeczpospolitej Polskiej, w otoku złoty napis: STOWARZYSZENIE PRZYJACIÓŁ SZKÓŁ KATOLICKICH. U dołu, pod otokiem złoty napis: W CZĘSTOCHOWIE 2007. Wszystkie elementy wyszywane.</w:t>
      </w:r>
    </w:p>
    <w:p w:rsidR="00117B44" w:rsidRPr="009C0F15" w:rsidRDefault="00117B44" w:rsidP="00CE73D2">
      <w:pPr>
        <w:pStyle w:val="Akapitzlist"/>
        <w:numPr>
          <w:ilvl w:val="0"/>
          <w:numId w:val="2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lewej stronie płatu: na złotym tle wizerunek św. Antoniego z Padwy trzymającego w prawym ręku Dzieciątko Jezus, a w lewej ręce lilię. Nad wizerunkiem złoty napis: SZKOŁY SPECJALNE. Pod wizerunkiem złoty napis: IM. ŚW. ANTONIEGO Z PADWY. Twarze</w:t>
      </w:r>
      <w:r w:rsidR="00CE73D2"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dłonie postaci malowane, pozostałe elementy wyszywane.</w:t>
      </w:r>
    </w:p>
    <w:p w:rsidR="00117B44" w:rsidRPr="009C0F15" w:rsidRDefault="00117B44" w:rsidP="00117B4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Symbolem szkoły jest wizerunek św. Antoniego  z Dzieciątkiem Jezus na ręku, w kolorze brązowym  na białym tle. Nad symbolem widnieje  napis, KATOLICKIE SZKOŁY SPSK. Poniżej znajduje się opis symbolu  IM. ŚW. ANTONIEGO Z PADWY. </w:t>
      </w:r>
    </w:p>
    <w:p w:rsidR="00117B44" w:rsidRPr="009C0F15" w:rsidRDefault="00117B44" w:rsidP="00117B4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Nazwa i symbole szkoły mogą być używane tylko w jej kontekście. </w:t>
      </w:r>
    </w:p>
    <w:p w:rsidR="00117B44" w:rsidRPr="009C0F15" w:rsidRDefault="00117B44" w:rsidP="00CE73D2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Sztandar szkoły może być używany w uroczystych wydarzeniach, które organizuje szkoła lub jest  w nich reprezentowana, jeżeli wydarzenia te nie propagują postaw i idei sprzeciwiających się wartościom szkoły </w:t>
      </w:r>
      <w:proofErr w:type="spellStart"/>
      <w:r w:rsidR="00CE73D2" w:rsidRPr="009C0F15">
        <w:rPr>
          <w:rFonts w:ascii="Times New Roman" w:eastAsia="Times New Roman" w:hAnsi="Times New Roman" w:cs="Times New Roman"/>
          <w:lang w:eastAsia="ar-SA"/>
        </w:rPr>
        <w:t>k</w:t>
      </w:r>
      <w:r w:rsidRPr="009C0F15">
        <w:rPr>
          <w:rFonts w:ascii="Times New Roman" w:eastAsia="Times New Roman" w:hAnsi="Times New Roman" w:cs="Times New Roman"/>
          <w:lang w:eastAsia="ar-SA"/>
        </w:rPr>
        <w:t>olickiej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117B44" w:rsidRPr="009C0F15" w:rsidRDefault="00117B44" w:rsidP="00117B4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Sztandar szkoły prezentuje trzyosobowy poczet sztandarowy, złożony z jednego ucznia i dwóch uczennic.</w:t>
      </w:r>
    </w:p>
    <w:p w:rsidR="00117B44" w:rsidRPr="009C0F15" w:rsidRDefault="00117B44" w:rsidP="00117B4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Poczet sztandarowy występuje w uroczystych strojach z biało - czerwonymi szarfami.</w:t>
      </w:r>
    </w:p>
    <w:p w:rsidR="00117B44" w:rsidRPr="009C0F15" w:rsidRDefault="00117B44" w:rsidP="00117B44">
      <w:pPr>
        <w:numPr>
          <w:ilvl w:val="0"/>
          <w:numId w:val="155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Poczet sztandarowy wybierany jest na rok szkolny, przez radę pedagogiczną. Wyboru dokonuje się spośród uczniów o wyróżniającej się, pozytywnej postawie.</w:t>
      </w:r>
    </w:p>
    <w:p w:rsidR="005854D9" w:rsidRPr="009C0F15" w:rsidRDefault="005854D9" w:rsidP="005854D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5854D9" w:rsidRPr="009C0F15" w:rsidRDefault="005854D9" w:rsidP="005B5D62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5D62" w:rsidRPr="009C0F15" w:rsidRDefault="005B5D62" w:rsidP="005B5D62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17BA0" w:rsidRPr="009C0F15" w:rsidRDefault="00D17BA0" w:rsidP="0081630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1630B" w:rsidRPr="009C0F15" w:rsidRDefault="0081630B" w:rsidP="0081630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Organizacje działające w szkole</w:t>
      </w:r>
    </w:p>
    <w:p w:rsidR="004B52B2" w:rsidRPr="009C0F15" w:rsidRDefault="002028D8" w:rsidP="0081630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42</w:t>
      </w:r>
    </w:p>
    <w:p w:rsidR="004B52B2" w:rsidRPr="009C0F15" w:rsidRDefault="004B52B2" w:rsidP="004B52B2">
      <w:pPr>
        <w:pStyle w:val="Akapitzlist"/>
        <w:numPr>
          <w:ilvl w:val="0"/>
          <w:numId w:val="16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może przyjmować studentów szkół wyższych kształcących nauczycieli, na praktyki</w:t>
      </w:r>
    </w:p>
    <w:p w:rsidR="004B52B2" w:rsidRPr="009C0F15" w:rsidRDefault="004B52B2" w:rsidP="004B52B2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pedagogiczne, na podstawie porozumienia zawartego pomiędzy dyrektorem szkoły lub za jego</w:t>
      </w:r>
    </w:p>
    <w:p w:rsidR="004B52B2" w:rsidRPr="009C0F15" w:rsidRDefault="004B52B2" w:rsidP="004B52B2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zgodą – poszczególnymi nauczycielami a szkołą wyższą. Opiekuna praktyki wyznacza dyrektor.</w:t>
      </w:r>
    </w:p>
    <w:p w:rsidR="00D40553" w:rsidRPr="009C0F15" w:rsidRDefault="00D40553" w:rsidP="00B70F94">
      <w:pPr>
        <w:pStyle w:val="Akapitzlist"/>
        <w:numPr>
          <w:ilvl w:val="0"/>
          <w:numId w:val="16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szkoły, jeżeli cele tej działalności są spójne z celami statutowymi szkoły i nie przeciwstawiają się charakterowi szkoły.</w:t>
      </w:r>
    </w:p>
    <w:p w:rsidR="00A00163" w:rsidRPr="009C0F15" w:rsidRDefault="00D40553" w:rsidP="00B70F94">
      <w:pPr>
        <w:pStyle w:val="Akapitzlist"/>
        <w:numPr>
          <w:ilvl w:val="0"/>
          <w:numId w:val="16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Podjęcie działalności w szkole </w:t>
      </w:r>
      <w:r w:rsidR="00B053A9" w:rsidRPr="009C0F15">
        <w:rPr>
          <w:rFonts w:ascii="Times New Roman" w:eastAsia="Times New Roman" w:hAnsi="Times New Roman" w:cs="Times New Roman"/>
          <w:lang w:eastAsia="ar-SA"/>
        </w:rPr>
        <w:t>przez stowarzyszenia lub inną organizacje</w:t>
      </w:r>
      <w:r w:rsidRPr="009C0F15">
        <w:rPr>
          <w:rFonts w:ascii="Times New Roman" w:eastAsia="Times New Roman" w:hAnsi="Times New Roman" w:cs="Times New Roman"/>
          <w:lang w:eastAsia="ar-SA"/>
        </w:rPr>
        <w:t>, o których mowa w ust. 1, wymaga uzyskania zgo</w:t>
      </w:r>
      <w:r w:rsidR="00B053A9" w:rsidRPr="009C0F15">
        <w:rPr>
          <w:rFonts w:ascii="Times New Roman" w:eastAsia="Times New Roman" w:hAnsi="Times New Roman" w:cs="Times New Roman"/>
          <w:lang w:eastAsia="ar-SA"/>
        </w:rPr>
        <w:t>dy dyrektora szkoły</w:t>
      </w:r>
      <w:r w:rsidRPr="009C0F15">
        <w:rPr>
          <w:rFonts w:ascii="Times New Roman" w:eastAsia="Times New Roman" w:hAnsi="Times New Roman" w:cs="Times New Roman"/>
          <w:lang w:eastAsia="ar-SA"/>
        </w:rPr>
        <w:t>, wyrażonej po uprzednim uzgodnieniu warunków tej działalności.</w:t>
      </w:r>
    </w:p>
    <w:p w:rsidR="00D40553" w:rsidRPr="009C0F15" w:rsidRDefault="00D40553" w:rsidP="00D40553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ROZDZIAŁ VI</w:t>
      </w:r>
    </w:p>
    <w:p w:rsidR="00A00163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OCENIANIE, KLASYFIKOWANIE I PROMOWANIE UCZNIÓW</w:t>
      </w:r>
    </w:p>
    <w:p w:rsidR="00E205F6" w:rsidRPr="009C0F15" w:rsidRDefault="00E205F6" w:rsidP="00E205F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D66032" w:rsidRPr="009C0F15" w:rsidRDefault="00D66032" w:rsidP="008753A3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Ocenianie </w:t>
      </w:r>
    </w:p>
    <w:p w:rsidR="00A479B9" w:rsidRPr="009C0F15" w:rsidRDefault="00A479B9" w:rsidP="00A479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43</w:t>
      </w:r>
    </w:p>
    <w:p w:rsidR="00D66032" w:rsidRPr="009C0F15" w:rsidRDefault="00D66032" w:rsidP="00B70F94">
      <w:pPr>
        <w:pStyle w:val="Akapitzlist"/>
        <w:numPr>
          <w:ilvl w:val="0"/>
          <w:numId w:val="15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Ocenianiu podlegają osiągnięcia edukacyjne i zachowanie ucznia.</w:t>
      </w:r>
    </w:p>
    <w:p w:rsidR="00D66032" w:rsidRPr="009C0F15" w:rsidRDefault="00D66032" w:rsidP="00B70F94">
      <w:pPr>
        <w:pStyle w:val="Akapitzlist"/>
        <w:numPr>
          <w:ilvl w:val="0"/>
          <w:numId w:val="15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osiągnięć edukacyjnych ucznia polega na rozpoznawaniu przez nauczycieli poziomu i postępów w opanowaniu przez ucznia wiadomości i umiejętności w sto</w:t>
      </w:r>
      <w:r w:rsidR="00CA0838" w:rsidRPr="009C0F15">
        <w:rPr>
          <w:rFonts w:ascii="Times New Roman" w:eastAsia="Times New Roman" w:hAnsi="Times New Roman" w:cs="Times New Roman"/>
          <w:lang w:eastAsia="ar-SA"/>
        </w:rPr>
        <w:t xml:space="preserve">sunku do wymagań określonych w </w:t>
      </w:r>
      <w:r w:rsidRPr="009C0F15">
        <w:rPr>
          <w:rFonts w:ascii="Times New Roman" w:eastAsia="Times New Roman" w:hAnsi="Times New Roman" w:cs="Times New Roman"/>
          <w:lang w:eastAsia="ar-SA"/>
        </w:rPr>
        <w:t>podstawie pr</w:t>
      </w:r>
      <w:r w:rsidR="00697B7E" w:rsidRPr="009C0F15">
        <w:rPr>
          <w:rFonts w:ascii="Times New Roman" w:eastAsia="Times New Roman" w:hAnsi="Times New Roman" w:cs="Times New Roman"/>
          <w:lang w:eastAsia="ar-SA"/>
        </w:rPr>
        <w:t>ogramowej kształcenia ogólnego oraz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wymagań edukacyjnych wynikających z realizowanyc</w:t>
      </w:r>
      <w:r w:rsidR="00CA0838" w:rsidRPr="009C0F15">
        <w:rPr>
          <w:rFonts w:ascii="Times New Roman" w:eastAsia="Times New Roman" w:hAnsi="Times New Roman" w:cs="Times New Roman"/>
          <w:lang w:eastAsia="ar-SA"/>
        </w:rPr>
        <w:t>h w szkole programów nauczania</w:t>
      </w:r>
      <w:r w:rsidR="00697B7E" w:rsidRPr="009C0F15">
        <w:rPr>
          <w:rFonts w:ascii="Times New Roman" w:eastAsia="Times New Roman" w:hAnsi="Times New Roman" w:cs="Times New Roman"/>
          <w:lang w:eastAsia="ar-SA"/>
        </w:rPr>
        <w:t xml:space="preserve">, dotyczących </w:t>
      </w:r>
      <w:r w:rsidR="00141229" w:rsidRPr="009C0F15">
        <w:rPr>
          <w:rFonts w:ascii="Times New Roman" w:eastAsia="Times New Roman" w:hAnsi="Times New Roman" w:cs="Times New Roman"/>
          <w:lang w:eastAsia="ar-SA"/>
        </w:rPr>
        <w:t>obowiązkowych</w:t>
      </w:r>
      <w:r w:rsidR="00697B7E"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="00141229" w:rsidRPr="009C0F15">
        <w:rPr>
          <w:rFonts w:ascii="Times New Roman" w:eastAsia="Times New Roman" w:hAnsi="Times New Roman" w:cs="Times New Roman"/>
          <w:lang w:eastAsia="ar-SA"/>
        </w:rPr>
        <w:t xml:space="preserve"> dodatkowych</w:t>
      </w:r>
      <w:r w:rsidR="00697B7E" w:rsidRPr="009C0F15">
        <w:rPr>
          <w:rFonts w:ascii="Times New Roman" w:eastAsia="Times New Roman" w:hAnsi="Times New Roman" w:cs="Times New Roman"/>
          <w:lang w:eastAsia="ar-SA"/>
        </w:rPr>
        <w:t xml:space="preserve"> zajęć edukacyjnych</w:t>
      </w:r>
      <w:r w:rsidR="00141229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D66032" w:rsidRPr="009C0F15" w:rsidRDefault="00D66032" w:rsidP="00B70F94">
      <w:pPr>
        <w:pStyle w:val="Akapitzlist"/>
        <w:numPr>
          <w:ilvl w:val="0"/>
          <w:numId w:val="15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zachowania ucznia polega na rozpoznawaniu przez wychowawcę, nauczycieli oraz uczniów danego oddziału stopnia respektowania przez ucznia zasad współżycia społecznego i norm etycznych oraz obowiązków określonych w Statucie.</w:t>
      </w:r>
    </w:p>
    <w:p w:rsidR="00D66032" w:rsidRPr="009C0F15" w:rsidRDefault="00D66032" w:rsidP="00B70F94">
      <w:pPr>
        <w:pStyle w:val="Akapitzlist"/>
        <w:numPr>
          <w:ilvl w:val="0"/>
          <w:numId w:val="15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osiągnięć edukacyjnych i zachowania ucznia odbywa się w ramach oceniania wewnątrzszkolnego.</w:t>
      </w:r>
    </w:p>
    <w:p w:rsidR="00A56E41" w:rsidRPr="009C0F15" w:rsidRDefault="00A56E41" w:rsidP="00B70F94">
      <w:pPr>
        <w:pStyle w:val="Akapitzlist"/>
        <w:numPr>
          <w:ilvl w:val="0"/>
          <w:numId w:val="15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wewnątrzszkolne ma na celu:</w:t>
      </w:r>
    </w:p>
    <w:p w:rsidR="00A56E41" w:rsidRPr="009C0F15" w:rsidRDefault="00A56E41" w:rsidP="00B70F94">
      <w:pPr>
        <w:pStyle w:val="Akapitzlist"/>
        <w:numPr>
          <w:ilvl w:val="0"/>
          <w:numId w:val="16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monitorowanie pracy ucznia i informowanie go o poziomie jego osiągnięć edukacyjnych i jego zachowaniu oraz postępach w tym zakresie;</w:t>
      </w:r>
    </w:p>
    <w:p w:rsidR="00A56E41" w:rsidRPr="009C0F15" w:rsidRDefault="00A56E41" w:rsidP="00B70F94">
      <w:pPr>
        <w:pStyle w:val="Akapitzlist"/>
        <w:numPr>
          <w:ilvl w:val="0"/>
          <w:numId w:val="16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 udzielanie uczniowi pomocy w nauce poprzez przekazanie mu informacji o tym, co zrobił dobrze, co wymaga poprawy i jak powinien dalej się uczyć;</w:t>
      </w:r>
    </w:p>
    <w:p w:rsidR="00A56E41" w:rsidRPr="009C0F15" w:rsidRDefault="00A56E41" w:rsidP="00B70F94">
      <w:pPr>
        <w:pStyle w:val="Akapitzlist"/>
        <w:numPr>
          <w:ilvl w:val="0"/>
          <w:numId w:val="16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udzielanie wskazówek do samodzielnego planowania własnego rozwoju;</w:t>
      </w:r>
    </w:p>
    <w:p w:rsidR="00A56E41" w:rsidRPr="009C0F15" w:rsidRDefault="00A56E41" w:rsidP="00B70F94">
      <w:pPr>
        <w:pStyle w:val="Akapitzlist"/>
        <w:numPr>
          <w:ilvl w:val="0"/>
          <w:numId w:val="16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motywowanie ucznia do dalszych postęp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>ów w nauce i zachowaniu;</w:t>
      </w:r>
    </w:p>
    <w:p w:rsidR="00A56E41" w:rsidRPr="009C0F15" w:rsidRDefault="00A56E41" w:rsidP="00B70F94">
      <w:pPr>
        <w:pStyle w:val="Akapitzlist"/>
        <w:numPr>
          <w:ilvl w:val="0"/>
          <w:numId w:val="16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dostarczenie rodzicom (prawnym opiekunom) i nauc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>z</w:t>
      </w:r>
      <w:r w:rsidR="004C14B4" w:rsidRPr="009C0F15">
        <w:rPr>
          <w:rFonts w:ascii="Times New Roman" w:eastAsia="Times New Roman" w:hAnsi="Times New Roman" w:cs="Times New Roman"/>
          <w:lang w:eastAsia="ar-SA"/>
        </w:rPr>
        <w:t xml:space="preserve">ycielom informacji o postępach, </w:t>
      </w:r>
      <w:r w:rsidRPr="009C0F15">
        <w:rPr>
          <w:rFonts w:ascii="Times New Roman" w:eastAsia="Times New Roman" w:hAnsi="Times New Roman" w:cs="Times New Roman"/>
          <w:lang w:eastAsia="ar-SA"/>
        </w:rPr>
        <w:t>trudnościach w nauce i zachowaniu oraz o sz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>czególnych uzdolnieniach ucznia;</w:t>
      </w:r>
    </w:p>
    <w:p w:rsidR="00A56E41" w:rsidRPr="009C0F15" w:rsidRDefault="00A56E41" w:rsidP="00B70F94">
      <w:pPr>
        <w:pStyle w:val="Akapitzlist"/>
        <w:numPr>
          <w:ilvl w:val="0"/>
          <w:numId w:val="16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umożliwienie nauczycielom doskonalenia organizacji i metod pracy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 wychowawczej.</w:t>
      </w:r>
    </w:p>
    <w:p w:rsidR="00351C74" w:rsidRPr="009C0F15" w:rsidRDefault="00351C74" w:rsidP="00B70F94">
      <w:pPr>
        <w:pStyle w:val="Akapitzlist"/>
        <w:numPr>
          <w:ilvl w:val="0"/>
          <w:numId w:val="15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wewnątrzszkolne obejmuje:</w:t>
      </w:r>
    </w:p>
    <w:p w:rsidR="00351C74" w:rsidRPr="009C0F15" w:rsidRDefault="00351C74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formułowanie przez nauczycieli wymagań edukacyjnych niezbędnych do otrzymania przez ucznia poszczególnych śródrocznych i rocznych ocen klasyfikacyjnych z obowiązkowych i dodatkowych zajęć edukacyjnych;</w:t>
      </w:r>
    </w:p>
    <w:p w:rsidR="00351C74" w:rsidRPr="009C0F15" w:rsidRDefault="00351C74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ustalanie kryteriów oceniania zachowania;</w:t>
      </w:r>
    </w:p>
    <w:p w:rsidR="006A2C11" w:rsidRPr="009C0F15" w:rsidRDefault="00B019CD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ustalanie ocen bieżących oraz 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 xml:space="preserve">śródrocznych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rocznych ocen klasyfikacyjnych 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>z obowiązkowych i dodatkowych zajęć edukacyjnych</w:t>
      </w:r>
      <w:r w:rsidR="006A2C11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51C74" w:rsidRPr="009C0F15" w:rsidRDefault="006A2C11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ustalanie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019CD" w:rsidRPr="009C0F15">
        <w:rPr>
          <w:rFonts w:ascii="Times New Roman" w:eastAsia="Times New Roman" w:hAnsi="Times New Roman" w:cs="Times New Roman"/>
          <w:lang w:eastAsia="ar-SA"/>
        </w:rPr>
        <w:t xml:space="preserve">śródrocznych i rocznych klasyfikacyjnych ocen </w:t>
      </w:r>
      <w:r w:rsidR="00351C74" w:rsidRPr="009C0F15">
        <w:rPr>
          <w:rFonts w:ascii="Times New Roman" w:eastAsia="Times New Roman" w:hAnsi="Times New Roman" w:cs="Times New Roman"/>
          <w:lang w:eastAsia="ar-SA"/>
        </w:rPr>
        <w:t>zachowania ucznia;</w:t>
      </w:r>
    </w:p>
    <w:p w:rsidR="00351C74" w:rsidRPr="009C0F15" w:rsidRDefault="00351C74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przeprowadz</w:t>
      </w:r>
      <w:r w:rsidR="006A2C11" w:rsidRPr="009C0F15">
        <w:rPr>
          <w:rFonts w:ascii="Times New Roman" w:eastAsia="Times New Roman" w:hAnsi="Times New Roman" w:cs="Times New Roman"/>
          <w:lang w:eastAsia="ar-SA"/>
        </w:rPr>
        <w:t>anie egzaminów klasyfikacyjnych;</w:t>
      </w:r>
    </w:p>
    <w:p w:rsidR="00351C74" w:rsidRPr="009C0F15" w:rsidRDefault="00351C74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ustalanie warunków i trybu otrzymania wyższych niż przewidywane rocznych ocen klasyfikacyjnych z zajęć edu</w:t>
      </w:r>
      <w:r w:rsidR="002D6BEA" w:rsidRPr="009C0F15">
        <w:rPr>
          <w:rFonts w:ascii="Times New Roman" w:eastAsia="Times New Roman" w:hAnsi="Times New Roman" w:cs="Times New Roman"/>
          <w:lang w:eastAsia="ar-SA"/>
        </w:rPr>
        <w:t>kacyjnych oraz zachowania</w:t>
      </w:r>
      <w:r w:rsidR="00BB7F0E" w:rsidRPr="009C0F15">
        <w:rPr>
          <w:rFonts w:ascii="Times New Roman" w:eastAsia="Times New Roman" w:hAnsi="Times New Roman" w:cs="Times New Roman"/>
          <w:lang w:eastAsia="ar-SA"/>
        </w:rPr>
        <w:t xml:space="preserve"> ucznia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51C74" w:rsidRPr="009C0F15" w:rsidRDefault="00351C74" w:rsidP="00B70F94">
      <w:pPr>
        <w:pStyle w:val="Akapitzlist"/>
        <w:numPr>
          <w:ilvl w:val="0"/>
          <w:numId w:val="16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ustalanie warunków i sposobu przekazywania rodzicom (prawnym opiekunom) informacji o postępach i trudnościach ucznia w nauce i zachowaniu oraz o </w:t>
      </w:r>
      <w:r w:rsidR="008753A3" w:rsidRPr="009C0F15">
        <w:rPr>
          <w:rFonts w:ascii="Times New Roman" w:eastAsia="Times New Roman" w:hAnsi="Times New Roman" w:cs="Times New Roman"/>
          <w:lang w:eastAsia="ar-SA"/>
        </w:rPr>
        <w:t>jego szczególnych uzdolnieniach.</w:t>
      </w:r>
    </w:p>
    <w:p w:rsidR="008753A3" w:rsidRPr="009C0F15" w:rsidRDefault="008753A3" w:rsidP="008753A3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8753A3" w:rsidRPr="009C0F15" w:rsidRDefault="008753A3" w:rsidP="008753A3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osiągnięć edukacyjnych</w:t>
      </w:r>
    </w:p>
    <w:p w:rsidR="008753A3" w:rsidRPr="009C0F15" w:rsidRDefault="008753A3" w:rsidP="008753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44</w:t>
      </w:r>
    </w:p>
    <w:p w:rsidR="008753A3" w:rsidRPr="009C0F15" w:rsidRDefault="00735B41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Poziom osiągnięć edukacyjnych ucznia w szkole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>przedstawia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się poprzez oceny:</w:t>
      </w:r>
      <w:r w:rsidR="008753A3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753A3" w:rsidRPr="009C0F15" w:rsidRDefault="008753A3" w:rsidP="00B70F94">
      <w:pPr>
        <w:pStyle w:val="Akapitzlist"/>
        <w:numPr>
          <w:ilvl w:val="0"/>
          <w:numId w:val="16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bieżące;</w:t>
      </w:r>
    </w:p>
    <w:p w:rsidR="008753A3" w:rsidRPr="009C0F15" w:rsidRDefault="008753A3" w:rsidP="00B70F94">
      <w:pPr>
        <w:pStyle w:val="Akapitzlist"/>
        <w:numPr>
          <w:ilvl w:val="0"/>
          <w:numId w:val="16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klasyfikacyjne – śródroczne, roczne i końcowe.</w:t>
      </w:r>
    </w:p>
    <w:p w:rsidR="008B66AB" w:rsidRPr="009C0F15" w:rsidRDefault="00C42625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>ceny</w:t>
      </w:r>
      <w:r w:rsidR="008B66AB" w:rsidRPr="009C0F15">
        <w:rPr>
          <w:rFonts w:ascii="Times New Roman" w:eastAsia="Times New Roman" w:hAnsi="Times New Roman" w:cs="Times New Roman"/>
          <w:lang w:eastAsia="ar-SA"/>
        </w:rPr>
        <w:t xml:space="preserve"> wewnątrzszkolne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(bieżące i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 xml:space="preserve">klasyfikacyjne) ustala się w stopniach, </w:t>
      </w:r>
      <w:r w:rsidR="003434D4" w:rsidRPr="009C0F15">
        <w:rPr>
          <w:rFonts w:ascii="Times New Roman" w:eastAsia="Times New Roman" w:hAnsi="Times New Roman" w:cs="Times New Roman"/>
          <w:lang w:eastAsia="ar-SA"/>
        </w:rPr>
        <w:t xml:space="preserve">od najwyższej do najniższej,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 xml:space="preserve">według następującej skali: </w:t>
      </w:r>
    </w:p>
    <w:p w:rsidR="00FC5B79" w:rsidRPr="009C0F15" w:rsidRDefault="00150907" w:rsidP="00B70F94">
      <w:pPr>
        <w:pStyle w:val="Akapitzlist"/>
        <w:numPr>
          <w:ilvl w:val="0"/>
          <w:numId w:val="17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stopień celujący, któremu odpowiada cyfra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>6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FC5B79" w:rsidRPr="009C0F15" w:rsidRDefault="00150907" w:rsidP="00B70F94">
      <w:pPr>
        <w:pStyle w:val="Akapitzlist"/>
        <w:numPr>
          <w:ilvl w:val="0"/>
          <w:numId w:val="17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stopień bardzo dobry, któremu odpowiada cyfra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>5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FC5B79" w:rsidRPr="009C0F15" w:rsidRDefault="00150907" w:rsidP="00B70F94">
      <w:pPr>
        <w:pStyle w:val="Akapitzlist"/>
        <w:numPr>
          <w:ilvl w:val="0"/>
          <w:numId w:val="17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stopień dobry, któremu odpowiada cyfra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>4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FC5B79" w:rsidRPr="009C0F15" w:rsidRDefault="00150907" w:rsidP="00B70F94">
      <w:pPr>
        <w:pStyle w:val="Akapitzlist"/>
        <w:numPr>
          <w:ilvl w:val="0"/>
          <w:numId w:val="17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stopień dostateczny, któremu odpowiada cyfra </w:t>
      </w:r>
      <w:r w:rsidR="00FC5B79" w:rsidRPr="009C0F15">
        <w:rPr>
          <w:rFonts w:ascii="Times New Roman" w:eastAsia="Times New Roman" w:hAnsi="Times New Roman" w:cs="Times New Roman"/>
          <w:lang w:eastAsia="ar-SA"/>
        </w:rPr>
        <w:t>3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FC5B79" w:rsidRPr="009C0F15" w:rsidRDefault="00FC5B79" w:rsidP="00B70F94">
      <w:pPr>
        <w:pStyle w:val="Akapitzlist"/>
        <w:numPr>
          <w:ilvl w:val="0"/>
          <w:numId w:val="17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dopuszczający</w:t>
      </w:r>
      <w:r w:rsidR="00150907" w:rsidRPr="009C0F15">
        <w:rPr>
          <w:rFonts w:ascii="Times New Roman" w:eastAsia="Times New Roman" w:hAnsi="Times New Roman" w:cs="Times New Roman"/>
          <w:lang w:eastAsia="ar-SA"/>
        </w:rPr>
        <w:t xml:space="preserve">, któremu odpowiada cyfra </w:t>
      </w:r>
      <w:r w:rsidRPr="009C0F15">
        <w:rPr>
          <w:rFonts w:ascii="Times New Roman" w:eastAsia="Times New Roman" w:hAnsi="Times New Roman" w:cs="Times New Roman"/>
          <w:lang w:eastAsia="ar-SA"/>
        </w:rPr>
        <w:t>2</w:t>
      </w:r>
      <w:r w:rsidR="00150907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150907" w:rsidRPr="009C0F15" w:rsidRDefault="00FC5B79" w:rsidP="00B70F94">
      <w:pPr>
        <w:pStyle w:val="Akapitzlist"/>
        <w:numPr>
          <w:ilvl w:val="0"/>
          <w:numId w:val="17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niedostateczny</w:t>
      </w:r>
      <w:r w:rsidR="00150907" w:rsidRPr="009C0F15">
        <w:rPr>
          <w:rFonts w:ascii="Times New Roman" w:eastAsia="Times New Roman" w:hAnsi="Times New Roman" w:cs="Times New Roman"/>
          <w:lang w:eastAsia="ar-SA"/>
        </w:rPr>
        <w:t xml:space="preserve">, któremu odpowiada cyfra </w:t>
      </w:r>
      <w:r w:rsidRPr="009C0F15">
        <w:rPr>
          <w:rFonts w:ascii="Times New Roman" w:eastAsia="Times New Roman" w:hAnsi="Times New Roman" w:cs="Times New Roman"/>
          <w:lang w:eastAsia="ar-SA"/>
        </w:rPr>
        <w:t>1</w:t>
      </w:r>
      <w:r w:rsidR="00150907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82444B" w:rsidRPr="009C0F15" w:rsidRDefault="0082444B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Pozytywnymi ocenami są </w:t>
      </w:r>
      <w:r w:rsidR="0005599A" w:rsidRPr="009C0F15">
        <w:rPr>
          <w:rFonts w:ascii="Times New Roman" w:eastAsia="Times New Roman" w:hAnsi="Times New Roman" w:cs="Times New Roman"/>
          <w:lang w:eastAsia="ar-SA"/>
        </w:rPr>
        <w:t>stopnie: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celujący, bardzo dobry</w:t>
      </w:r>
      <w:r w:rsidR="003434D4" w:rsidRPr="009C0F15">
        <w:rPr>
          <w:rFonts w:ascii="Times New Roman" w:eastAsia="Times New Roman" w:hAnsi="Times New Roman" w:cs="Times New Roman"/>
          <w:lang w:eastAsia="ar-SA"/>
        </w:rPr>
        <w:t>, dobry, dostateczny, dopuszczający.</w:t>
      </w:r>
    </w:p>
    <w:p w:rsidR="0082444B" w:rsidRPr="009C0F15" w:rsidRDefault="003434D4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Negatywną ocenę wraża się poprzez stopień niedostateczny.</w:t>
      </w:r>
    </w:p>
    <w:p w:rsidR="003434D4" w:rsidRPr="009C0F15" w:rsidRDefault="003434D4" w:rsidP="00B70F94">
      <w:pPr>
        <w:pStyle w:val="Akapitzlist"/>
        <w:numPr>
          <w:ilvl w:val="0"/>
          <w:numId w:val="17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Dopuszcza się stawianie znaków plus „ +” i minus „ – ” przy stopniach w ocenianiu bieżącym.</w:t>
      </w:r>
    </w:p>
    <w:p w:rsidR="00F61F74" w:rsidRPr="009C0F15" w:rsidRDefault="00F61F74" w:rsidP="00B70F94">
      <w:pPr>
        <w:pStyle w:val="Akapitzlist"/>
        <w:numPr>
          <w:ilvl w:val="0"/>
          <w:numId w:val="17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Ustala się następujące ogólne kryteria ocen:</w:t>
      </w:r>
    </w:p>
    <w:p w:rsidR="00F61F74" w:rsidRPr="009C0F15" w:rsidRDefault="00F61F74" w:rsidP="00B70F94">
      <w:pPr>
        <w:pStyle w:val="Akapitzlist"/>
        <w:numPr>
          <w:ilvl w:val="0"/>
          <w:numId w:val="21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celujący otrzymuje uczeń, który:</w:t>
      </w:r>
    </w:p>
    <w:p w:rsidR="00F61F74" w:rsidRPr="009C0F15" w:rsidRDefault="00F61F74" w:rsidP="00B70F94">
      <w:pPr>
        <w:pStyle w:val="Akapitzlist"/>
        <w:numPr>
          <w:ilvl w:val="0"/>
          <w:numId w:val="21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opanował pełny zakres wiedzy i umiejętności określonych w podstawie programowej kształcenia ogólnego, realizowanej w ramach ocenianych zajęć edukacyjnych, </w:t>
      </w:r>
    </w:p>
    <w:p w:rsidR="00F61F74" w:rsidRPr="009C0F15" w:rsidRDefault="00F61F74" w:rsidP="00B70F94">
      <w:pPr>
        <w:pStyle w:val="Akapitzlist"/>
        <w:numPr>
          <w:ilvl w:val="0"/>
          <w:numId w:val="21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samodzielnie i twórczo rozwija własne uzdolnienia,</w:t>
      </w:r>
    </w:p>
    <w:p w:rsidR="00F61F74" w:rsidRPr="009C0F15" w:rsidRDefault="00F61F74" w:rsidP="00B70F94">
      <w:pPr>
        <w:pStyle w:val="Akapitzlist"/>
        <w:numPr>
          <w:ilvl w:val="0"/>
          <w:numId w:val="21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biegle posługuje się zdobytymi wiadomościami i umiejętnościami w rozwiązywaniu problemów teoretycznych i praktycznych, proponuje rozwiązania nietypowe, </w:t>
      </w:r>
    </w:p>
    <w:p w:rsidR="00F61F74" w:rsidRPr="009C0F15" w:rsidRDefault="00F61F74" w:rsidP="00B70F94">
      <w:pPr>
        <w:pStyle w:val="Akapitzlist"/>
        <w:numPr>
          <w:ilvl w:val="0"/>
          <w:numId w:val="21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osiąga sukcesy w konkursach przedmiotowych, zawodach sportowych i innych, kwalifikując się do finałów na szczeblu wojewódzkim, regionalnym albo krajowym lub posiada inne porównywalne osiągnięcia,</w:t>
      </w:r>
    </w:p>
    <w:p w:rsidR="00F61F74" w:rsidRPr="009C0F15" w:rsidRDefault="00F61F74" w:rsidP="00B70F94">
      <w:pPr>
        <w:pStyle w:val="Akapitzlist"/>
        <w:numPr>
          <w:ilvl w:val="0"/>
          <w:numId w:val="214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niezależnie od powyższych kryteriów, stopień celujący w wyniku klasyfikacji śródrocznej i rocznej otrzymuje uczeń, który uzyskał tytuł laureata konkursu przedmiotowego o zasięgu wojewódzkim i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ponadwojewódzkim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oraz laureat lub finalista ogólnopolskiej olimpiady przedmiotowej;</w:t>
      </w:r>
    </w:p>
    <w:p w:rsidR="00F61F74" w:rsidRPr="009C0F15" w:rsidRDefault="00F61F74" w:rsidP="00B70F94">
      <w:pPr>
        <w:pStyle w:val="Akapitzlist"/>
        <w:numPr>
          <w:ilvl w:val="0"/>
          <w:numId w:val="21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bardzo dobry otrzymuje uczeń, który:</w:t>
      </w:r>
    </w:p>
    <w:p w:rsidR="00F61F74" w:rsidRPr="009C0F15" w:rsidRDefault="00F61F74" w:rsidP="00B70F94">
      <w:pPr>
        <w:pStyle w:val="Akapitzlist"/>
        <w:numPr>
          <w:ilvl w:val="0"/>
          <w:numId w:val="21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opanował pełny zakres wiedzy i umiejętności określonych w podstawie programowej kształcenia ogólnego, realizowanej w ramach ocenianych zajęć edukacyjnych, </w:t>
      </w:r>
    </w:p>
    <w:p w:rsidR="00F61F74" w:rsidRPr="009C0F15" w:rsidRDefault="00F61F74" w:rsidP="00B70F94">
      <w:pPr>
        <w:pStyle w:val="Akapitzlist"/>
        <w:numPr>
          <w:ilvl w:val="0"/>
          <w:numId w:val="215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sprawnie posługuje się zdobytymi wiadomościami i umiejętnościami, rozwiązuje samodzielnie problemy teoretyczne i praktyczne, potrafi zastosować posiadaną wiedzę do rozwiązywania zadań i problemów w nowych sytuacjach;</w:t>
      </w:r>
    </w:p>
    <w:p w:rsidR="00F61F74" w:rsidRPr="009C0F15" w:rsidRDefault="00F61F74" w:rsidP="00B70F94">
      <w:pPr>
        <w:pStyle w:val="Akapitzlist"/>
        <w:numPr>
          <w:ilvl w:val="0"/>
          <w:numId w:val="21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dobry otrzymuje uczeń, który:</w:t>
      </w:r>
    </w:p>
    <w:p w:rsidR="008334BF" w:rsidRPr="009C0F15" w:rsidRDefault="00F61F74" w:rsidP="00B70F94">
      <w:pPr>
        <w:pStyle w:val="Akapitzlist"/>
        <w:numPr>
          <w:ilvl w:val="0"/>
          <w:numId w:val="21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opanował wiedzę i umiejętności określone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 xml:space="preserve"> w podstawie programowej kształcenia ogólnego, realizowanej w ramach ocenianych zajęć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edukacyjnych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F61F74" w:rsidRPr="009C0F15" w:rsidRDefault="00F61F74" w:rsidP="00B70F94">
      <w:pPr>
        <w:pStyle w:val="Akapitzlist"/>
        <w:numPr>
          <w:ilvl w:val="0"/>
          <w:numId w:val="216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poprawnie stosuje wiadomości i umiejętności, rozwiązuje (wykonuje) samodzielnie typowe zadania teoretyczne i praktyczne;</w:t>
      </w:r>
    </w:p>
    <w:p w:rsidR="00F61F74" w:rsidRPr="009C0F15" w:rsidRDefault="00F61F74" w:rsidP="00B70F94">
      <w:pPr>
        <w:pStyle w:val="Akapitzlist"/>
        <w:numPr>
          <w:ilvl w:val="0"/>
          <w:numId w:val="21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dostateczny otrzymuje uczeń, który:</w:t>
      </w:r>
    </w:p>
    <w:p w:rsidR="008334BF" w:rsidRPr="009C0F15" w:rsidRDefault="00F61F74" w:rsidP="00B70F94">
      <w:pPr>
        <w:pStyle w:val="Akapitzlist"/>
        <w:numPr>
          <w:ilvl w:val="0"/>
          <w:numId w:val="2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opanował wiedzę i umiejętności określone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 xml:space="preserve"> w podstawie programowej kształcenia ogólnego, realizowanej w ramach ocenianych zajęć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edukacyjnych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F61F74" w:rsidRPr="009C0F15" w:rsidRDefault="00F61F74" w:rsidP="00B70F94">
      <w:pPr>
        <w:pStyle w:val="Akapitzlist"/>
        <w:numPr>
          <w:ilvl w:val="0"/>
          <w:numId w:val="217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rozwiązuje (wykonuje) typowe zadania teoretyczne lub praktyczne o średnim poziomie trudności, czasami z pomocą nauczyciela;</w:t>
      </w:r>
    </w:p>
    <w:p w:rsidR="00F61F74" w:rsidRPr="009C0F15" w:rsidRDefault="00F61F74" w:rsidP="00B70F94">
      <w:pPr>
        <w:pStyle w:val="Akapitzlist"/>
        <w:numPr>
          <w:ilvl w:val="0"/>
          <w:numId w:val="21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dopuszczający otrzymuje uczeń, który:</w:t>
      </w:r>
    </w:p>
    <w:p w:rsidR="008334BF" w:rsidRPr="009C0F15" w:rsidRDefault="00F61F74" w:rsidP="00B70F94">
      <w:pPr>
        <w:pStyle w:val="Akapitzlist"/>
        <w:numPr>
          <w:ilvl w:val="0"/>
          <w:numId w:val="2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 w pełni opanował wiedzę i umiejętności określone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 xml:space="preserve"> w podstawie programowej kształcenia ogólnego, realizowanej w ramach ocenianych zajęć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edukacyjnych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 xml:space="preserve">, ale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braki te nie przekreślają </w:t>
      </w:r>
      <w:r w:rsidR="008334BF" w:rsidRPr="009C0F15">
        <w:rPr>
          <w:rFonts w:ascii="Times New Roman" w:eastAsia="Times New Roman" w:hAnsi="Times New Roman" w:cs="Times New Roman"/>
          <w:lang w:eastAsia="ar-SA"/>
        </w:rPr>
        <w:t>możliwości uzyskania przez ucznia podstawowej wiedzy i umiejętności określonych podstawą programową w ciągu dalszej nauki,</w:t>
      </w:r>
    </w:p>
    <w:p w:rsidR="00F61F74" w:rsidRPr="009C0F15" w:rsidRDefault="00F61F74" w:rsidP="00B70F94">
      <w:pPr>
        <w:pStyle w:val="Akapitzlist"/>
        <w:numPr>
          <w:ilvl w:val="0"/>
          <w:numId w:val="218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rozwiązuje (wykonuje) zadania teoretyczne lub praktyczne typowe, o niewielkim stopniu trudności, często z pomocą nauczyciela;</w:t>
      </w:r>
    </w:p>
    <w:p w:rsidR="00F61F74" w:rsidRPr="009C0F15" w:rsidRDefault="00F61F74" w:rsidP="00B70F94">
      <w:pPr>
        <w:pStyle w:val="Akapitzlist"/>
        <w:numPr>
          <w:ilvl w:val="0"/>
          <w:numId w:val="213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stopień niedostateczny otrzymuje uczeń, który:</w:t>
      </w:r>
    </w:p>
    <w:p w:rsidR="00F61F74" w:rsidRPr="009C0F15" w:rsidRDefault="00F61F74" w:rsidP="00B70F94">
      <w:pPr>
        <w:pStyle w:val="Akapitzlist"/>
        <w:numPr>
          <w:ilvl w:val="0"/>
          <w:numId w:val="21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 opanował wiadomości i umiejętności określonych w podstawie programowej kształcenia ogólnego, realizowanej w ramach ocenianych zajęć edukacyjnych, na poziomie umożliwiającym dalsze zdobywanie wiedzy, bez uzupełnienia zaległości,</w:t>
      </w:r>
    </w:p>
    <w:p w:rsidR="00F61F74" w:rsidRPr="009C0F15" w:rsidRDefault="00F61F74" w:rsidP="00B70F94">
      <w:pPr>
        <w:pStyle w:val="Akapitzlist"/>
        <w:numPr>
          <w:ilvl w:val="0"/>
          <w:numId w:val="219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 jest w stanie rozwiązać (wykonać) zadań o niewielkim (elementarnym) stopniu trudności, nawet z pomocą nauczyciela.</w:t>
      </w:r>
    </w:p>
    <w:p w:rsidR="007D1E05" w:rsidRPr="009C0F15" w:rsidRDefault="007D1E05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Oceny osiągnięć edukacyjnych ucznia dokonuje nauczyciel prowadzący </w:t>
      </w:r>
      <w:r w:rsidR="00057E18" w:rsidRPr="009C0F15">
        <w:rPr>
          <w:rFonts w:ascii="Times New Roman" w:eastAsia="Times New Roman" w:hAnsi="Times New Roman" w:cs="Times New Roman"/>
          <w:lang w:eastAsia="ar-SA"/>
        </w:rPr>
        <w:t>dane zajęcia edukacyjne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773A65" w:rsidRPr="009C0F15" w:rsidRDefault="00773A65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Szczegółowe kryteria ocen, zgodne z wymaganiami edukacyjnymi realizowanego programu nauczania</w:t>
      </w:r>
    </w:p>
    <w:p w:rsidR="00773A65" w:rsidRPr="009C0F15" w:rsidRDefault="00773A65" w:rsidP="00773A65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opracowuje nauczyciel i na początku każdego roku szkolnego informuje uczniów oraz rodziców (prawnych opiekunów) o:</w:t>
      </w:r>
    </w:p>
    <w:p w:rsidR="00773A65" w:rsidRPr="009C0F15" w:rsidRDefault="00773A65" w:rsidP="00B70F94">
      <w:pPr>
        <w:pStyle w:val="Akapitzlist"/>
        <w:numPr>
          <w:ilvl w:val="0"/>
          <w:numId w:val="17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wymaganiach edukacyjnych niezbędnych do otrzymania poszczególnych śródrocznych i rocznych ocen klasyfikacyjnych z zajęć edukacyjnych, wynikających z realizowanego przez siebie programu nauczania;</w:t>
      </w:r>
    </w:p>
    <w:p w:rsidR="00773A65" w:rsidRPr="009C0F15" w:rsidRDefault="00773A65" w:rsidP="00B70F94">
      <w:pPr>
        <w:pStyle w:val="Akapitzlist"/>
        <w:numPr>
          <w:ilvl w:val="0"/>
          <w:numId w:val="17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sposobach sprawdzania osiągnięć edukacyjnych uczniów;</w:t>
      </w:r>
    </w:p>
    <w:p w:rsidR="00773A65" w:rsidRPr="009C0F15" w:rsidRDefault="00773A65" w:rsidP="00B70F94">
      <w:pPr>
        <w:pStyle w:val="Akapitzlist"/>
        <w:numPr>
          <w:ilvl w:val="0"/>
          <w:numId w:val="17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warunkach i trybie otrzymania wyższej niż przewidywana rocznej oceny klasyfikacyjnej z zajęć edukacyjnych.</w:t>
      </w:r>
    </w:p>
    <w:p w:rsidR="00057E18" w:rsidRPr="009C0F15" w:rsidRDefault="00773A65" w:rsidP="00B70F94">
      <w:pPr>
        <w:pStyle w:val="Akapitzlist"/>
        <w:numPr>
          <w:ilvl w:val="0"/>
          <w:numId w:val="17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Przy ustalaniu</w:t>
      </w:r>
      <w:r w:rsidR="00BC5F8D" w:rsidRPr="009C0F15">
        <w:rPr>
          <w:rFonts w:ascii="Times New Roman" w:eastAsia="Times New Roman" w:hAnsi="Times New Roman" w:cs="Times New Roman"/>
          <w:lang w:eastAsia="ar-SA"/>
        </w:rPr>
        <w:t xml:space="preserve"> oceny z wychowania fizycznego </w:t>
      </w:r>
      <w:r w:rsidRPr="009C0F15">
        <w:rPr>
          <w:rFonts w:ascii="Times New Roman" w:eastAsia="Times New Roman" w:hAnsi="Times New Roman" w:cs="Times New Roman"/>
          <w:lang w:eastAsia="ar-SA"/>
        </w:rPr>
        <w:t>należy przede wszystkim brać pod uwagę wysiłek wkładany przez ucznia w wywiązywanie  się z obowiązków wynikających ze specyfiki tych zajęć. W przypadku wychowania fizycznego, także systematyczność udziału ucznia w zajęciach oraz aktywność ucznia w działaniach podejmowanych przez szkołę na rzecz kultury fizycznej.</w:t>
      </w:r>
      <w:r w:rsidR="00057E18" w:rsidRPr="009C0F15">
        <w:t xml:space="preserve"> </w:t>
      </w:r>
    </w:p>
    <w:p w:rsidR="00773A65" w:rsidRPr="009C0F15" w:rsidRDefault="00057E18" w:rsidP="00B70F94">
      <w:pPr>
        <w:pStyle w:val="Akapitzlist"/>
        <w:numPr>
          <w:ilvl w:val="0"/>
          <w:numId w:val="17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przypadku, gdy obowiązkowe zajęcia wychowania fizycznego realizowane w formie do wyboru przez ucznia są prowadzone przez innego nauczyciela, niż nauczyciel prowadzący zajęcia wychowania fizycznego w formie klasowo – lekcyjnej, śródroczną i roczną ocenę klasyfikacyjną z zajęć z wychowania fizycznego ustala nauczyciel prowadzący te zajęcia w formie klasowo – lekcyjnej, po uwzględnieniu opinii nauczyciela prowadzącego zajęcia wychowania fizycznego do wyboru przez ucznia.</w:t>
      </w:r>
    </w:p>
    <w:p w:rsidR="00773A65" w:rsidRPr="009C0F15" w:rsidRDefault="00773A65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 jest </w:t>
      </w:r>
      <w:r w:rsidR="004B5E2A" w:rsidRPr="009C0F15">
        <w:rPr>
          <w:rFonts w:ascii="Times New Roman" w:eastAsia="Times New Roman" w:hAnsi="Times New Roman" w:cs="Times New Roman"/>
          <w:lang w:eastAsia="ar-SA"/>
        </w:rPr>
        <w:t>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obowiązany </w:t>
      </w:r>
      <w:r w:rsidR="004B5E2A" w:rsidRPr="009C0F15">
        <w:rPr>
          <w:rFonts w:ascii="Times New Roman" w:eastAsia="Times New Roman" w:hAnsi="Times New Roman" w:cs="Times New Roman"/>
          <w:lang w:eastAsia="ar-SA"/>
        </w:rPr>
        <w:t>do indywidualizowania pracy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uczniem na zajęciach edukacyjnych</w:t>
      </w:r>
      <w:r w:rsidR="00876D8F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odpowiednio do jego  potrzeb rozwojowych i edukacyjnych o</w:t>
      </w:r>
      <w:r w:rsidR="004B5E2A" w:rsidRPr="009C0F15">
        <w:rPr>
          <w:rFonts w:ascii="Times New Roman" w:eastAsia="Times New Roman" w:hAnsi="Times New Roman" w:cs="Times New Roman"/>
          <w:lang w:eastAsia="ar-SA"/>
        </w:rPr>
        <w:t>raz możliwości psychofizycznych.</w:t>
      </w:r>
    </w:p>
    <w:p w:rsidR="00773A65" w:rsidRPr="009C0F15" w:rsidRDefault="00773A65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 jest </w:t>
      </w:r>
      <w:r w:rsidR="004B5E2A" w:rsidRPr="009C0F15">
        <w:rPr>
          <w:rFonts w:ascii="Times New Roman" w:eastAsia="Times New Roman" w:hAnsi="Times New Roman" w:cs="Times New Roman"/>
          <w:lang w:eastAsia="ar-SA"/>
        </w:rPr>
        <w:t>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obowiązany </w:t>
      </w:r>
      <w:r w:rsidR="0062585F" w:rsidRPr="009C0F15">
        <w:rPr>
          <w:rFonts w:ascii="Times New Roman" w:eastAsia="Times New Roman" w:hAnsi="Times New Roman" w:cs="Times New Roman"/>
          <w:lang w:eastAsia="ar-SA"/>
        </w:rPr>
        <w:t>do dostosowania wymagań edukacyjnych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 indywidualnych potrzeb rozwojowych i edukacyjnych oraz możliwości psychofizycznych ucznia:</w:t>
      </w:r>
    </w:p>
    <w:p w:rsidR="00773A65" w:rsidRPr="009C0F15" w:rsidRDefault="00773A65" w:rsidP="00B70F94">
      <w:pPr>
        <w:pStyle w:val="Akapitzlist"/>
        <w:numPr>
          <w:ilvl w:val="0"/>
          <w:numId w:val="17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posiadającego orzeczenie o potrzebie kształcenia specjalnego – na podstawie tego orzeczenia oraz ustaleń zawartych w indywidualnym programie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edukacyjno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terapeutycznym;</w:t>
      </w:r>
    </w:p>
    <w:p w:rsidR="00773A65" w:rsidRPr="009C0F15" w:rsidRDefault="00773A65" w:rsidP="00B70F94">
      <w:pPr>
        <w:pStyle w:val="Akapitzlist"/>
        <w:numPr>
          <w:ilvl w:val="0"/>
          <w:numId w:val="17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posiadającego orzeczenie o potrzebie indywidualnego nauczania </w:t>
      </w:r>
      <w:r w:rsidR="0062585F" w:rsidRPr="009C0F15">
        <w:rPr>
          <w:rFonts w:ascii="Times New Roman" w:eastAsia="Times New Roman" w:hAnsi="Times New Roman" w:cs="Times New Roman"/>
          <w:lang w:eastAsia="ar-SA"/>
        </w:rPr>
        <w:t>– na podstawie tego orzeczenia;</w:t>
      </w:r>
    </w:p>
    <w:p w:rsidR="00773A65" w:rsidRPr="009C0F15" w:rsidRDefault="00773A65" w:rsidP="00B70F94">
      <w:pPr>
        <w:pStyle w:val="Akapitzlist"/>
        <w:numPr>
          <w:ilvl w:val="0"/>
          <w:numId w:val="17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posiadającego opinię poradni psychologiczno- pedagogicznej, w tym poradni specjalistycznej o specyficznych trudnościach w uczeniu się lub inną opinię poradni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- pedagogicznej, w tym poradni specjalistycznej wskazującą na potrzebę takiego dostosowania – na podstawie tej opinii; </w:t>
      </w:r>
    </w:p>
    <w:p w:rsidR="00773A65" w:rsidRPr="009C0F15" w:rsidRDefault="00773A65" w:rsidP="00B70F94">
      <w:pPr>
        <w:pStyle w:val="Akapitzlist"/>
        <w:numPr>
          <w:ilvl w:val="0"/>
          <w:numId w:val="17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nieposiadającego orzeczenia lub opinii wymienionych w punktach od 1 do 3, który objęty jest </w:t>
      </w:r>
    </w:p>
    <w:p w:rsidR="0062585F" w:rsidRPr="009C0F15" w:rsidRDefault="00773A65" w:rsidP="0062585F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pomocą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- pedagogiczną w szkole – na podstawie rozpoznania indywidualnych potrzeb rozwojowych i edukacyjnych oraz indywidualnych możliwości psychofizycznych ucznia dokonanego przez nauczycieli i specjalistów;</w:t>
      </w:r>
    </w:p>
    <w:p w:rsidR="00F24D1A" w:rsidRPr="009C0F15" w:rsidRDefault="00773A65" w:rsidP="00B70F94">
      <w:pPr>
        <w:pStyle w:val="Akapitzlist"/>
        <w:numPr>
          <w:ilvl w:val="0"/>
          <w:numId w:val="17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posiadającego opinię lekarza o ograniczonych możliwościach wykonywania przez ucznia określonych ćwiczeń fizycznych na zajęciach wychowania fizycznego – na podstawi tej opinii.</w:t>
      </w:r>
    </w:p>
    <w:p w:rsidR="00F24D1A" w:rsidRPr="009C0F15" w:rsidRDefault="00F24D1A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zwalnia ucznia z realizacji niektórych obowiązkowych zajęć edukacyjnych ze względu na stan zdrowia, specyficzne trudności w uczeniu się, niepełnosprawność.</w:t>
      </w:r>
    </w:p>
    <w:p w:rsidR="00F24D1A" w:rsidRPr="009C0F15" w:rsidRDefault="00F24D1A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może być zwolniony z wykonywania określonych ćwiczeń na zajęciach wychowania fizycznego. Decyzję o zwolnieniu ucznia podejmuje dyrektor szkoły na  podstawie opinii o ograniczonych możliwościach wykonywania przez ucznia określonych ćwiczeń wydanej przez lekarza, na czas określony w tej opinii.</w:t>
      </w:r>
    </w:p>
    <w:p w:rsidR="00F24D1A" w:rsidRPr="009C0F15" w:rsidRDefault="00F24D1A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może być zwolniony z zajęć wychowania fizycznego i informatyki. Decyzję o zwolnieniu ucznia podejmuje dyrektor szkoły na  podstawie opinii o braku możliwości uczestniczenia ucznia w tych zajęciach, wydanej przez lekarza, na czas określony w tej opinii.</w:t>
      </w:r>
    </w:p>
    <w:p w:rsidR="00F24D1A" w:rsidRPr="009C0F15" w:rsidRDefault="00F24D1A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Jeżeli okres zwolnienia ucznia z realizacji zajęć wychowania fizycznego i informatyki uniemożliwia ustalenie śródrocznej lub rocznej oceny klasyfikacyjnej, w dokumentacji przebiegu nauczania zamiast oceny klasyfikacyjnej wpisuje się „ zwolniony” albo „zwolniona”.</w:t>
      </w:r>
    </w:p>
    <w:p w:rsidR="008753A3" w:rsidRPr="009C0F15" w:rsidRDefault="008753A3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Oceny są jawne zarówno dla ucznia, jak i jego rodziców (prawnych opiekunów).</w:t>
      </w:r>
    </w:p>
    <w:p w:rsidR="008753A3" w:rsidRPr="009C0F15" w:rsidRDefault="008753A3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Informacje o postępach i trudnościach ucznia w nauce przekazuje się rodzicom (prawnym opiekunom) podczas </w:t>
      </w:r>
      <w:r w:rsidR="00826734" w:rsidRPr="009C0F15">
        <w:rPr>
          <w:rFonts w:ascii="Times New Roman" w:eastAsia="Times New Roman" w:hAnsi="Times New Roman" w:cs="Times New Roman"/>
          <w:lang w:eastAsia="ar-SA"/>
        </w:rPr>
        <w:t>spotkań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rodzicami.</w:t>
      </w:r>
    </w:p>
    <w:p w:rsidR="008753A3" w:rsidRPr="009C0F15" w:rsidRDefault="008753A3" w:rsidP="00B70F94">
      <w:pPr>
        <w:pStyle w:val="Akapitzlist"/>
        <w:numPr>
          <w:ilvl w:val="0"/>
          <w:numId w:val="17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 uzasadnia ustaloną ocenę </w:t>
      </w:r>
      <w:r w:rsidR="000D61BA" w:rsidRPr="009C0F15">
        <w:rPr>
          <w:rFonts w:ascii="Times New Roman" w:eastAsia="Times New Roman" w:hAnsi="Times New Roman" w:cs="Times New Roman"/>
          <w:lang w:eastAsia="ar-SA"/>
        </w:rPr>
        <w:t xml:space="preserve">ustnie lub pisemnie </w:t>
      </w:r>
      <w:r w:rsidRPr="009C0F15">
        <w:rPr>
          <w:rFonts w:ascii="Times New Roman" w:eastAsia="Times New Roman" w:hAnsi="Times New Roman" w:cs="Times New Roman"/>
          <w:lang w:eastAsia="ar-SA"/>
        </w:rPr>
        <w:t>na wniosek ucznia lub jego rodziców</w:t>
      </w:r>
      <w:r w:rsidR="00587BB1" w:rsidRPr="009C0F15">
        <w:rPr>
          <w:rFonts w:ascii="Times New Roman" w:eastAsia="Times New Roman" w:hAnsi="Times New Roman" w:cs="Times New Roman"/>
          <w:lang w:eastAsia="ar-SA"/>
        </w:rPr>
        <w:t xml:space="preserve"> (prawnych opiekunów)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587BB1" w:rsidRPr="009C0F15" w:rsidRDefault="00587BB1" w:rsidP="00587BB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87BB1" w:rsidRPr="009C0F15" w:rsidRDefault="00587BB1" w:rsidP="00587BB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Zasady i formy sprawdzania wiedzy i umiejętności</w:t>
      </w:r>
    </w:p>
    <w:p w:rsidR="00587BB1" w:rsidRPr="009C0F15" w:rsidRDefault="00587BB1" w:rsidP="00587BB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 45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Przyjmuje się następujące formy sprawdzania wiedzy i umiejętności:</w:t>
      </w:r>
    </w:p>
    <w:p w:rsidR="00683556" w:rsidRPr="009C0F15" w:rsidRDefault="00683556" w:rsidP="00B70F94">
      <w:pPr>
        <w:numPr>
          <w:ilvl w:val="0"/>
          <w:numId w:val="17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formy ustne</w:t>
      </w:r>
      <w:r w:rsidR="006D3275" w:rsidRPr="009C0F15">
        <w:rPr>
          <w:rFonts w:ascii="Times New Roman" w:eastAsia="Times New Roman" w:hAnsi="Times New Roman" w:cs="Times New Roman"/>
          <w:lang w:eastAsia="ar-SA"/>
        </w:rPr>
        <w:t>, na przykład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: odpowiedź (opis, streszczenie, opowiadanie, relacja), wypowiedź (dialog,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dyskusja, referat), recytacja,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czytanie;</w:t>
      </w:r>
    </w:p>
    <w:p w:rsidR="00683556" w:rsidRPr="009C0F15" w:rsidRDefault="00683556" w:rsidP="00B70F94">
      <w:pPr>
        <w:numPr>
          <w:ilvl w:val="0"/>
          <w:numId w:val="17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formy pisemne</w:t>
      </w:r>
      <w:r w:rsidR="006D3275" w:rsidRPr="009C0F15">
        <w:rPr>
          <w:rFonts w:ascii="Times New Roman" w:eastAsia="Times New Roman" w:hAnsi="Times New Roman" w:cs="Times New Roman"/>
          <w:lang w:eastAsia="ar-SA"/>
        </w:rPr>
        <w:t>, na przykład</w:t>
      </w:r>
      <w:r w:rsidRPr="009C0F15">
        <w:rPr>
          <w:rFonts w:ascii="Times New Roman" w:eastAsia="Times New Roman" w:hAnsi="Times New Roman" w:cs="Times New Roman"/>
          <w:lang w:eastAsia="ar-SA"/>
        </w:rPr>
        <w:t>: praca klasowa, sprawdzian, kartkówka, zadanie domowe, dyktando, test, projekt;</w:t>
      </w:r>
    </w:p>
    <w:p w:rsidR="00683556" w:rsidRPr="009C0F15" w:rsidRDefault="00683556" w:rsidP="00B70F94">
      <w:pPr>
        <w:numPr>
          <w:ilvl w:val="0"/>
          <w:numId w:val="17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for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my sprawnościowe</w:t>
      </w:r>
      <w:r w:rsidR="006D3275" w:rsidRPr="009C0F15">
        <w:rPr>
          <w:rFonts w:ascii="Times New Roman" w:eastAsia="Times New Roman" w:hAnsi="Times New Roman" w:cs="Times New Roman"/>
          <w:lang w:eastAsia="ar-SA"/>
        </w:rPr>
        <w:t xml:space="preserve"> i praktyczne, na przykład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: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doświadczenia, ćwiczenia</w:t>
      </w:r>
      <w:r w:rsidR="00936FCD" w:rsidRPr="009C0F15">
        <w:rPr>
          <w:rFonts w:ascii="Times New Roman" w:eastAsia="Times New Roman" w:hAnsi="Times New Roman" w:cs="Times New Roman"/>
          <w:lang w:eastAsia="ar-SA"/>
        </w:rPr>
        <w:t>, prace użytkowe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683556" w:rsidRPr="009C0F15" w:rsidRDefault="00683556" w:rsidP="00B70F94">
      <w:pPr>
        <w:numPr>
          <w:ilvl w:val="0"/>
          <w:numId w:val="17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inne formy przewidziane w </w:t>
      </w:r>
      <w:r w:rsidR="00936FCD" w:rsidRPr="009C0F15">
        <w:rPr>
          <w:rFonts w:ascii="Times New Roman" w:eastAsia="Times New Roman" w:hAnsi="Times New Roman" w:cs="Times New Roman"/>
          <w:lang w:eastAsia="ar-SA"/>
        </w:rPr>
        <w:t xml:space="preserve">szczegółowych </w:t>
      </w:r>
      <w:r w:rsidR="00675F5C" w:rsidRPr="009C0F15">
        <w:rPr>
          <w:rFonts w:ascii="Times New Roman" w:eastAsia="Times New Roman" w:hAnsi="Times New Roman" w:cs="Times New Roman"/>
          <w:lang w:eastAsia="ar-SA"/>
        </w:rPr>
        <w:t>zasadach</w:t>
      </w:r>
      <w:r w:rsidR="00936FCD" w:rsidRPr="009C0F15">
        <w:rPr>
          <w:rFonts w:ascii="Times New Roman" w:eastAsia="Times New Roman" w:hAnsi="Times New Roman" w:cs="Times New Roman"/>
          <w:lang w:eastAsia="ar-SA"/>
        </w:rPr>
        <w:t xml:space="preserve"> oceniania z danych zajęć edukacyjnych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 ilości i wyborze poszczególnych form sprawdzania wiedzy i umiejętności decyduje </w:t>
      </w:r>
      <w:r w:rsidR="00675F5C" w:rsidRPr="009C0F15">
        <w:rPr>
          <w:rFonts w:ascii="Times New Roman" w:eastAsia="Times New Roman" w:hAnsi="Times New Roman" w:cs="Times New Roman"/>
          <w:lang w:eastAsia="ar-SA"/>
        </w:rPr>
        <w:t xml:space="preserve">nauczyciel </w:t>
      </w:r>
      <w:r w:rsidRPr="009C0F15">
        <w:rPr>
          <w:rFonts w:ascii="Times New Roman" w:eastAsia="Times New Roman" w:hAnsi="Times New Roman" w:cs="Times New Roman"/>
          <w:lang w:eastAsia="ar-SA"/>
        </w:rPr>
        <w:t>prowadzący zajęcia edukacyjne, mając na uwadze odpowiednią rytmic</w:t>
      </w:r>
      <w:r w:rsidR="00675F5C" w:rsidRPr="009C0F15">
        <w:rPr>
          <w:rFonts w:ascii="Times New Roman" w:eastAsia="Times New Roman" w:hAnsi="Times New Roman" w:cs="Times New Roman"/>
          <w:lang w:eastAsia="ar-SA"/>
        </w:rPr>
        <w:t>zność i częstotliwość oceniania oraz uwzględniając zapisy ust.4.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 planowanych pracach klasowych, sprawdzianach i innych formach kontroli wiedzy obejmujących materiał nauczania </w:t>
      </w:r>
      <w:r w:rsidR="00E60700" w:rsidRPr="009C0F15">
        <w:rPr>
          <w:rFonts w:ascii="Times New Roman" w:eastAsia="Times New Roman" w:hAnsi="Times New Roman" w:cs="Times New Roman"/>
          <w:lang w:eastAsia="ar-SA"/>
        </w:rPr>
        <w:t xml:space="preserve">szerszy </w:t>
      </w:r>
      <w:r w:rsidRPr="009C0F15">
        <w:rPr>
          <w:rFonts w:ascii="Times New Roman" w:eastAsia="Times New Roman" w:hAnsi="Times New Roman" w:cs="Times New Roman"/>
          <w:lang w:eastAsia="ar-SA"/>
        </w:rPr>
        <w:t>niż trzy ostatnie jednostki lekcyjne oraz o ich zakresie, prowadzący zajęcia informuje uczniów z co najmniej tygodniowym wyprzedzeniem.</w:t>
      </w:r>
    </w:p>
    <w:p w:rsidR="00E60700" w:rsidRPr="009C0F15" w:rsidRDefault="00683556" w:rsidP="00B70F94">
      <w:pPr>
        <w:numPr>
          <w:ilvl w:val="0"/>
          <w:numId w:val="17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</w:t>
      </w:r>
      <w:r w:rsidR="006E140C" w:rsidRPr="009C0F15">
        <w:rPr>
          <w:rFonts w:ascii="Times New Roman" w:eastAsia="Times New Roman" w:hAnsi="Times New Roman" w:cs="Times New Roman"/>
          <w:lang w:eastAsia="ar-SA"/>
        </w:rPr>
        <w:t xml:space="preserve"> ciągu dnia może odbyć się jedna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a w tygodniu nie więcej niż trzy </w:t>
      </w:r>
      <w:r w:rsidR="00E60700" w:rsidRPr="009C0F15">
        <w:rPr>
          <w:rFonts w:ascii="Times New Roman" w:eastAsia="Times New Roman" w:hAnsi="Times New Roman" w:cs="Times New Roman"/>
          <w:lang w:eastAsia="ar-SA"/>
        </w:rPr>
        <w:t xml:space="preserve">prace klasowe,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sprawdziany </w:t>
      </w:r>
      <w:r w:rsidR="00E60700" w:rsidRPr="009C0F15">
        <w:rPr>
          <w:rFonts w:ascii="Times New Roman" w:eastAsia="Times New Roman" w:hAnsi="Times New Roman" w:cs="Times New Roman"/>
          <w:lang w:eastAsia="ar-SA"/>
        </w:rPr>
        <w:t>i inne formy kontroli wiedzy, o których mowa w ust. 3</w:t>
      </w:r>
      <w:r w:rsidR="006E140C" w:rsidRPr="009C0F15">
        <w:rPr>
          <w:rFonts w:ascii="Times New Roman" w:eastAsia="Times New Roman" w:hAnsi="Times New Roman" w:cs="Times New Roman"/>
          <w:lang w:eastAsia="ar-SA"/>
        </w:rPr>
        <w:t>.</w:t>
      </w:r>
      <w:r w:rsidR="00E60700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Uczeń na własną prośbę, </w:t>
      </w:r>
      <w:r w:rsidR="00EA7D3B" w:rsidRPr="009C0F15">
        <w:rPr>
          <w:rFonts w:ascii="Times New Roman" w:eastAsia="Times New Roman" w:hAnsi="Times New Roman" w:cs="Times New Roman"/>
          <w:lang w:eastAsia="ar-SA"/>
        </w:rPr>
        <w:t>może poprawić ocenę otrzymaną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pr</w:t>
      </w:r>
      <w:r w:rsidR="006E140C" w:rsidRPr="009C0F15">
        <w:rPr>
          <w:rFonts w:ascii="Times New Roman" w:eastAsia="Times New Roman" w:hAnsi="Times New Roman" w:cs="Times New Roman"/>
          <w:lang w:eastAsia="ar-SA"/>
        </w:rPr>
        <w:t>ac</w:t>
      </w:r>
      <w:r w:rsidR="00EA7D3B" w:rsidRPr="009C0F15">
        <w:rPr>
          <w:rFonts w:ascii="Times New Roman" w:eastAsia="Times New Roman" w:hAnsi="Times New Roman" w:cs="Times New Roman"/>
          <w:lang w:eastAsia="ar-SA"/>
        </w:rPr>
        <w:t>y</w:t>
      </w:r>
      <w:r w:rsidR="006E140C" w:rsidRPr="009C0F15">
        <w:rPr>
          <w:rFonts w:ascii="Times New Roman" w:eastAsia="Times New Roman" w:hAnsi="Times New Roman" w:cs="Times New Roman"/>
          <w:lang w:eastAsia="ar-SA"/>
        </w:rPr>
        <w:t xml:space="preserve"> kontroln</w:t>
      </w:r>
      <w:r w:rsidR="00EA7D3B" w:rsidRPr="009C0F15">
        <w:rPr>
          <w:rFonts w:ascii="Times New Roman" w:eastAsia="Times New Roman" w:hAnsi="Times New Roman" w:cs="Times New Roman"/>
          <w:lang w:eastAsia="ar-SA"/>
        </w:rPr>
        <w:t>ej, o której</w:t>
      </w:r>
      <w:r w:rsidR="006E140C" w:rsidRPr="009C0F15">
        <w:rPr>
          <w:rFonts w:ascii="Times New Roman" w:eastAsia="Times New Roman" w:hAnsi="Times New Roman" w:cs="Times New Roman"/>
          <w:lang w:eastAsia="ar-SA"/>
        </w:rPr>
        <w:t xml:space="preserve"> mowa </w:t>
      </w:r>
      <w:r w:rsidRPr="009C0F15">
        <w:rPr>
          <w:rFonts w:ascii="Times New Roman" w:eastAsia="Times New Roman" w:hAnsi="Times New Roman" w:cs="Times New Roman"/>
          <w:lang w:eastAsia="ar-SA"/>
        </w:rPr>
        <w:t>w ust. 3. Poprawa oceny powinna nastąpić w okresie 7 dni od dnia jej otrzymania, w formie ustalonej przez nauczyciela.</w:t>
      </w:r>
      <w:r w:rsidR="00EA7D3B" w:rsidRPr="009C0F15">
        <w:t xml:space="preserve"> </w:t>
      </w:r>
      <w:r w:rsidR="00EA7D3B" w:rsidRPr="009C0F15">
        <w:rPr>
          <w:rFonts w:ascii="Times New Roman" w:eastAsia="Times New Roman" w:hAnsi="Times New Roman" w:cs="Times New Roman"/>
          <w:lang w:eastAsia="ar-SA"/>
        </w:rPr>
        <w:t>lub decyzją nauczyciela</w:t>
      </w:r>
    </w:p>
    <w:p w:rsidR="005E1FEB" w:rsidRPr="009C0F15" w:rsidRDefault="00231899" w:rsidP="00B70F94">
      <w:pPr>
        <w:numPr>
          <w:ilvl w:val="0"/>
          <w:numId w:val="17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może zobowiązać ucznia</w:t>
      </w:r>
      <w:r w:rsidR="0008016B" w:rsidRPr="009C0F15">
        <w:rPr>
          <w:rFonts w:ascii="Times New Roman" w:eastAsia="Times New Roman" w:hAnsi="Times New Roman" w:cs="Times New Roman"/>
          <w:lang w:eastAsia="ar-SA"/>
        </w:rPr>
        <w:t xml:space="preserve"> do</w:t>
      </w:r>
      <w:r w:rsidR="005E1FEB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EA7D3B" w:rsidRPr="009C0F15" w:rsidRDefault="00231899" w:rsidP="00B70F94">
      <w:pPr>
        <w:numPr>
          <w:ilvl w:val="0"/>
          <w:numId w:val="19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poprawienia oceny niedostatecznej z  pracy kontrolnej o której mowa w ust. 3</w:t>
      </w:r>
      <w:r w:rsidR="005E1FEB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5E1FEB" w:rsidRPr="009C0F15" w:rsidRDefault="005E1FEB" w:rsidP="00B70F94">
      <w:pPr>
        <w:numPr>
          <w:ilvl w:val="0"/>
          <w:numId w:val="19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napisania pracy kontrolnej o której mowa w ust. 3. w </w:t>
      </w:r>
      <w:r w:rsidR="0008016B" w:rsidRPr="009C0F15">
        <w:rPr>
          <w:rFonts w:ascii="Times New Roman" w:eastAsia="Times New Roman" w:hAnsi="Times New Roman" w:cs="Times New Roman"/>
          <w:lang w:eastAsia="ar-SA"/>
        </w:rPr>
        <w:t xml:space="preserve">innym terminie, w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przypadku </w:t>
      </w:r>
      <w:r w:rsidR="0008016B" w:rsidRPr="009C0F15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9C0F15">
        <w:rPr>
          <w:rFonts w:ascii="Times New Roman" w:eastAsia="Times New Roman" w:hAnsi="Times New Roman" w:cs="Times New Roman"/>
          <w:lang w:eastAsia="ar-SA"/>
        </w:rPr>
        <w:t>nieobecności</w:t>
      </w:r>
      <w:r w:rsidR="0008016B" w:rsidRPr="009C0F15">
        <w:rPr>
          <w:rFonts w:ascii="Times New Roman" w:eastAsia="Times New Roman" w:hAnsi="Times New Roman" w:cs="Times New Roman"/>
          <w:lang w:eastAsia="ar-SA"/>
        </w:rPr>
        <w:t>.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8016B" w:rsidRPr="009C0F15" w:rsidRDefault="001726B2" w:rsidP="00B70F94">
      <w:pPr>
        <w:numPr>
          <w:ilvl w:val="0"/>
          <w:numId w:val="174"/>
        </w:numPr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Ocena pracy</w:t>
      </w:r>
      <w:r w:rsidR="0008016B" w:rsidRPr="009C0F15">
        <w:rPr>
          <w:rFonts w:ascii="Times New Roman" w:eastAsia="Times New Roman" w:hAnsi="Times New Roman" w:cs="Times New Roman"/>
          <w:lang w:eastAsia="ar-SA"/>
        </w:rPr>
        <w:t xml:space="preserve"> klasowe</w:t>
      </w:r>
      <w:r w:rsidRPr="009C0F15">
        <w:rPr>
          <w:rFonts w:ascii="Times New Roman" w:eastAsia="Times New Roman" w:hAnsi="Times New Roman" w:cs="Times New Roman"/>
          <w:lang w:eastAsia="ar-SA"/>
        </w:rPr>
        <w:t>j powinna zawierać pisemne uzasadnienie.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Sprawdzone i ocenione prace pisemne</w:t>
      </w:r>
      <w:r w:rsidR="001726B2" w:rsidRPr="009C0F15">
        <w:rPr>
          <w:rFonts w:ascii="Times New Roman" w:eastAsia="Times New Roman" w:hAnsi="Times New Roman" w:cs="Times New Roman"/>
          <w:lang w:eastAsia="ar-SA"/>
        </w:rPr>
        <w:t xml:space="preserve"> uczeń otrzymuje do wglądu w obecności nauczyciela.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 wniosek rodzica (prawnego opiekuna), nauczyciel prowadzący zajęcia udostępnia </w:t>
      </w:r>
      <w:r w:rsidR="001726B2" w:rsidRPr="009C0F15">
        <w:rPr>
          <w:rFonts w:ascii="Times New Roman" w:eastAsia="Times New Roman" w:hAnsi="Times New Roman" w:cs="Times New Roman"/>
          <w:lang w:eastAsia="ar-SA"/>
        </w:rPr>
        <w:t xml:space="preserve">wnioskodawcy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do wglądu </w:t>
      </w:r>
      <w:r w:rsidR="001726B2" w:rsidRPr="009C0F15">
        <w:rPr>
          <w:rFonts w:ascii="Times New Roman" w:eastAsia="Times New Roman" w:hAnsi="Times New Roman" w:cs="Times New Roman"/>
          <w:lang w:eastAsia="ar-SA"/>
        </w:rPr>
        <w:t xml:space="preserve">na terenie szkoły </w:t>
      </w:r>
      <w:r w:rsidRPr="009C0F15">
        <w:rPr>
          <w:rFonts w:ascii="Times New Roman" w:eastAsia="Times New Roman" w:hAnsi="Times New Roman" w:cs="Times New Roman"/>
          <w:lang w:eastAsia="ar-SA"/>
        </w:rPr>
        <w:t>prace pisemne d</w:t>
      </w:r>
      <w:r w:rsidR="009F461B" w:rsidRPr="009C0F15">
        <w:rPr>
          <w:rFonts w:ascii="Times New Roman" w:eastAsia="Times New Roman" w:hAnsi="Times New Roman" w:cs="Times New Roman"/>
          <w:lang w:eastAsia="ar-SA"/>
        </w:rPr>
        <w:t>ziecka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683556" w:rsidRPr="009C0F15" w:rsidRDefault="00683556" w:rsidP="00B70F94">
      <w:pPr>
        <w:numPr>
          <w:ilvl w:val="0"/>
          <w:numId w:val="174"/>
        </w:numPr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 Prace pisemne o których mowa w ust. 3 są archiwizowane w szkole do końca roku szkolnego, to jest, do dnia 31 sierpnia.</w:t>
      </w:r>
    </w:p>
    <w:p w:rsidR="00587BB1" w:rsidRPr="009C0F15" w:rsidRDefault="00587BB1" w:rsidP="00587BB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683556" w:rsidRPr="009C0F15" w:rsidRDefault="00533D42" w:rsidP="00683556">
      <w:pPr>
        <w:keepNext/>
        <w:spacing w:after="0"/>
        <w:ind w:left="357" w:hanging="357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bCs/>
          <w:lang w:eastAsia="pl-PL"/>
        </w:rPr>
        <w:t>Nieprzygotowanie</w:t>
      </w:r>
      <w:r w:rsidR="00683556" w:rsidRPr="009C0F15">
        <w:rPr>
          <w:rFonts w:ascii="Times New Roman" w:eastAsia="Times New Roman" w:hAnsi="Times New Roman" w:cs="Times New Roman"/>
          <w:bCs/>
          <w:lang w:eastAsia="pl-PL"/>
        </w:rPr>
        <w:t xml:space="preserve"> do zajęć</w:t>
      </w:r>
    </w:p>
    <w:p w:rsidR="00683556" w:rsidRPr="009C0F15" w:rsidRDefault="00683556" w:rsidP="00683556">
      <w:pPr>
        <w:spacing w:after="0"/>
        <w:ind w:left="357" w:hanging="35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b/>
          <w:bCs/>
          <w:lang w:eastAsia="pl-PL"/>
        </w:rPr>
        <w:t>§ 46</w:t>
      </w:r>
    </w:p>
    <w:p w:rsidR="00683556" w:rsidRPr="009C0F15" w:rsidRDefault="00683556" w:rsidP="00B70F94">
      <w:pPr>
        <w:pStyle w:val="Akapitzlist"/>
        <w:numPr>
          <w:ilvl w:val="0"/>
          <w:numId w:val="176"/>
        </w:num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Uczeń ma prawo do jednego, usprawiedliwionego nieprzygotowania </w:t>
      </w:r>
      <w:r w:rsidR="00533D42" w:rsidRPr="009C0F15">
        <w:rPr>
          <w:rFonts w:ascii="Times New Roman" w:eastAsia="Times New Roman" w:hAnsi="Times New Roman" w:cs="Times New Roman"/>
          <w:lang w:eastAsia="pl-PL"/>
        </w:rPr>
        <w:t xml:space="preserve">do zajęć 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w ciągu półrocza z każdego przedmiotu, bez podania przyczyny nieprzygotowania. Nieprzygotowanie do zajęć należy zgłosić przed </w:t>
      </w:r>
      <w:r w:rsidR="009F461B" w:rsidRPr="009C0F15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9C0F15">
        <w:rPr>
          <w:rFonts w:ascii="Times New Roman" w:eastAsia="Times New Roman" w:hAnsi="Times New Roman" w:cs="Times New Roman"/>
          <w:lang w:eastAsia="pl-PL"/>
        </w:rPr>
        <w:t>rozpoczęci</w:t>
      </w:r>
      <w:r w:rsidR="009F461B" w:rsidRPr="009C0F15">
        <w:rPr>
          <w:rFonts w:ascii="Times New Roman" w:eastAsia="Times New Roman" w:hAnsi="Times New Roman" w:cs="Times New Roman"/>
          <w:lang w:eastAsia="pl-PL"/>
        </w:rPr>
        <w:t>em.</w:t>
      </w:r>
    </w:p>
    <w:p w:rsidR="00683556" w:rsidRPr="009C0F15" w:rsidRDefault="00683556" w:rsidP="00B70F94">
      <w:pPr>
        <w:pStyle w:val="Akapitzlist"/>
        <w:numPr>
          <w:ilvl w:val="0"/>
          <w:numId w:val="176"/>
        </w:num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Zasada ta nie dotyczy zapowiedzianych z tygodniowym wyprzedzeniem sprawdzianów wiedzy i lekcji powtórzeniowych.</w:t>
      </w:r>
    </w:p>
    <w:p w:rsidR="00533D42" w:rsidRPr="009C0F15" w:rsidRDefault="00683556" w:rsidP="00B70F94">
      <w:pPr>
        <w:pStyle w:val="Akapitzlist"/>
        <w:numPr>
          <w:ilvl w:val="0"/>
          <w:numId w:val="176"/>
        </w:num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Nieprzygotowania te nie mają wpływu na </w:t>
      </w:r>
      <w:r w:rsidR="009F461B" w:rsidRPr="009C0F15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="00533D42" w:rsidRPr="009C0F15">
        <w:rPr>
          <w:rFonts w:ascii="Times New Roman" w:eastAsia="Times New Roman" w:hAnsi="Times New Roman" w:cs="Times New Roman"/>
          <w:lang w:eastAsia="pl-PL"/>
        </w:rPr>
        <w:t>klasyfikacyjną</w:t>
      </w:r>
      <w:r w:rsidR="009F461B" w:rsidRPr="009C0F15">
        <w:rPr>
          <w:rFonts w:ascii="Times New Roman" w:eastAsia="Times New Roman" w:hAnsi="Times New Roman" w:cs="Times New Roman"/>
          <w:lang w:eastAsia="pl-PL"/>
        </w:rPr>
        <w:t>.</w:t>
      </w:r>
      <w:r w:rsidR="00533D42" w:rsidRPr="009C0F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83556" w:rsidRPr="009C0F15" w:rsidRDefault="00683556" w:rsidP="00B70F94">
      <w:pPr>
        <w:pStyle w:val="Akapitzlist"/>
        <w:numPr>
          <w:ilvl w:val="0"/>
          <w:numId w:val="176"/>
        </w:num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Uczeń ma prawo do zwolnienia z</w:t>
      </w:r>
      <w:r w:rsidR="000101AA" w:rsidRPr="009C0F15">
        <w:rPr>
          <w:rFonts w:ascii="Times New Roman" w:eastAsia="Times New Roman" w:hAnsi="Times New Roman" w:cs="Times New Roman"/>
          <w:lang w:eastAsia="pl-PL"/>
        </w:rPr>
        <w:t>e sprawdzania wiedzy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przez okres dwóch dni po co najmniej tygodniowej, usprawiedliwionej nieobecności w szkole.</w:t>
      </w:r>
    </w:p>
    <w:p w:rsidR="00683556" w:rsidRPr="009C0F15" w:rsidRDefault="00683556" w:rsidP="00B70F94">
      <w:pPr>
        <w:pStyle w:val="Akapitzlist"/>
        <w:numPr>
          <w:ilvl w:val="0"/>
          <w:numId w:val="176"/>
        </w:num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Uczeń przygotowujący się do co najmniej II etapu konkursu przedmiotowego,</w:t>
      </w:r>
      <w:r w:rsidR="00533D42" w:rsidRPr="009C0F15">
        <w:rPr>
          <w:rFonts w:ascii="Times New Roman" w:eastAsia="Times New Roman" w:hAnsi="Times New Roman" w:cs="Times New Roman"/>
          <w:lang w:eastAsia="pl-PL"/>
        </w:rPr>
        <w:t xml:space="preserve"> olimpiady lub co najmniej wojewódzkiego etapu innych konkursów,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bezpośrednio przed </w:t>
      </w:r>
      <w:r w:rsidR="00533D42" w:rsidRPr="009C0F15">
        <w:rPr>
          <w:rFonts w:ascii="Times New Roman" w:eastAsia="Times New Roman" w:hAnsi="Times New Roman" w:cs="Times New Roman"/>
          <w:lang w:eastAsia="pl-PL"/>
        </w:rPr>
        <w:t>nim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może być zwolniony z odpowiedzi.</w:t>
      </w:r>
      <w:r w:rsidR="000101AA" w:rsidRPr="009C0F15">
        <w:rPr>
          <w:rFonts w:ascii="Times New Roman" w:eastAsia="Times New Roman" w:hAnsi="Times New Roman" w:cs="Times New Roman"/>
          <w:lang w:eastAsia="pl-PL"/>
        </w:rPr>
        <w:t xml:space="preserve"> Decyzję w tym zakresie </w:t>
      </w:r>
      <w:r w:rsidR="00533D42" w:rsidRPr="009C0F15">
        <w:rPr>
          <w:rFonts w:ascii="Times New Roman" w:eastAsia="Times New Roman" w:hAnsi="Times New Roman" w:cs="Times New Roman"/>
          <w:lang w:eastAsia="pl-PL"/>
        </w:rPr>
        <w:t>podejmuje dyrektor szkoły.</w:t>
      </w:r>
    </w:p>
    <w:p w:rsidR="0032374B" w:rsidRPr="009C0F15" w:rsidRDefault="0032374B" w:rsidP="00E205F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Ocena zachowania</w:t>
      </w: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§ 47</w:t>
      </w:r>
    </w:p>
    <w:p w:rsidR="003237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Ocenianie zachowania polega na rozpoznawaniu przez wychowawcę oddziału klasowego i samego ucznia oraz nauczycieli i uczniów danego oddziału</w:t>
      </w:r>
      <w:r w:rsidR="00747B6D"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stopnia respektowania przez ucznia zasad współżycia społecznego i norm etycznych oraz obowiązków określonych w statucie.</w:t>
      </w:r>
    </w:p>
    <w:p w:rsidR="003237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Śródroczna i roczna ocena klasyfikacyjna zachowania jest próbą oceny wysiłku ucznia w podejmowaniu poznanych wartości i uwzględnia</w:t>
      </w:r>
      <w:r w:rsidR="000D1F25" w:rsidRPr="009C0F15">
        <w:rPr>
          <w:rFonts w:ascii="Times New Roman" w:eastAsia="Times New Roman" w:hAnsi="Times New Roman" w:cs="Times New Roman"/>
          <w:lang w:eastAsia="ar-SA"/>
        </w:rPr>
        <w:t>, między innymi</w:t>
      </w:r>
      <w:r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wywiązywanie się z obowiązków ucznia;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troskę o własny, integralny rozwój;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dbałość o piękno mowy ojczystej i kulturę języka;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przestrzeganie zasad moralnych;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godne i kulturalne zachowanie się w szkole i poza nią;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przestrzeganie zasad wynikających z prawa wewnątrzszkolnego;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dbałość o bezpieczeństwo i zdrowie własne oraz innych osób;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szacunek dla wartości i symboli propagowanych w szkole;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postępowanie zgodne z dobrem wspólnoty szkolnej i jej pozytywne kształtowanie;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poszanowanie dobra wspólnego, jakim</w:t>
      </w:r>
      <w:r w:rsidR="00747B6D" w:rsidRPr="009C0F15">
        <w:rPr>
          <w:rFonts w:ascii="Times New Roman" w:eastAsia="Times New Roman" w:hAnsi="Times New Roman" w:cs="Times New Roman"/>
          <w:lang w:eastAsia="ar-SA"/>
        </w:rPr>
        <w:t xml:space="preserve"> jest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rodzina, klasa, szkoła, wspólnota Kościoła, Ojczyzna, świat przyrody, dobra kultury i dobra materialne;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poszanowanie cudzej własności; 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dbałość o honor i tradycje szkoły oraz godne reprezentowanie jej na zewnątrz;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okazywanie szacunku innym osobom oraz podejmowanie działań na rzecz bliźniego;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aktywność w podejmowaniu społecznych działań we wspólnocie szkolnej i lokalnej;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szanowanie każdej osoby, w tym członków rodziny i wspólnoty szkolnej;</w:t>
      </w:r>
    </w:p>
    <w:p w:rsidR="000D1F25" w:rsidRPr="009C0F15" w:rsidRDefault="000D1F25" w:rsidP="00B70F94">
      <w:pPr>
        <w:pStyle w:val="Akapitzlist"/>
        <w:numPr>
          <w:ilvl w:val="0"/>
          <w:numId w:val="20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naprawianie wyrządzonych szkód.</w:t>
      </w:r>
    </w:p>
    <w:p w:rsidR="00D6584B" w:rsidRPr="009C0F15" w:rsidRDefault="00D658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Wychowawca oddziału klasowego na początku każdego roku szkolnego informuje uczniów oraz ich rodziców (prawnych opiekunów) o:</w:t>
      </w:r>
    </w:p>
    <w:p w:rsidR="00D6584B" w:rsidRPr="009C0F15" w:rsidRDefault="00D6584B" w:rsidP="00B70F94">
      <w:pPr>
        <w:pStyle w:val="Akapitzlist"/>
        <w:numPr>
          <w:ilvl w:val="0"/>
          <w:numId w:val="1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warunkach i sposobie oraz kryteriach oceniania zachowania;</w:t>
      </w:r>
    </w:p>
    <w:p w:rsidR="00D6584B" w:rsidRPr="009C0F15" w:rsidRDefault="006E62F9" w:rsidP="00B70F94">
      <w:pPr>
        <w:pStyle w:val="Akapitzlist"/>
        <w:numPr>
          <w:ilvl w:val="0"/>
          <w:numId w:val="18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warunkach i trybie otrzym</w:t>
      </w:r>
      <w:r w:rsidR="00D6584B" w:rsidRPr="009C0F15">
        <w:rPr>
          <w:rFonts w:ascii="Times New Roman" w:eastAsia="Times New Roman" w:hAnsi="Times New Roman" w:cs="Times New Roman"/>
          <w:lang w:eastAsia="ar-SA"/>
        </w:rPr>
        <w:t>ania wyższej niż przewidywana rocznej oceny klasyfikacyjnej zachowania.</w:t>
      </w:r>
    </w:p>
    <w:p w:rsidR="003237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Ocenę zachowania ustala wychowawca oddziału klasowego w czas</w:t>
      </w:r>
      <w:r w:rsidR="00D6584B" w:rsidRPr="009C0F15">
        <w:rPr>
          <w:rFonts w:ascii="Times New Roman" w:eastAsia="Times New Roman" w:hAnsi="Times New Roman" w:cs="Times New Roman"/>
          <w:lang w:eastAsia="ar-SA"/>
        </w:rPr>
        <w:t>ie klasyfikacji śródrocznej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rocznej, biorąc pod uwagę samoocenę ucznia, własne obserwacje, opinie nauczycieli i innych pracowników szkoły oraz uwagi uczniów danej klasy.</w:t>
      </w:r>
    </w:p>
    <w:p w:rsidR="00D658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Ocena zachowania ustalona przez wychowawcę oddziału klasowego jest ostateczna</w:t>
      </w:r>
      <w:r w:rsidR="00D6584B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zastrzeżeniem </w:t>
      </w:r>
      <w:r w:rsidR="00D6584B" w:rsidRPr="009C0F15">
        <w:rPr>
          <w:rFonts w:ascii="Times New Roman" w:eastAsia="Times New Roman" w:hAnsi="Times New Roman" w:cs="Times New Roman"/>
          <w:lang w:eastAsia="ar-SA"/>
        </w:rPr>
        <w:t>możliwości zastosowania procedury odwoławczej.</w:t>
      </w:r>
    </w:p>
    <w:p w:rsidR="003237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Przy ustalaniu oceny klasyfikacyjnej zachowania ucznia, u którego stwierdzono zaburzenia lub inne dysfunkcje rozwojowe należy uwzględnić wpływ tych zaburzeń lub dysfunkcji na jego zachowanie, na podstawie orzeczenia o potrzebie kształcenia specjalnego lub orzeczenia o potrzebie indywidualnego nauczania lub opinii poradni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psychologiczno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pedagogicznej, w tym poradni specjalistycznej.</w:t>
      </w:r>
    </w:p>
    <w:p w:rsidR="003237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 ocenę klasyfikacyjną zachowania  nie mają wpływu oceny klasyfikacyjne zajęć edukacyjnych. </w:t>
      </w:r>
    </w:p>
    <w:p w:rsidR="0032374B" w:rsidRPr="009C0F15" w:rsidRDefault="0032374B" w:rsidP="00B70F94">
      <w:pPr>
        <w:pStyle w:val="Akapitzlist"/>
        <w:numPr>
          <w:ilvl w:val="0"/>
          <w:numId w:val="18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Ocenę zachowania ustala się według następującej skali: wzorowe, bardzo dobre, dobre, po</w:t>
      </w:r>
      <w:r w:rsidR="00DC18E4" w:rsidRPr="009C0F15">
        <w:rPr>
          <w:rFonts w:ascii="Times New Roman" w:eastAsia="Times New Roman" w:hAnsi="Times New Roman" w:cs="Times New Roman"/>
          <w:lang w:eastAsia="ar-SA"/>
        </w:rPr>
        <w:t>prawne, nieodpowiednie, naganne</w:t>
      </w:r>
      <w:r w:rsidR="000A3B29" w:rsidRPr="009C0F15">
        <w:rPr>
          <w:rFonts w:ascii="Times New Roman" w:eastAsia="Times New Roman" w:hAnsi="Times New Roman" w:cs="Times New Roman"/>
          <w:lang w:eastAsia="ar-SA"/>
        </w:rPr>
        <w:t>, począwszy od oceny najwyższej do najniższej.</w:t>
      </w:r>
    </w:p>
    <w:p w:rsidR="000D1F25" w:rsidRPr="009C0F15" w:rsidRDefault="000D1F25" w:rsidP="00B70F94">
      <w:pPr>
        <w:numPr>
          <w:ilvl w:val="0"/>
          <w:numId w:val="205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Śródroczne i roczne klasyfikacyjne oceny zachowania ustala się z uwzględnieniem następujących kryteriów: </w:t>
      </w:r>
    </w:p>
    <w:p w:rsidR="000D1F25" w:rsidRPr="009C0F15" w:rsidRDefault="000D1F25" w:rsidP="00B70F94">
      <w:pPr>
        <w:pStyle w:val="Akapitzlist"/>
        <w:numPr>
          <w:ilvl w:val="0"/>
          <w:numId w:val="20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Ocenę wzorową otrzymuje uczeń, który:</w:t>
      </w:r>
    </w:p>
    <w:p w:rsidR="000D1F25" w:rsidRPr="009C0F15" w:rsidRDefault="000D1F25" w:rsidP="00B70F94">
      <w:pPr>
        <w:pStyle w:val="Akapitzlist"/>
        <w:numPr>
          <w:ilvl w:val="0"/>
          <w:numId w:val="20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odróżnia dobro od zła i prawidłowo ocenia zachowania swoje i innych osób w kategoriach moralnych,</w:t>
      </w:r>
    </w:p>
    <w:p w:rsidR="000D1F25" w:rsidRPr="009C0F15" w:rsidRDefault="000D1F25" w:rsidP="00B70F94">
      <w:pPr>
        <w:pStyle w:val="Akapitzlist"/>
        <w:numPr>
          <w:ilvl w:val="0"/>
          <w:numId w:val="20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jego postępowanie, nie przynosi szkody i w różnych sytuacjach może zachęcać innych do naśladowania pozytywnego zachowania,</w:t>
      </w:r>
    </w:p>
    <w:p w:rsidR="000D1F25" w:rsidRPr="009C0F15" w:rsidRDefault="000D1F25" w:rsidP="00B70F94">
      <w:pPr>
        <w:pStyle w:val="Akapitzlist"/>
        <w:numPr>
          <w:ilvl w:val="0"/>
          <w:numId w:val="20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rozwija i udosko</w:t>
      </w:r>
      <w:r w:rsidR="00747B6D" w:rsidRPr="009C0F15">
        <w:rPr>
          <w:rFonts w:ascii="Times New Roman" w:eastAsia="Times New Roman" w:hAnsi="Times New Roman" w:cs="Times New Roman"/>
          <w:lang w:eastAsia="pl-PL"/>
        </w:rPr>
        <w:t>nala swoją postawę i zachowanie</w:t>
      </w:r>
      <w:r w:rsidRPr="009C0F15">
        <w:rPr>
          <w:rFonts w:ascii="Times New Roman" w:eastAsia="Times New Roman" w:hAnsi="Times New Roman" w:cs="Times New Roman"/>
          <w:lang w:eastAsia="pl-PL"/>
        </w:rPr>
        <w:t>,</w:t>
      </w:r>
    </w:p>
    <w:p w:rsidR="000D1F25" w:rsidRPr="009C0F15" w:rsidRDefault="000D1F25" w:rsidP="00B70F94">
      <w:pPr>
        <w:pStyle w:val="Akapitzlist"/>
        <w:numPr>
          <w:ilvl w:val="0"/>
          <w:numId w:val="20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podejmuje niewymuszony wysiłek i zaangażowanie w realizację zasad przedstawionych w ust.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9C0F15">
        <w:rPr>
          <w:rFonts w:ascii="Times New Roman" w:eastAsia="Times New Roman" w:hAnsi="Times New Roman" w:cs="Times New Roman"/>
          <w:lang w:eastAsia="pl-PL"/>
        </w:rPr>
        <w:t>, swoją postawą propaguje je,</w:t>
      </w:r>
    </w:p>
    <w:p w:rsidR="000D1F25" w:rsidRPr="009C0F15" w:rsidRDefault="000D1F25" w:rsidP="00B70F94">
      <w:pPr>
        <w:pStyle w:val="Akapitzlist"/>
        <w:numPr>
          <w:ilvl w:val="0"/>
          <w:numId w:val="20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często wyróżnia się postawą lub działaniami na rzecz dobra wspólnego,</w:t>
      </w:r>
    </w:p>
    <w:p w:rsidR="000D1F25" w:rsidRPr="009C0F15" w:rsidRDefault="000D1F25" w:rsidP="00B70F94">
      <w:pPr>
        <w:pStyle w:val="Akapitzlist"/>
        <w:numPr>
          <w:ilvl w:val="0"/>
          <w:numId w:val="20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mimo sukcesów zachowuje skromność; </w:t>
      </w:r>
    </w:p>
    <w:p w:rsidR="000D1F25" w:rsidRPr="009C0F15" w:rsidRDefault="000D1F25" w:rsidP="00B70F94">
      <w:pPr>
        <w:pStyle w:val="Akapitzlist"/>
        <w:numPr>
          <w:ilvl w:val="0"/>
          <w:numId w:val="20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Ocenę bardzo dobrą otrzymuje uczeń, który:</w:t>
      </w:r>
    </w:p>
    <w:p w:rsidR="000D1F25" w:rsidRPr="009C0F15" w:rsidRDefault="000D1F25" w:rsidP="00B70F94">
      <w:pPr>
        <w:pStyle w:val="Akapitzlist"/>
        <w:numPr>
          <w:ilvl w:val="0"/>
          <w:numId w:val="208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odróżnia dobro od zła i prawidłowo ocenia zachowania swoje i innych osób w kategoriach moralnych,</w:t>
      </w:r>
    </w:p>
    <w:p w:rsidR="000D1F25" w:rsidRPr="009C0F15" w:rsidRDefault="00747B6D" w:rsidP="00B70F94">
      <w:pPr>
        <w:pStyle w:val="Akapitzlist"/>
        <w:numPr>
          <w:ilvl w:val="0"/>
          <w:numId w:val="208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jego postępowanie</w:t>
      </w:r>
      <w:r w:rsidR="000D1F25" w:rsidRPr="009C0F15">
        <w:rPr>
          <w:rFonts w:ascii="Times New Roman" w:eastAsia="Times New Roman" w:hAnsi="Times New Roman" w:cs="Times New Roman"/>
          <w:lang w:eastAsia="pl-PL"/>
        </w:rPr>
        <w:t xml:space="preserve"> nie przynosi szkody,</w:t>
      </w:r>
    </w:p>
    <w:p w:rsidR="000D1F25" w:rsidRPr="009C0F15" w:rsidRDefault="000D1F25" w:rsidP="00B70F94">
      <w:pPr>
        <w:pStyle w:val="Akapitzlist"/>
        <w:numPr>
          <w:ilvl w:val="0"/>
          <w:numId w:val="208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wykazuje gotowość do rozwoju swojej postawy i zachowania,</w:t>
      </w:r>
    </w:p>
    <w:p w:rsidR="000D1F25" w:rsidRPr="009C0F15" w:rsidRDefault="000D1F25" w:rsidP="00B70F94">
      <w:pPr>
        <w:pStyle w:val="Akapitzlist"/>
        <w:numPr>
          <w:ilvl w:val="0"/>
          <w:numId w:val="208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podejmuje niewymuszony wysiłek i zaangażowanie w realizację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 xml:space="preserve"> zasad przedstawionych w ust. 2</w:t>
      </w:r>
      <w:r w:rsidRPr="009C0F15">
        <w:rPr>
          <w:rFonts w:ascii="Times New Roman" w:eastAsia="Times New Roman" w:hAnsi="Times New Roman" w:cs="Times New Roman"/>
          <w:lang w:eastAsia="pl-PL"/>
        </w:rPr>
        <w:t>,</w:t>
      </w:r>
    </w:p>
    <w:p w:rsidR="000D1F25" w:rsidRPr="009C0F15" w:rsidRDefault="000D1F25" w:rsidP="00B70F94">
      <w:pPr>
        <w:pStyle w:val="Akapitzlist"/>
        <w:numPr>
          <w:ilvl w:val="0"/>
          <w:numId w:val="208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wyróżnił się postawą lub działaniami na rzecz dobra wspólnego,</w:t>
      </w:r>
    </w:p>
    <w:p w:rsidR="000D1F25" w:rsidRPr="009C0F15" w:rsidRDefault="000D1F25" w:rsidP="00B70F94">
      <w:pPr>
        <w:pStyle w:val="Akapitzlist"/>
        <w:numPr>
          <w:ilvl w:val="0"/>
          <w:numId w:val="208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nie chełpi się swoimi osiągnięciami;</w:t>
      </w:r>
    </w:p>
    <w:p w:rsidR="000D1F25" w:rsidRPr="009C0F15" w:rsidRDefault="000D1F25" w:rsidP="00B70F94">
      <w:pPr>
        <w:pStyle w:val="Akapitzlist"/>
        <w:numPr>
          <w:ilvl w:val="0"/>
          <w:numId w:val="20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Ocenę dobrą otrzymuje uczeń, który:</w:t>
      </w:r>
    </w:p>
    <w:p w:rsidR="000D1F25" w:rsidRPr="009C0F15" w:rsidRDefault="000D1F25" w:rsidP="00B70F94">
      <w:pPr>
        <w:pStyle w:val="Akapitzlist"/>
        <w:numPr>
          <w:ilvl w:val="0"/>
          <w:numId w:val="20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odróżnia dobro od zła i prawidłowo ocenia zachowania swoje i innych osób w kategoriach moralnych,</w:t>
      </w:r>
    </w:p>
    <w:p w:rsidR="000D1F25" w:rsidRPr="009C0F15" w:rsidRDefault="00747B6D" w:rsidP="00B70F94">
      <w:pPr>
        <w:pStyle w:val="Akapitzlist"/>
        <w:numPr>
          <w:ilvl w:val="0"/>
          <w:numId w:val="20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jego świadome postępowanie</w:t>
      </w:r>
      <w:r w:rsidR="000D1F25" w:rsidRPr="009C0F15">
        <w:rPr>
          <w:rFonts w:ascii="Times New Roman" w:eastAsia="Times New Roman" w:hAnsi="Times New Roman" w:cs="Times New Roman"/>
          <w:lang w:eastAsia="pl-PL"/>
        </w:rPr>
        <w:t xml:space="preserve"> nie przynosi szkody,</w:t>
      </w:r>
    </w:p>
    <w:p w:rsidR="000D1F25" w:rsidRPr="009C0F15" w:rsidRDefault="000D1F25" w:rsidP="00B70F94">
      <w:pPr>
        <w:pStyle w:val="Akapitzlist"/>
        <w:numPr>
          <w:ilvl w:val="0"/>
          <w:numId w:val="20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jeżeli w niezamierzony, przypadkowy sposób popełni błąd, żałuje i naprawia wyrządzoną szkodę oraz poprawia swoje postępowanie,</w:t>
      </w:r>
    </w:p>
    <w:p w:rsidR="000D1F25" w:rsidRPr="009C0F15" w:rsidRDefault="000D1F25" w:rsidP="00B70F94">
      <w:pPr>
        <w:pStyle w:val="Akapitzlist"/>
        <w:numPr>
          <w:ilvl w:val="0"/>
          <w:numId w:val="20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stosuje się do wymagań ust. 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9C0F15">
        <w:rPr>
          <w:rFonts w:ascii="Times New Roman" w:eastAsia="Times New Roman" w:hAnsi="Times New Roman" w:cs="Times New Roman"/>
          <w:lang w:eastAsia="pl-PL"/>
        </w:rPr>
        <w:t>i nie przekracza ich,</w:t>
      </w:r>
    </w:p>
    <w:p w:rsidR="000D1F25" w:rsidRPr="009C0F15" w:rsidRDefault="000D1F25" w:rsidP="00B70F94">
      <w:pPr>
        <w:pStyle w:val="Akapitzlist"/>
        <w:numPr>
          <w:ilvl w:val="0"/>
          <w:numId w:val="20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obok realizacji obowiązku, podejmuje niewymuszony wysiłek i zaangażowanie w realizację wybranych zasad przedstawionych w ust. 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>2</w:t>
      </w:r>
      <w:r w:rsidRPr="009C0F15">
        <w:rPr>
          <w:rFonts w:ascii="Times New Roman" w:eastAsia="Times New Roman" w:hAnsi="Times New Roman" w:cs="Times New Roman"/>
          <w:lang w:eastAsia="pl-PL"/>
        </w:rPr>
        <w:t>;</w:t>
      </w:r>
    </w:p>
    <w:p w:rsidR="000D1F25" w:rsidRPr="009C0F15" w:rsidRDefault="000D1F25" w:rsidP="00B70F94">
      <w:pPr>
        <w:pStyle w:val="Akapitzlist"/>
        <w:numPr>
          <w:ilvl w:val="0"/>
          <w:numId w:val="20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Ocenę poprawną otrzymuje uczeń, który:</w:t>
      </w:r>
    </w:p>
    <w:p w:rsidR="000D1F25" w:rsidRPr="009C0F15" w:rsidRDefault="000D1F25" w:rsidP="00B70F94">
      <w:pPr>
        <w:pStyle w:val="Akapitzlist"/>
        <w:numPr>
          <w:ilvl w:val="0"/>
          <w:numId w:val="21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odróżnia dobro od zła i prawidłowo ocenia zachowania swoje i innych osób w kategoriach moralnych,</w:t>
      </w:r>
    </w:p>
    <w:p w:rsidR="000D1F25" w:rsidRPr="009C0F15" w:rsidRDefault="000D1F25" w:rsidP="00B70F94">
      <w:pPr>
        <w:pStyle w:val="Akapitzlist"/>
        <w:numPr>
          <w:ilvl w:val="0"/>
          <w:numId w:val="21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jego świ</w:t>
      </w:r>
      <w:r w:rsidR="00AC5C16" w:rsidRPr="009C0F15">
        <w:rPr>
          <w:rFonts w:ascii="Times New Roman" w:eastAsia="Times New Roman" w:hAnsi="Times New Roman" w:cs="Times New Roman"/>
          <w:lang w:eastAsia="pl-PL"/>
        </w:rPr>
        <w:t>adome postępowanie, z reguły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nie przynosi szkody, </w:t>
      </w:r>
      <w:r w:rsidR="00AC5C16" w:rsidRPr="009C0F15">
        <w:rPr>
          <w:rFonts w:ascii="Times New Roman" w:eastAsia="Times New Roman" w:hAnsi="Times New Roman" w:cs="Times New Roman"/>
          <w:lang w:eastAsia="pl-PL"/>
        </w:rPr>
        <w:t>ale jeżeli, wyjątkowo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do takiej sytuacji dojdzie, żałuje swojego czynu i naprawia wyrządzoną szkodę oraz poprawia swoje postępowanie;</w:t>
      </w:r>
    </w:p>
    <w:p w:rsidR="000D1F25" w:rsidRPr="009C0F15" w:rsidRDefault="000D1F25" w:rsidP="00B70F94">
      <w:pPr>
        <w:pStyle w:val="Akapitzlist"/>
        <w:numPr>
          <w:ilvl w:val="0"/>
          <w:numId w:val="21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stosuje się do wymagań ust.</w:t>
      </w:r>
      <w:r w:rsidR="00AC5C16" w:rsidRPr="009C0F15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i nie przekracza ich w istotny sposób,</w:t>
      </w:r>
    </w:p>
    <w:p w:rsidR="000D1F25" w:rsidRPr="009C0F15" w:rsidRDefault="000D1F25" w:rsidP="00B70F94">
      <w:pPr>
        <w:pStyle w:val="Akapitzlist"/>
        <w:numPr>
          <w:ilvl w:val="0"/>
          <w:numId w:val="21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do podjęcia wysiłku i zaangażowania w realizację zasad przedstawionych w ust. 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>2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motywuje go głownie obowiązek;</w:t>
      </w:r>
    </w:p>
    <w:p w:rsidR="000D1F25" w:rsidRPr="009C0F15" w:rsidRDefault="000D1F25" w:rsidP="00B70F94">
      <w:pPr>
        <w:pStyle w:val="Akapitzlist"/>
        <w:numPr>
          <w:ilvl w:val="0"/>
          <w:numId w:val="20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Ocenę nieodpowiednią otrzymuje uczeń, który:</w:t>
      </w:r>
    </w:p>
    <w:p w:rsidR="006666D9" w:rsidRPr="009C0F15" w:rsidRDefault="000D1F25" w:rsidP="00B70F94">
      <w:pPr>
        <w:pStyle w:val="Akapitzlist"/>
        <w:numPr>
          <w:ilvl w:val="0"/>
          <w:numId w:val="2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w szczególnie istotny sposób złamał jedną z zasad ust. 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>2</w:t>
      </w:r>
      <w:r w:rsidRPr="009C0F15">
        <w:rPr>
          <w:rFonts w:ascii="Times New Roman" w:eastAsia="Times New Roman" w:hAnsi="Times New Roman" w:cs="Times New Roman"/>
          <w:lang w:eastAsia="pl-PL"/>
        </w:rPr>
        <w:t xml:space="preserve"> lub co jakiś czas powtarza negatywne z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achowania o mniejszych skutkach,</w:t>
      </w:r>
    </w:p>
    <w:p w:rsidR="000D1F25" w:rsidRPr="009C0F15" w:rsidRDefault="000D1F25" w:rsidP="00B70F94">
      <w:pPr>
        <w:pStyle w:val="Akapitzlist"/>
        <w:numPr>
          <w:ilvl w:val="0"/>
          <w:numId w:val="2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nie żałował lub nie naprawił wyrządzonej szkody od razu albo nie zmienił na stałe swojeg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o negatywnego zachowania,</w:t>
      </w:r>
    </w:p>
    <w:p w:rsidR="000D1F25" w:rsidRPr="009C0F15" w:rsidRDefault="000D1F25" w:rsidP="00B70F94">
      <w:pPr>
        <w:pStyle w:val="Akapitzlist"/>
        <w:numPr>
          <w:ilvl w:val="0"/>
          <w:numId w:val="2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nie podejmuje stałego wysiłku w realizację zasad ust.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 xml:space="preserve"> 2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;</w:t>
      </w:r>
    </w:p>
    <w:p w:rsidR="000D1F25" w:rsidRPr="009C0F15" w:rsidRDefault="000D1F25" w:rsidP="00B70F94">
      <w:pPr>
        <w:pStyle w:val="Akapitzlist"/>
        <w:numPr>
          <w:ilvl w:val="0"/>
          <w:numId w:val="206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Ocenę naganną otrzymuje uczeń, który:</w:t>
      </w:r>
    </w:p>
    <w:p w:rsidR="000D1F25" w:rsidRPr="009C0F15" w:rsidRDefault="000D1F25" w:rsidP="00B70F94">
      <w:pPr>
        <w:pStyle w:val="Akapitzlist"/>
        <w:numPr>
          <w:ilvl w:val="0"/>
          <w:numId w:val="2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w istotny sposób lub często łamie zasady ust.</w:t>
      </w:r>
      <w:r w:rsidR="00AC5C16" w:rsidRPr="009C0F15">
        <w:rPr>
          <w:rFonts w:ascii="Times New Roman" w:eastAsia="Times New Roman" w:hAnsi="Times New Roman" w:cs="Times New Roman"/>
          <w:lang w:eastAsia="pl-PL"/>
        </w:rPr>
        <w:t xml:space="preserve"> 2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,</w:t>
      </w:r>
    </w:p>
    <w:p w:rsidR="000D1F25" w:rsidRPr="009C0F15" w:rsidRDefault="000D1F25" w:rsidP="00B70F94">
      <w:pPr>
        <w:pStyle w:val="Akapitzlist"/>
        <w:numPr>
          <w:ilvl w:val="0"/>
          <w:numId w:val="2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 xml:space="preserve">nie żałuje lub 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nie naprawia wyrządzonych szkód,</w:t>
      </w:r>
    </w:p>
    <w:p w:rsidR="000D1F25" w:rsidRPr="009C0F15" w:rsidRDefault="000D1F25" w:rsidP="00B70F94">
      <w:pPr>
        <w:pStyle w:val="Akapitzlist"/>
        <w:numPr>
          <w:ilvl w:val="0"/>
          <w:numId w:val="2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n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ie zmienia swojego postępowania,</w:t>
      </w:r>
    </w:p>
    <w:p w:rsidR="000D1F25" w:rsidRPr="009C0F15" w:rsidRDefault="000D1F25" w:rsidP="00B70F94">
      <w:pPr>
        <w:pStyle w:val="Akapitzlist"/>
        <w:numPr>
          <w:ilvl w:val="0"/>
          <w:numId w:val="2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neguje zasady ust.</w:t>
      </w:r>
      <w:r w:rsidR="00952B5F" w:rsidRPr="009C0F15">
        <w:rPr>
          <w:rFonts w:ascii="Times New Roman" w:eastAsia="Times New Roman" w:hAnsi="Times New Roman" w:cs="Times New Roman"/>
          <w:lang w:eastAsia="pl-PL"/>
        </w:rPr>
        <w:t xml:space="preserve"> 2</w:t>
      </w:r>
      <w:r w:rsidR="006666D9" w:rsidRPr="009C0F15">
        <w:rPr>
          <w:rFonts w:ascii="Times New Roman" w:eastAsia="Times New Roman" w:hAnsi="Times New Roman" w:cs="Times New Roman"/>
          <w:lang w:eastAsia="pl-PL"/>
        </w:rPr>
        <w:t>,</w:t>
      </w:r>
    </w:p>
    <w:p w:rsidR="000D1F25" w:rsidRPr="009C0F15" w:rsidRDefault="000D1F25" w:rsidP="00B70F94">
      <w:pPr>
        <w:pStyle w:val="Akapitzlist"/>
        <w:numPr>
          <w:ilvl w:val="0"/>
          <w:numId w:val="2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9C0F15">
        <w:rPr>
          <w:rFonts w:ascii="Times New Roman" w:eastAsia="Times New Roman" w:hAnsi="Times New Roman" w:cs="Times New Roman"/>
          <w:lang w:eastAsia="pl-PL"/>
        </w:rPr>
        <w:t>został ukarany naganą dyrektora szkoły, ale kara ta nie spowodowała oczekiwanej zmiany jego zachowania.</w:t>
      </w:r>
    </w:p>
    <w:p w:rsidR="0032374B" w:rsidRPr="009C0F15" w:rsidRDefault="0032374B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Powyższe kryteria oceny zachowania stanowią jedynie pomoc w ustaleniu oceny, którą ostatecznie podejmuje wychowawca</w:t>
      </w:r>
      <w:r w:rsidR="00366B1F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zgodnie z własnym sumieniem.</w:t>
      </w:r>
    </w:p>
    <w:p w:rsidR="0032374B" w:rsidRPr="009C0F15" w:rsidRDefault="0032374B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Uzupełnieniem oceny zachowania może być ocena opisowa.</w:t>
      </w:r>
    </w:p>
    <w:p w:rsidR="0032374B" w:rsidRPr="009C0F15" w:rsidRDefault="0032374B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Ocena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klasyfikacyna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zachowania nie ma wpływu na:</w:t>
      </w:r>
    </w:p>
    <w:p w:rsidR="0032374B" w:rsidRPr="009C0F15" w:rsidRDefault="0032374B" w:rsidP="00B70F94">
      <w:pPr>
        <w:pStyle w:val="Akapitzlist"/>
        <w:numPr>
          <w:ilvl w:val="0"/>
          <w:numId w:val="1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oceny klas</w:t>
      </w:r>
      <w:r w:rsidR="003F396A" w:rsidRPr="009C0F15">
        <w:rPr>
          <w:rFonts w:ascii="Times New Roman" w:eastAsia="Times New Roman" w:hAnsi="Times New Roman" w:cs="Times New Roman"/>
          <w:lang w:eastAsia="ar-SA"/>
        </w:rPr>
        <w:t>yfikacyjne z zajęć edukacyjnych;</w:t>
      </w:r>
    </w:p>
    <w:p w:rsidR="0032374B" w:rsidRPr="009C0F15" w:rsidRDefault="0032374B" w:rsidP="00B70F94">
      <w:pPr>
        <w:pStyle w:val="Akapitzlist"/>
        <w:numPr>
          <w:ilvl w:val="0"/>
          <w:numId w:val="18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promocję do klasy programowo wyższej lub ukończenie szkoły.</w:t>
      </w:r>
    </w:p>
    <w:p w:rsidR="0032374B" w:rsidRPr="009C0F15" w:rsidRDefault="0032374B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Tryb wystawiania oceny zachowania:</w:t>
      </w:r>
    </w:p>
    <w:p w:rsidR="0032374B" w:rsidRPr="009C0F15" w:rsidRDefault="0032374B" w:rsidP="00B70F94">
      <w:pPr>
        <w:pStyle w:val="Akapitzlist"/>
        <w:numPr>
          <w:ilvl w:val="0"/>
          <w:numId w:val="19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przynajmniej na trzy tygodnie przed klasyfikacyjnym zebraniem rady pedagogicznej uczniowie dokonują samooceny, którą przekazują wychowawcy. Wychowawca przeprowadza rozmowę w klasie na temat postaw i zachowań uczniów w omawianym okresie, która jest formą zasięg</w:t>
      </w:r>
      <w:r w:rsidR="00203612" w:rsidRPr="009C0F15">
        <w:rPr>
          <w:rFonts w:ascii="Times New Roman" w:eastAsia="Times New Roman" w:hAnsi="Times New Roman" w:cs="Times New Roman"/>
          <w:lang w:eastAsia="ar-SA"/>
        </w:rPr>
        <w:t>ania opinii uczniów danej klasy;</w:t>
      </w:r>
    </w:p>
    <w:p w:rsidR="00DC18E4" w:rsidRPr="009C0F15" w:rsidRDefault="00C31A52" w:rsidP="00B70F94">
      <w:pPr>
        <w:pStyle w:val="Akapitzlist"/>
        <w:numPr>
          <w:ilvl w:val="0"/>
          <w:numId w:val="190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przynajmniej na trzy tygodnie</w:t>
      </w:r>
      <w:r w:rsidR="00DC18E4" w:rsidRPr="009C0F15">
        <w:rPr>
          <w:rFonts w:ascii="Times New Roman" w:eastAsia="Times New Roman" w:hAnsi="Times New Roman" w:cs="Times New Roman"/>
          <w:lang w:eastAsia="ar-SA"/>
        </w:rPr>
        <w:t xml:space="preserve"> przed klasyfikacyjnym zebraniem rady pedagogicznej wychowawca oddziału klasowego umieszcza </w:t>
      </w:r>
      <w:r w:rsidRPr="009C0F15">
        <w:rPr>
          <w:rFonts w:ascii="Times New Roman" w:eastAsia="Times New Roman" w:hAnsi="Times New Roman" w:cs="Times New Roman"/>
          <w:lang w:eastAsia="ar-SA"/>
        </w:rPr>
        <w:t>własne propozycje ocen zachowania</w:t>
      </w:r>
      <w:r w:rsidR="00DC18E4" w:rsidRPr="009C0F15">
        <w:rPr>
          <w:rFonts w:ascii="Times New Roman" w:eastAsia="Times New Roman" w:hAnsi="Times New Roman" w:cs="Times New Roman"/>
          <w:lang w:eastAsia="ar-SA"/>
        </w:rPr>
        <w:t xml:space="preserve"> uczniów w pokoju nauczycielskim, celem dokonania konsultacji ocen z innymi pracownikami szkoły;</w:t>
      </w:r>
    </w:p>
    <w:p w:rsidR="0032374B" w:rsidRPr="009C0F15" w:rsidRDefault="0032374B" w:rsidP="00B70F94">
      <w:pPr>
        <w:pStyle w:val="Akapitzlist"/>
        <w:numPr>
          <w:ilvl w:val="0"/>
          <w:numId w:val="19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dwa tygodnie przed klasyfikacyjny</w:t>
      </w:r>
      <w:r w:rsidR="00203612" w:rsidRPr="009C0F15">
        <w:rPr>
          <w:rFonts w:ascii="Times New Roman" w:eastAsia="Times New Roman" w:hAnsi="Times New Roman" w:cs="Times New Roman"/>
          <w:lang w:eastAsia="ar-SA"/>
        </w:rPr>
        <w:t xml:space="preserve">m zebraniem rady pedagogicznej </w:t>
      </w:r>
      <w:r w:rsidRPr="009C0F15">
        <w:rPr>
          <w:rFonts w:ascii="Times New Roman" w:eastAsia="Times New Roman" w:hAnsi="Times New Roman" w:cs="Times New Roman"/>
          <w:lang w:eastAsia="ar-SA"/>
        </w:rPr>
        <w:t>wychowawca oddziału klasowego na godzinie wychowawczej, informuje uczniów o przewidywan</w:t>
      </w:r>
      <w:r w:rsidR="00264512" w:rsidRPr="009C0F15">
        <w:rPr>
          <w:rFonts w:ascii="Times New Roman" w:eastAsia="Times New Roman" w:hAnsi="Times New Roman" w:cs="Times New Roman"/>
          <w:lang w:eastAsia="ar-SA"/>
        </w:rPr>
        <w:t>ych dla nich ocenach zachowania.</w:t>
      </w:r>
    </w:p>
    <w:p w:rsidR="002D008D" w:rsidRPr="009C0F15" w:rsidRDefault="00292BF7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lub rodzic (prawny opiekun</w:t>
      </w:r>
      <w:r w:rsidR="002D008D" w:rsidRPr="009C0F15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może złożyć pisemny wniosek </w:t>
      </w:r>
      <w:r w:rsidR="002D008D" w:rsidRPr="009C0F15">
        <w:rPr>
          <w:rFonts w:ascii="Times New Roman" w:eastAsia="Times New Roman" w:hAnsi="Times New Roman" w:cs="Times New Roman"/>
          <w:lang w:eastAsia="ar-SA"/>
        </w:rPr>
        <w:t xml:space="preserve">o wyższą niż przewidywana roczną ocenę </w:t>
      </w:r>
      <w:r w:rsidR="00BA5362" w:rsidRPr="009C0F15">
        <w:rPr>
          <w:rFonts w:ascii="Times New Roman" w:eastAsia="Times New Roman" w:hAnsi="Times New Roman" w:cs="Times New Roman"/>
          <w:lang w:eastAsia="ar-SA"/>
        </w:rPr>
        <w:t xml:space="preserve">klasyfikacyjną </w:t>
      </w:r>
      <w:r w:rsidR="002D008D" w:rsidRPr="009C0F15">
        <w:rPr>
          <w:rFonts w:ascii="Times New Roman" w:eastAsia="Times New Roman" w:hAnsi="Times New Roman" w:cs="Times New Roman"/>
          <w:lang w:eastAsia="ar-SA"/>
        </w:rPr>
        <w:t xml:space="preserve">zachowania, </w:t>
      </w:r>
      <w:r w:rsidRPr="009C0F15">
        <w:rPr>
          <w:rFonts w:ascii="Times New Roman" w:eastAsia="Times New Roman" w:hAnsi="Times New Roman" w:cs="Times New Roman"/>
          <w:lang w:eastAsia="ar-SA"/>
        </w:rPr>
        <w:t>zawierający uzasadnienie</w:t>
      </w:r>
      <w:r w:rsidR="00D0751F" w:rsidRPr="009C0F15">
        <w:rPr>
          <w:rFonts w:ascii="Times New Roman" w:eastAsia="Times New Roman" w:hAnsi="Times New Roman" w:cs="Times New Roman"/>
          <w:lang w:eastAsia="ar-SA"/>
        </w:rPr>
        <w:t xml:space="preserve"> takiego oczekiwania.</w:t>
      </w:r>
      <w:r w:rsidR="002D008D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92BF7" w:rsidRPr="009C0F15" w:rsidRDefault="002D008D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Wniosek zgłasza się nie później niż </w:t>
      </w:r>
      <w:r w:rsidR="00292BF7" w:rsidRPr="009C0F15">
        <w:rPr>
          <w:rFonts w:ascii="Times New Roman" w:eastAsia="Times New Roman" w:hAnsi="Times New Roman" w:cs="Times New Roman"/>
          <w:lang w:eastAsia="ar-SA"/>
        </w:rPr>
        <w:t>w terminie dwóch dni roboczych od otrzymania informacji o przewidywanej rocznej oc</w:t>
      </w:r>
      <w:r w:rsidR="00D0751F" w:rsidRPr="009C0F15">
        <w:rPr>
          <w:rFonts w:ascii="Times New Roman" w:eastAsia="Times New Roman" w:hAnsi="Times New Roman" w:cs="Times New Roman"/>
          <w:lang w:eastAsia="ar-SA"/>
        </w:rPr>
        <w:t>enie klasyfikacyjnej zachowania do dyrektora szkoły.</w:t>
      </w:r>
    </w:p>
    <w:p w:rsidR="0013303D" w:rsidRPr="009C0F15" w:rsidRDefault="00D0751F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i wychowawca oddziału klasowego wspólnie dokonują ponownego rozpoznania zachowania ucznia, uwzględniając</w:t>
      </w:r>
      <w:r w:rsidR="0013303D"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13303D" w:rsidRPr="009C0F15" w:rsidRDefault="0013303D" w:rsidP="00B70F94">
      <w:pPr>
        <w:pStyle w:val="Akapitzlist"/>
        <w:numPr>
          <w:ilvl w:val="0"/>
          <w:numId w:val="20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uzasadnienie zawarte we wniosku ucznia lub rodzica (prawnego opiekuna); </w:t>
      </w:r>
    </w:p>
    <w:p w:rsidR="00292BF7" w:rsidRPr="009C0F15" w:rsidRDefault="0013303D" w:rsidP="00B70F94">
      <w:pPr>
        <w:pStyle w:val="Akapitzlist"/>
        <w:numPr>
          <w:ilvl w:val="0"/>
          <w:numId w:val="20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dotychczasowe wyniki konsultacji dotyczące przewidywanej oceny zachowania tego ucznia.</w:t>
      </w:r>
    </w:p>
    <w:p w:rsidR="0013303D" w:rsidRPr="009C0F15" w:rsidRDefault="0013303D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 podstawie </w:t>
      </w:r>
      <w:r w:rsidR="00BA5362" w:rsidRPr="009C0F15">
        <w:rPr>
          <w:rFonts w:ascii="Times New Roman" w:eastAsia="Times New Roman" w:hAnsi="Times New Roman" w:cs="Times New Roman"/>
          <w:lang w:eastAsia="ar-SA"/>
        </w:rPr>
        <w:t>działań opisanyc</w:t>
      </w:r>
      <w:r w:rsidR="00AC5C16" w:rsidRPr="009C0F15">
        <w:rPr>
          <w:rFonts w:ascii="Times New Roman" w:eastAsia="Times New Roman" w:hAnsi="Times New Roman" w:cs="Times New Roman"/>
          <w:lang w:eastAsia="ar-SA"/>
        </w:rPr>
        <w:t xml:space="preserve">h w ust. </w:t>
      </w:r>
      <w:r w:rsidRPr="009C0F15">
        <w:rPr>
          <w:rFonts w:ascii="Times New Roman" w:eastAsia="Times New Roman" w:hAnsi="Times New Roman" w:cs="Times New Roman"/>
          <w:lang w:eastAsia="ar-SA"/>
        </w:rPr>
        <w:t>, wychowawca oddziału klasowego ustala ostateczną</w:t>
      </w:r>
      <w:r w:rsidR="00BA5362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przewidywaną </w:t>
      </w:r>
      <w:r w:rsidR="007C76BD" w:rsidRPr="009C0F15">
        <w:rPr>
          <w:rFonts w:ascii="Times New Roman" w:eastAsia="Times New Roman" w:hAnsi="Times New Roman" w:cs="Times New Roman"/>
          <w:lang w:eastAsia="ar-SA"/>
        </w:rPr>
        <w:t xml:space="preserve">roczną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ocenę </w:t>
      </w:r>
      <w:r w:rsidR="007C76BD" w:rsidRPr="009C0F15">
        <w:rPr>
          <w:rFonts w:ascii="Times New Roman" w:eastAsia="Times New Roman" w:hAnsi="Times New Roman" w:cs="Times New Roman"/>
          <w:lang w:eastAsia="ar-SA"/>
        </w:rPr>
        <w:t xml:space="preserve">klasyfikacyjną </w:t>
      </w:r>
      <w:r w:rsidRPr="009C0F15">
        <w:rPr>
          <w:rFonts w:ascii="Times New Roman" w:eastAsia="Times New Roman" w:hAnsi="Times New Roman" w:cs="Times New Roman"/>
          <w:lang w:eastAsia="ar-SA"/>
        </w:rPr>
        <w:t>zachowania</w:t>
      </w:r>
      <w:r w:rsidR="00BA5362" w:rsidRPr="009C0F15">
        <w:rPr>
          <w:rFonts w:ascii="Times New Roman" w:eastAsia="Times New Roman" w:hAnsi="Times New Roman" w:cs="Times New Roman"/>
          <w:lang w:eastAsia="ar-SA"/>
        </w:rPr>
        <w:t xml:space="preserve"> tego ucznia.</w:t>
      </w:r>
    </w:p>
    <w:p w:rsidR="00BA5362" w:rsidRPr="009C0F15" w:rsidRDefault="00BA5362" w:rsidP="00B70F94">
      <w:pPr>
        <w:pStyle w:val="Akapitzlist"/>
        <w:numPr>
          <w:ilvl w:val="0"/>
          <w:numId w:val="20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Ponownie ustalona, przewidywana roczna ocena klasyfikacyjna zachowania ucznia nie może być niższa niż pierwotnie przewidywana. </w:t>
      </w:r>
    </w:p>
    <w:p w:rsidR="0032374B" w:rsidRPr="009C0F15" w:rsidRDefault="0032374B" w:rsidP="0032374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Klasyfikowanie</w:t>
      </w: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AC5C16" w:rsidRPr="009C0F15">
        <w:rPr>
          <w:rFonts w:ascii="Times New Roman" w:eastAsia="Times New Roman" w:hAnsi="Times New Roman" w:cs="Times New Roman"/>
          <w:b/>
          <w:lang w:eastAsia="ar-SA"/>
        </w:rPr>
        <w:t>48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Rok </w:t>
      </w:r>
      <w:r w:rsidR="009816D7" w:rsidRPr="009C0F15">
        <w:rPr>
          <w:rFonts w:ascii="Times New Roman" w:eastAsia="Times New Roman" w:hAnsi="Times New Roman" w:cs="Times New Roman"/>
          <w:lang w:eastAsia="ar-SA"/>
        </w:rPr>
        <w:t>szkolny dzieli się na dwa półrocza</w:t>
      </w:r>
      <w:r w:rsidRPr="009C0F15">
        <w:rPr>
          <w:rFonts w:ascii="Times New Roman" w:eastAsia="Times New Roman" w:hAnsi="Times New Roman" w:cs="Times New Roman"/>
          <w:lang w:eastAsia="ar-SA"/>
        </w:rPr>
        <w:t>. Każdy z nich kończy się klasyfikacją</w:t>
      </w:r>
      <w:r w:rsidR="00203612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czyli okresowym podsumowaniem osiągnięć edukacyjnych i zachowania ucznia.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podlega klasyfikacji: śródrocznej, rocznej i końcowej.</w:t>
      </w:r>
    </w:p>
    <w:p w:rsidR="0032374B" w:rsidRPr="009C0F15" w:rsidRDefault="00F534B6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Podczas klasyfikacyjnego zebrania rada pedagogiczna podejmuje uchwałę w sprawie wyników klasyfikacji.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Klasyfikowanie śródroczne polega na okreso</w:t>
      </w:r>
      <w:r w:rsidR="00C33A48" w:rsidRPr="009C0F15">
        <w:rPr>
          <w:rFonts w:ascii="Times New Roman" w:eastAsia="Times New Roman" w:hAnsi="Times New Roman" w:cs="Times New Roman"/>
          <w:lang w:eastAsia="ar-SA"/>
        </w:rPr>
        <w:t>wym podsumowaniu osiągnięć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zajęć edukacyjnych i zachowania </w:t>
      </w:r>
      <w:r w:rsidR="00EB21AB" w:rsidRPr="009C0F15">
        <w:rPr>
          <w:rFonts w:ascii="Times New Roman" w:eastAsia="Times New Roman" w:hAnsi="Times New Roman" w:cs="Times New Roman"/>
          <w:lang w:eastAsia="ar-SA"/>
        </w:rPr>
        <w:t xml:space="preserve">ucznia w pierwszym półroczu </w:t>
      </w:r>
      <w:r w:rsidRPr="009C0F15">
        <w:rPr>
          <w:rFonts w:ascii="Times New Roman" w:eastAsia="Times New Roman" w:hAnsi="Times New Roman" w:cs="Times New Roman"/>
          <w:lang w:eastAsia="ar-SA"/>
        </w:rPr>
        <w:t>oraz ustaleniu śródrocznych ocen klasyfikacyjnych z tych zajęć i śródrocznej oceny klasyfikacyjnej zachowania.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Klasyfikacja roczna polega na podsumowan</w:t>
      </w:r>
      <w:r w:rsidR="00C33A48" w:rsidRPr="009C0F15">
        <w:rPr>
          <w:rFonts w:ascii="Times New Roman" w:eastAsia="Times New Roman" w:hAnsi="Times New Roman" w:cs="Times New Roman"/>
          <w:lang w:eastAsia="ar-SA"/>
        </w:rPr>
        <w:t>iu osiągnięć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zajęć edu</w:t>
      </w:r>
      <w:r w:rsidR="00C33A48" w:rsidRPr="009C0F15">
        <w:rPr>
          <w:rFonts w:ascii="Times New Roman" w:eastAsia="Times New Roman" w:hAnsi="Times New Roman" w:cs="Times New Roman"/>
          <w:lang w:eastAsia="ar-SA"/>
        </w:rPr>
        <w:t>kacyjnych i zachowania ucznia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w roku szkolnym oraz ustaleniu rocznych ocen klasyfikacyjnych z tych zajęć i rocznej oceny klasyfikacyjnej zachowania.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klasyfikację końcową składają się:</w:t>
      </w:r>
    </w:p>
    <w:p w:rsidR="0032374B" w:rsidRPr="009C0F15" w:rsidRDefault="0032374B" w:rsidP="00B70F94">
      <w:pPr>
        <w:pStyle w:val="Akapitzlist"/>
        <w:numPr>
          <w:ilvl w:val="0"/>
          <w:numId w:val="1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roczne oceny klasyfikacyjne z zajęć e</w:t>
      </w:r>
      <w:r w:rsidR="00DB1F2B" w:rsidRPr="009C0F15">
        <w:rPr>
          <w:rFonts w:ascii="Times New Roman" w:eastAsia="Times New Roman" w:hAnsi="Times New Roman" w:cs="Times New Roman"/>
          <w:lang w:eastAsia="ar-SA"/>
        </w:rPr>
        <w:t>dukacyjnych ustalone</w:t>
      </w:r>
      <w:r w:rsidR="005C76F9" w:rsidRPr="009C0F15">
        <w:rPr>
          <w:rFonts w:ascii="Times New Roman" w:eastAsia="Times New Roman" w:hAnsi="Times New Roman" w:cs="Times New Roman"/>
          <w:lang w:eastAsia="ar-SA"/>
        </w:rPr>
        <w:t xml:space="preserve"> w klasie III</w:t>
      </w:r>
      <w:r w:rsidR="00F762A9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2374B" w:rsidRPr="009C0F15" w:rsidRDefault="0032374B" w:rsidP="00B70F94">
      <w:pPr>
        <w:pStyle w:val="Akapitzlist"/>
        <w:numPr>
          <w:ilvl w:val="0"/>
          <w:numId w:val="1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roczne oceny klasyfikacyjne z zajęć edukacyjnych, których real</w:t>
      </w:r>
      <w:r w:rsidR="00DB1F2B" w:rsidRPr="009C0F15">
        <w:rPr>
          <w:rFonts w:ascii="Times New Roman" w:eastAsia="Times New Roman" w:hAnsi="Times New Roman" w:cs="Times New Roman"/>
          <w:lang w:eastAsia="ar-SA"/>
        </w:rPr>
        <w:t>izacja zakończyła się</w:t>
      </w:r>
      <w:r w:rsidR="00F762A9" w:rsidRPr="009C0F15">
        <w:rPr>
          <w:rFonts w:ascii="Times New Roman" w:eastAsia="Times New Roman" w:hAnsi="Times New Roman" w:cs="Times New Roman"/>
          <w:lang w:eastAsia="ar-SA"/>
        </w:rPr>
        <w:t xml:space="preserve"> w klasach programowo niższych;</w:t>
      </w:r>
    </w:p>
    <w:p w:rsidR="0032374B" w:rsidRPr="009C0F15" w:rsidRDefault="0032374B" w:rsidP="00B70F94">
      <w:pPr>
        <w:pStyle w:val="Akapitzlist"/>
        <w:numPr>
          <w:ilvl w:val="0"/>
          <w:numId w:val="19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roczna ocena klasyfikacyjna zachowania ustalona w klasie </w:t>
      </w:r>
      <w:r w:rsidR="005C76F9" w:rsidRPr="009C0F15">
        <w:rPr>
          <w:rFonts w:ascii="Times New Roman" w:eastAsia="Times New Roman" w:hAnsi="Times New Roman" w:cs="Times New Roman"/>
          <w:lang w:eastAsia="ar-SA"/>
        </w:rPr>
        <w:t>III.</w:t>
      </w:r>
    </w:p>
    <w:p w:rsidR="00F762A9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Klasyfikacji końcowej dokonuje się w klasie </w:t>
      </w:r>
      <w:r w:rsidR="005C76F9" w:rsidRPr="009C0F15">
        <w:rPr>
          <w:rFonts w:ascii="Times New Roman" w:eastAsia="Times New Roman" w:hAnsi="Times New Roman" w:cs="Times New Roman"/>
          <w:lang w:eastAsia="ar-SA"/>
        </w:rPr>
        <w:t>III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210DA5" w:rsidRPr="009C0F15" w:rsidRDefault="0032374B" w:rsidP="00210DA5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Oceny klasyfikacyjne śródroczne i roczne z obowiązkowych zajęć edukacyjnych ustalają nauczyciele prowadzący poszczególne zajęcia edukacyjne. Wystawione przez siebie śródroczne i roczne oceny niedostateczne uzasadniają w formie pisemnej. Powyższe uzasadnienia wpisuje się do księgi protokołów.</w:t>
      </w:r>
    </w:p>
    <w:p w:rsidR="00210DA5" w:rsidRPr="009C0F15" w:rsidRDefault="00210DA5" w:rsidP="00210DA5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Śródroczną i roczną ocenę klasyfikacyjną z zajęć praktycznych ustala :</w:t>
      </w:r>
    </w:p>
    <w:p w:rsidR="00210DA5" w:rsidRPr="009C0F15" w:rsidRDefault="00210DA5" w:rsidP="00210DA5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1) w przypadku organizowania praktycznej nauki zawodu u pracodawcy i w indywidualnych   gospodarstwach rolnych – nauczyciel praktycznej nauki zawodu, instruktor praktycznej nauki zawodu, opiekun praktyk zawodowych lub kierownik praktycznej nauki zawodu,</w:t>
      </w:r>
    </w:p>
    <w:p w:rsidR="00210DA5" w:rsidRPr="009C0F15" w:rsidRDefault="00210DA5" w:rsidP="00210DA5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2)  w pozostałych przypadkach – nauczyciel praktycznej nauki zawodu, instruktor praktycznej nauki zawodu lub kierownik praktycznej nauki zawodu.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001AE2" w:rsidRPr="009C0F15" w:rsidRDefault="00001AE2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Dla ucznia posiadającego orzeczenie o potrzebie kształcenia specjalnego śródroczną i roczną ocenę klasyfikacyjną z zajęć edukacyjnych ustala nauczyciel prowadzący dane zajęcia po zasięgnięciu opinii nauczyciela zatrudnionego w celu współorganizowania kształcenia uczniów niepełnosprawnych, niedostosowanych społecznie i zagrożonych niedostosowaniem społecznym.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Termin klasyfikacji śródrocznej przypada w ostatnim tygodniu przed rozpoczęciem ferii zimowych</w:t>
      </w:r>
      <w:r w:rsidR="00D91970" w:rsidRPr="009C0F15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o </w:t>
      </w:r>
      <w:r w:rsidR="00D91970" w:rsidRPr="009C0F15">
        <w:rPr>
          <w:rFonts w:ascii="Times New Roman" w:eastAsia="Times New Roman" w:hAnsi="Times New Roman" w:cs="Times New Roman"/>
          <w:lang w:eastAsia="ar-SA"/>
        </w:rPr>
        <w:t>ile rozpoczynają się w styczniu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lub w ostatn</w:t>
      </w:r>
      <w:r w:rsidR="00D91970" w:rsidRPr="009C0F15">
        <w:rPr>
          <w:rFonts w:ascii="Times New Roman" w:eastAsia="Times New Roman" w:hAnsi="Times New Roman" w:cs="Times New Roman"/>
          <w:lang w:eastAsia="ar-SA"/>
        </w:rPr>
        <w:t>im tygodniu miesiąca stycznia. T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ermin klasyfikacji rocznej przypada w ostatnim tygodniu zajęć edukacyjnych. </w:t>
      </w:r>
    </w:p>
    <w:p w:rsidR="0032374B" w:rsidRPr="009C0F15" w:rsidRDefault="0068028A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</w:t>
      </w:r>
      <w:r w:rsidR="0006093C" w:rsidRPr="009C0F15">
        <w:rPr>
          <w:rFonts w:ascii="Times New Roman" w:eastAsia="Times New Roman" w:hAnsi="Times New Roman" w:cs="Times New Roman"/>
          <w:lang w:eastAsia="ar-SA"/>
        </w:rPr>
        <w:t>wa tygodnie przed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rocznym klasyfikacyjnym zebraniem rady pedagogicznej nauczyciele prowadzący poszczególne zajęcia edukacyjne oraz wychowawca oddziału klasowego informują ucznia o przewidy</w:t>
      </w:r>
      <w:r w:rsidR="0006093C" w:rsidRPr="009C0F15">
        <w:rPr>
          <w:rFonts w:ascii="Times New Roman" w:eastAsia="Times New Roman" w:hAnsi="Times New Roman" w:cs="Times New Roman"/>
          <w:lang w:eastAsia="ar-SA"/>
        </w:rPr>
        <w:t xml:space="preserve">wanych dla niego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rocznych ocenach klasyfikacyjnych. Informację tę przekazują w formie ustnej w obecności klasy, a nieobecność ucznia w tym  czasie w szkole nie obliguje nauczyciela do innej formy przekazania informacji. </w:t>
      </w:r>
    </w:p>
    <w:p w:rsidR="0032374B" w:rsidRPr="009C0F15" w:rsidRDefault="0006093C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auczyciele prowadzący poszczególne zajęcia edukacyjne oraz wychowawca oddziału klasowego </w:t>
      </w:r>
      <w:r w:rsidRPr="009C0F15">
        <w:rPr>
          <w:rFonts w:ascii="Times New Roman" w:eastAsia="Times New Roman" w:hAnsi="Times New Roman" w:cs="Times New Roman"/>
          <w:lang w:eastAsia="ar-SA"/>
        </w:rPr>
        <w:t>przygotowują informację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o przew</w:t>
      </w:r>
      <w:r w:rsidRPr="009C0F15">
        <w:rPr>
          <w:rFonts w:ascii="Times New Roman" w:eastAsia="Times New Roman" w:hAnsi="Times New Roman" w:cs="Times New Roman"/>
          <w:lang w:eastAsia="ar-SA"/>
        </w:rPr>
        <w:t>idywanych dla ucznia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rocznych ocenach klasyfikacyjnych. </w:t>
      </w:r>
      <w:r w:rsidR="0068028A" w:rsidRPr="009C0F15">
        <w:rPr>
          <w:rFonts w:ascii="Times New Roman" w:eastAsia="Times New Roman" w:hAnsi="Times New Roman" w:cs="Times New Roman"/>
          <w:lang w:eastAsia="ar-SA"/>
        </w:rPr>
        <w:t>D</w:t>
      </w:r>
      <w:r w:rsidRPr="009C0F15">
        <w:rPr>
          <w:rFonts w:ascii="Times New Roman" w:eastAsia="Times New Roman" w:hAnsi="Times New Roman" w:cs="Times New Roman"/>
          <w:lang w:eastAsia="ar-SA"/>
        </w:rPr>
        <w:t>wa tygodnie przed rocznym klasyfikacyjnym zebraniem rady pedagogicznej</w:t>
      </w:r>
      <w:r w:rsidR="008F64BC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nformację tę </w:t>
      </w:r>
      <w:r w:rsidRPr="009C0F15">
        <w:rPr>
          <w:rFonts w:ascii="Times New Roman" w:eastAsia="Times New Roman" w:hAnsi="Times New Roman" w:cs="Times New Roman"/>
          <w:lang w:eastAsia="ar-SA"/>
        </w:rPr>
        <w:t>wychowawca oddziału klasowego przekazuje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rodzicowi </w:t>
      </w:r>
      <w:r w:rsidR="008F64BC" w:rsidRPr="009C0F15">
        <w:rPr>
          <w:rFonts w:ascii="Times New Roman" w:eastAsia="Times New Roman" w:hAnsi="Times New Roman" w:cs="Times New Roman"/>
          <w:lang w:eastAsia="ar-SA"/>
        </w:rPr>
        <w:t xml:space="preserve">(prawnemu opiekunowi)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w formie pisemnej</w:t>
      </w:r>
      <w:r w:rsidRPr="009C0F15">
        <w:rPr>
          <w:rFonts w:ascii="Times New Roman" w:eastAsia="Times New Roman" w:hAnsi="Times New Roman" w:cs="Times New Roman"/>
          <w:lang w:eastAsia="ar-SA"/>
        </w:rPr>
        <w:t>, za pośrednictwem dziecka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.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Rodzic podpisem potwierdza odbiór informacji.</w:t>
      </w:r>
    </w:p>
    <w:p w:rsidR="0032374B" w:rsidRPr="009C0F15" w:rsidRDefault="0068028A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M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iesiąc przed śródrocznym i rocznym klasyfikacyjnym zebraniem rady pedagogicznej należy poinformować ucznia i jego rodziców (prawnych opiekunów) o </w:t>
      </w:r>
      <w:r w:rsidR="00290174" w:rsidRPr="009C0F15">
        <w:rPr>
          <w:rFonts w:ascii="Times New Roman" w:eastAsia="Times New Roman" w:hAnsi="Times New Roman" w:cs="Times New Roman"/>
          <w:lang w:eastAsia="ar-SA"/>
        </w:rPr>
        <w:t xml:space="preserve">zagrożeniu klasyfikacyjną </w:t>
      </w:r>
      <w:r w:rsidR="00306014" w:rsidRPr="009C0F15">
        <w:rPr>
          <w:rFonts w:ascii="Times New Roman" w:eastAsia="Times New Roman" w:hAnsi="Times New Roman" w:cs="Times New Roman"/>
          <w:lang w:eastAsia="ar-SA"/>
        </w:rPr>
        <w:t xml:space="preserve">oceną  niedostateczną lub </w:t>
      </w:r>
      <w:r w:rsidR="007D4B47" w:rsidRPr="009C0F15">
        <w:rPr>
          <w:rFonts w:ascii="Times New Roman" w:eastAsia="Times New Roman" w:hAnsi="Times New Roman" w:cs="Times New Roman"/>
          <w:lang w:eastAsia="ar-SA"/>
        </w:rPr>
        <w:t>nieklasyfikowaniem.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Informację o </w:t>
      </w:r>
      <w:r w:rsidR="00306014" w:rsidRPr="009C0F15">
        <w:rPr>
          <w:rFonts w:ascii="Times New Roman" w:eastAsia="Times New Roman" w:hAnsi="Times New Roman" w:cs="Times New Roman"/>
          <w:lang w:eastAsia="ar-SA"/>
        </w:rPr>
        <w:t>zagrożeniu klasyfikacyjną oceną niedostateczną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06014" w:rsidRPr="009C0F15">
        <w:rPr>
          <w:rFonts w:ascii="Times New Roman" w:eastAsia="Times New Roman" w:hAnsi="Times New Roman" w:cs="Times New Roman"/>
          <w:lang w:eastAsia="ar-SA"/>
        </w:rPr>
        <w:t xml:space="preserve">lub </w:t>
      </w:r>
      <w:r w:rsidR="00290174" w:rsidRPr="009C0F15">
        <w:rPr>
          <w:rFonts w:ascii="Times New Roman" w:eastAsia="Times New Roman" w:hAnsi="Times New Roman" w:cs="Times New Roman"/>
          <w:lang w:eastAsia="ar-SA"/>
        </w:rPr>
        <w:t xml:space="preserve">nieklasyfikowaniem </w:t>
      </w:r>
      <w:r w:rsidRPr="009C0F15">
        <w:rPr>
          <w:rFonts w:ascii="Times New Roman" w:eastAsia="Times New Roman" w:hAnsi="Times New Roman" w:cs="Times New Roman"/>
          <w:lang w:eastAsia="ar-SA"/>
        </w:rPr>
        <w:t>należy przekazać</w:t>
      </w:r>
      <w:r w:rsidR="00290174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osobiście jego rodzicom (prawnym opiekunom)</w:t>
      </w:r>
      <w:r w:rsidR="00306014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co potwierdza się podpisem rodzica (prawnego opiekuna) lub pocztą – listem poleconym.</w:t>
      </w:r>
    </w:p>
    <w:p w:rsidR="00290174" w:rsidRPr="009C0F15" w:rsidRDefault="00290174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 informacji o </w:t>
      </w:r>
      <w:r w:rsidR="00306014" w:rsidRPr="009C0F15">
        <w:rPr>
          <w:rFonts w:ascii="Times New Roman" w:eastAsia="Times New Roman" w:hAnsi="Times New Roman" w:cs="Times New Roman"/>
          <w:lang w:eastAsia="ar-SA"/>
        </w:rPr>
        <w:t xml:space="preserve">zagrożeniu klasyfikacyjną oceną niedostateczną lub nieklasyfikowaniem należy dołączyć wykaz zaległych zagadnień do </w:t>
      </w:r>
      <w:r w:rsidR="00446D49" w:rsidRPr="009C0F15">
        <w:rPr>
          <w:rFonts w:ascii="Times New Roman" w:eastAsia="Times New Roman" w:hAnsi="Times New Roman" w:cs="Times New Roman"/>
          <w:lang w:eastAsia="ar-SA"/>
        </w:rPr>
        <w:t>uzupełnienia</w:t>
      </w:r>
      <w:r w:rsidR="00306014" w:rsidRPr="009C0F15">
        <w:rPr>
          <w:rFonts w:ascii="Times New Roman" w:eastAsia="Times New Roman" w:hAnsi="Times New Roman" w:cs="Times New Roman"/>
          <w:lang w:eastAsia="ar-SA"/>
        </w:rPr>
        <w:t xml:space="preserve"> przez ucznia. </w:t>
      </w:r>
    </w:p>
    <w:p w:rsidR="0032374B" w:rsidRPr="009C0F15" w:rsidRDefault="00446D49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Roczna o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c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ena klasyfikacyjna nie może być niższa od </w:t>
      </w:r>
      <w:r w:rsidR="0068028A" w:rsidRPr="009C0F15">
        <w:rPr>
          <w:rFonts w:ascii="Times New Roman" w:eastAsia="Times New Roman" w:hAnsi="Times New Roman" w:cs="Times New Roman"/>
          <w:lang w:eastAsia="ar-SA"/>
        </w:rPr>
        <w:t>przewidywanej oceny, o której informowano ucznia i rodziców (prawnych opiekunów) dwa tygodni</w:t>
      </w:r>
      <w:r w:rsidR="00D21CF8" w:rsidRPr="009C0F15">
        <w:rPr>
          <w:rFonts w:ascii="Times New Roman" w:eastAsia="Times New Roman" w:hAnsi="Times New Roman" w:cs="Times New Roman"/>
          <w:lang w:eastAsia="ar-SA"/>
        </w:rPr>
        <w:t>e</w:t>
      </w:r>
      <w:r w:rsidR="0068028A" w:rsidRPr="009C0F15">
        <w:rPr>
          <w:rFonts w:ascii="Times New Roman" w:eastAsia="Times New Roman" w:hAnsi="Times New Roman" w:cs="Times New Roman"/>
          <w:lang w:eastAsia="ar-SA"/>
        </w:rPr>
        <w:t xml:space="preserve"> przed klasyfikacją. </w:t>
      </w:r>
    </w:p>
    <w:p w:rsidR="005169CB" w:rsidRPr="009C0F15" w:rsidRDefault="005169CB" w:rsidP="00B70F94">
      <w:pPr>
        <w:pStyle w:val="Akapitzlist"/>
        <w:numPr>
          <w:ilvl w:val="0"/>
          <w:numId w:val="19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Jeżeli w wyniku klasyfikacji śródrocznej stwierdzono, że poziom osiągnięć edukacyjnych ucznia uniemożliwi lub utrudni mu kontynuowanie nauki w klasie programowo wyższej, szkoła umożliwia mu uzupełnienie braków.</w:t>
      </w:r>
    </w:p>
    <w:p w:rsidR="0032374B" w:rsidRPr="009C0F15" w:rsidRDefault="0032374B" w:rsidP="00B70F94">
      <w:pPr>
        <w:pStyle w:val="Akapitzlist"/>
        <w:numPr>
          <w:ilvl w:val="0"/>
          <w:numId w:val="19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Uczeń, który w wyniku klasyfikacji śródrocznej </w:t>
      </w:r>
      <w:r w:rsidR="009A18EF" w:rsidRPr="009C0F15">
        <w:rPr>
          <w:rFonts w:ascii="Times New Roman" w:eastAsia="Times New Roman" w:hAnsi="Times New Roman" w:cs="Times New Roman"/>
          <w:lang w:eastAsia="ar-SA"/>
        </w:rPr>
        <w:t xml:space="preserve">uzyskał ocenę niedostateczną </w:t>
      </w:r>
      <w:r w:rsidR="00E25BD1" w:rsidRPr="009C0F15">
        <w:rPr>
          <w:rFonts w:ascii="Times New Roman" w:eastAsia="Times New Roman" w:hAnsi="Times New Roman" w:cs="Times New Roman"/>
          <w:lang w:eastAsia="ar-SA"/>
        </w:rPr>
        <w:t xml:space="preserve">lub nie został klasyfikowany </w:t>
      </w:r>
      <w:r w:rsidR="009A18EF" w:rsidRPr="009C0F15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9C0F15">
        <w:rPr>
          <w:rFonts w:ascii="Times New Roman" w:eastAsia="Times New Roman" w:hAnsi="Times New Roman" w:cs="Times New Roman"/>
          <w:lang w:eastAsia="ar-SA"/>
        </w:rPr>
        <w:t>obowiązkowych zajęć</w:t>
      </w:r>
      <w:r w:rsidR="00E25BD1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9AA" w:rsidRPr="009C0F15">
        <w:rPr>
          <w:rFonts w:ascii="Times New Roman" w:eastAsia="Times New Roman" w:hAnsi="Times New Roman" w:cs="Times New Roman"/>
          <w:lang w:eastAsia="ar-SA"/>
        </w:rPr>
        <w:t>e</w:t>
      </w:r>
      <w:r w:rsidRPr="009C0F15">
        <w:rPr>
          <w:rFonts w:ascii="Times New Roman" w:eastAsia="Times New Roman" w:hAnsi="Times New Roman" w:cs="Times New Roman"/>
          <w:lang w:eastAsia="ar-SA"/>
        </w:rPr>
        <w:t>dukacyjnych</w:t>
      </w:r>
      <w:r w:rsidR="009D19AA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jest zobowiązany do </w:t>
      </w:r>
      <w:r w:rsidR="0068028A" w:rsidRPr="009C0F15">
        <w:rPr>
          <w:rFonts w:ascii="Times New Roman" w:eastAsia="Times New Roman" w:hAnsi="Times New Roman" w:cs="Times New Roman"/>
          <w:lang w:eastAsia="ar-SA"/>
        </w:rPr>
        <w:t xml:space="preserve">uzupełnienia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zaliczenia </w:t>
      </w:r>
      <w:r w:rsidR="0068028A" w:rsidRPr="009C0F15">
        <w:rPr>
          <w:rFonts w:ascii="Times New Roman" w:eastAsia="Times New Roman" w:hAnsi="Times New Roman" w:cs="Times New Roman"/>
          <w:lang w:eastAsia="ar-SA"/>
        </w:rPr>
        <w:t xml:space="preserve">zaległych </w:t>
      </w:r>
      <w:r w:rsidR="009A18EF" w:rsidRPr="009C0F15">
        <w:rPr>
          <w:rFonts w:ascii="Times New Roman" w:eastAsia="Times New Roman" w:hAnsi="Times New Roman" w:cs="Times New Roman"/>
          <w:lang w:eastAsia="ar-SA"/>
        </w:rPr>
        <w:t>treści programu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nauczania z tych zajęć, w formie i na warunkach ok</w:t>
      </w:r>
      <w:r w:rsidR="009A18EF" w:rsidRPr="009C0F15">
        <w:rPr>
          <w:rFonts w:ascii="Times New Roman" w:eastAsia="Times New Roman" w:hAnsi="Times New Roman" w:cs="Times New Roman"/>
          <w:lang w:eastAsia="ar-SA"/>
        </w:rPr>
        <w:t>reślonych przez nauczyciela, w ciągu miesiąca od zakończenia ferii zimowych.</w:t>
      </w:r>
    </w:p>
    <w:p w:rsidR="00972A87" w:rsidRPr="009C0F15" w:rsidRDefault="003D5088" w:rsidP="00B70F94">
      <w:pPr>
        <w:pStyle w:val="Akapitzlist"/>
        <w:numPr>
          <w:ilvl w:val="0"/>
          <w:numId w:val="19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wspomaga</w:t>
      </w:r>
      <w:r w:rsidR="009D19AA" w:rsidRPr="009C0F15">
        <w:rPr>
          <w:rFonts w:ascii="Times New Roman" w:eastAsia="Times New Roman" w:hAnsi="Times New Roman" w:cs="Times New Roman"/>
          <w:lang w:eastAsia="ar-SA"/>
        </w:rPr>
        <w:t xml:space="preserve"> ucznia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  <w:r w:rsidR="009D19AA" w:rsidRPr="009C0F15">
        <w:rPr>
          <w:rFonts w:ascii="Times New Roman" w:eastAsia="Times New Roman" w:hAnsi="Times New Roman" w:cs="Times New Roman"/>
          <w:lang w:eastAsia="ar-SA"/>
        </w:rPr>
        <w:t xml:space="preserve"> o którym mowa </w:t>
      </w:r>
      <w:r w:rsidR="000759F5" w:rsidRPr="009C0F15">
        <w:rPr>
          <w:rFonts w:ascii="Times New Roman" w:eastAsia="Times New Roman" w:hAnsi="Times New Roman" w:cs="Times New Roman"/>
          <w:lang w:eastAsia="ar-SA"/>
        </w:rPr>
        <w:t>w ust. 19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w uzupełnianiu zaległych treści programu nauczania i przedstawia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dyrektorowi szkoły wyniki </w:t>
      </w:r>
      <w:r w:rsidR="009D19AA" w:rsidRPr="009C0F15">
        <w:rPr>
          <w:rFonts w:ascii="Times New Roman" w:eastAsia="Times New Roman" w:hAnsi="Times New Roman" w:cs="Times New Roman"/>
          <w:lang w:eastAsia="ar-SA"/>
        </w:rPr>
        <w:t xml:space="preserve">swoich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dz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iałań. </w:t>
      </w:r>
    </w:p>
    <w:p w:rsidR="0032374B" w:rsidRPr="009C0F15" w:rsidRDefault="00972A87" w:rsidP="00B70F94">
      <w:pPr>
        <w:pStyle w:val="Akapitzlist"/>
        <w:numPr>
          <w:ilvl w:val="0"/>
          <w:numId w:val="19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Brak pozytywnych efektów </w:t>
      </w:r>
      <w:r w:rsidR="00E66764" w:rsidRPr="009C0F15">
        <w:rPr>
          <w:rFonts w:ascii="Times New Roman" w:eastAsia="Times New Roman" w:hAnsi="Times New Roman" w:cs="Times New Roman"/>
          <w:lang w:eastAsia="ar-SA"/>
        </w:rPr>
        <w:t>działań o których mowa w ust. 19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nie ma wpływu na kontynuację nauki przez tego ucznia w drugim półroczu roku szkolnego, ale może znacząco wpływać na jego ocenę roczną. </w:t>
      </w:r>
    </w:p>
    <w:p w:rsidR="003D276B" w:rsidRPr="009C0F15" w:rsidRDefault="003D276B" w:rsidP="003D276B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19123B" w:rsidRPr="009C0F15" w:rsidRDefault="003D276B" w:rsidP="003D276B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sprawdzający poziom osiągnięć edukacyjnych ucznia</w:t>
      </w:r>
    </w:p>
    <w:p w:rsidR="003D276B" w:rsidRPr="009C0F15" w:rsidRDefault="003D276B" w:rsidP="003D276B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1290B" w:rsidRPr="009C0F15">
        <w:rPr>
          <w:rFonts w:ascii="Times New Roman" w:eastAsia="Times New Roman" w:hAnsi="Times New Roman" w:cs="Times New Roman"/>
          <w:b/>
          <w:lang w:eastAsia="ar-SA"/>
        </w:rPr>
        <w:t>49</w:t>
      </w:r>
    </w:p>
    <w:p w:rsidR="00B43491" w:rsidRPr="009C0F15" w:rsidRDefault="0032374B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 pisemny wniosek ucznia lub rodzica (prawnego opiekuna) o wyższą niż przewidywana </w:t>
      </w:r>
      <w:r w:rsidR="00993786" w:rsidRPr="009C0F15">
        <w:rPr>
          <w:rFonts w:ascii="Times New Roman" w:eastAsia="Times New Roman" w:hAnsi="Times New Roman" w:cs="Times New Roman"/>
          <w:lang w:eastAsia="ar-SA"/>
        </w:rPr>
        <w:t xml:space="preserve">roczną </w:t>
      </w:r>
      <w:r w:rsidRPr="009C0F15">
        <w:rPr>
          <w:rFonts w:ascii="Times New Roman" w:eastAsia="Times New Roman" w:hAnsi="Times New Roman" w:cs="Times New Roman"/>
          <w:lang w:eastAsia="ar-SA"/>
        </w:rPr>
        <w:t>ocenę</w:t>
      </w:r>
      <w:r w:rsidR="00993786" w:rsidRPr="009C0F15">
        <w:rPr>
          <w:rFonts w:ascii="Times New Roman" w:eastAsia="Times New Roman" w:hAnsi="Times New Roman" w:cs="Times New Roman"/>
          <w:lang w:eastAsia="ar-SA"/>
        </w:rPr>
        <w:t xml:space="preserve"> klasyfikacyjną z danych zajęć edukacyjnych, uczeń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przystępuje do </w:t>
      </w:r>
      <w:r w:rsidR="0019123B" w:rsidRPr="009C0F15">
        <w:rPr>
          <w:rFonts w:ascii="Times New Roman" w:eastAsia="Times New Roman" w:hAnsi="Times New Roman" w:cs="Times New Roman"/>
          <w:lang w:eastAsia="ar-SA"/>
        </w:rPr>
        <w:t xml:space="preserve">egzaminu sprawdzającego </w:t>
      </w:r>
      <w:r w:rsidR="003D276B" w:rsidRPr="009C0F15">
        <w:rPr>
          <w:rFonts w:ascii="Times New Roman" w:eastAsia="Times New Roman" w:hAnsi="Times New Roman" w:cs="Times New Roman"/>
          <w:lang w:eastAsia="ar-SA"/>
        </w:rPr>
        <w:t xml:space="preserve">poziom jego osiągnięć edukacyjnych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z </w:t>
      </w:r>
      <w:r w:rsidR="00993786" w:rsidRPr="009C0F15">
        <w:rPr>
          <w:rFonts w:ascii="Times New Roman" w:eastAsia="Times New Roman" w:hAnsi="Times New Roman" w:cs="Times New Roman"/>
          <w:lang w:eastAsia="ar-SA"/>
        </w:rPr>
        <w:t>tych zajęć</w:t>
      </w:r>
      <w:r w:rsidR="0019123B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63204C" w:rsidRPr="009C0F15" w:rsidRDefault="00672CCF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Wniosek zgłasza się nie później niż w terminie dwóch dni roboczych, od otrzymania informacji o przewidywanej rocznej ocenie klasyfikacyjnej</w:t>
      </w:r>
      <w:r w:rsidR="007341CC" w:rsidRPr="009C0F15">
        <w:rPr>
          <w:rFonts w:ascii="Times New Roman" w:eastAsia="Times New Roman" w:hAnsi="Times New Roman" w:cs="Times New Roman"/>
          <w:lang w:eastAsia="ar-SA"/>
        </w:rPr>
        <w:t xml:space="preserve"> z danych zajęć edukacyjnych</w:t>
      </w:r>
      <w:r w:rsidR="00D0751F" w:rsidRPr="009C0F15">
        <w:rPr>
          <w:rFonts w:ascii="Times New Roman" w:eastAsia="Times New Roman" w:hAnsi="Times New Roman" w:cs="Times New Roman"/>
          <w:lang w:eastAsia="ar-SA"/>
        </w:rPr>
        <w:t>, do dyrektora szkoły.</w:t>
      </w:r>
    </w:p>
    <w:p w:rsidR="00B43491" w:rsidRPr="009C0F15" w:rsidRDefault="00B43491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sprawdzający poziom osiągnięć edukacyjnych ucznia</w:t>
      </w:r>
      <w:r w:rsidRPr="009C0F15">
        <w:rPr>
          <w:rFonts w:ascii="Times New Roman" w:hAnsi="Times New Roman" w:cs="Times New Roman"/>
        </w:rPr>
        <w:t xml:space="preserve"> przygotowuje oraz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przeprowadza nauczyciel </w:t>
      </w:r>
      <w:r w:rsidR="007341CC" w:rsidRPr="009C0F15">
        <w:rPr>
          <w:rFonts w:ascii="Times New Roman" w:eastAsia="Times New Roman" w:hAnsi="Times New Roman" w:cs="Times New Roman"/>
          <w:lang w:eastAsia="ar-SA"/>
        </w:rPr>
        <w:t>realizujący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dane zajęcia edukacyjne w obecności  dyrektora szkoły lub nauczyciela wyznaczonego przez dyrektora.</w:t>
      </w:r>
    </w:p>
    <w:p w:rsidR="00237937" w:rsidRPr="009C0F15" w:rsidRDefault="00237937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przeprowadza się w formie pisemnej</w:t>
      </w:r>
      <w:r w:rsidR="007341CC" w:rsidRPr="009C0F15">
        <w:rPr>
          <w:rFonts w:ascii="Times New Roman" w:eastAsia="Times New Roman" w:hAnsi="Times New Roman" w:cs="Times New Roman"/>
          <w:lang w:eastAsia="ar-SA"/>
        </w:rPr>
        <w:t>, z uwzględnieniem ust. 5.</w:t>
      </w:r>
    </w:p>
    <w:p w:rsidR="007341CC" w:rsidRPr="009C0F15" w:rsidRDefault="007341CC" w:rsidP="00B70F94">
      <w:pPr>
        <w:pStyle w:val="Akapitzlist"/>
        <w:numPr>
          <w:ilvl w:val="0"/>
          <w:numId w:val="20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z info</w:t>
      </w:r>
      <w:r w:rsidR="00A0787F" w:rsidRPr="009C0F15">
        <w:rPr>
          <w:rFonts w:ascii="Times New Roman" w:eastAsia="Times New Roman" w:hAnsi="Times New Roman" w:cs="Times New Roman"/>
          <w:lang w:eastAsia="ar-SA"/>
        </w:rPr>
        <w:t>rmatyki,</w:t>
      </w:r>
      <w:r w:rsidR="005C76F9" w:rsidRPr="009C0F15">
        <w:rPr>
          <w:rFonts w:ascii="Times New Roman" w:eastAsia="Times New Roman" w:hAnsi="Times New Roman" w:cs="Times New Roman"/>
          <w:lang w:eastAsia="ar-SA"/>
        </w:rPr>
        <w:t xml:space="preserve"> wychowania fizycznego</w:t>
      </w:r>
      <w:r w:rsidR="00A0787F" w:rsidRPr="009C0F15">
        <w:rPr>
          <w:rFonts w:ascii="Times New Roman" w:eastAsia="Times New Roman" w:hAnsi="Times New Roman" w:cs="Times New Roman"/>
          <w:lang w:eastAsia="ar-SA"/>
        </w:rPr>
        <w:t xml:space="preserve">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DF630C" w:rsidRPr="009C0F15">
        <w:rPr>
          <w:rFonts w:ascii="Times New Roman" w:eastAsia="Times New Roman" w:hAnsi="Times New Roman" w:cs="Times New Roman"/>
          <w:lang w:eastAsia="ar-SA"/>
        </w:rPr>
        <w:t xml:space="preserve">przedmiotów zawodowych praktycznych </w:t>
      </w:r>
      <w:r w:rsidRPr="009C0F15">
        <w:rPr>
          <w:rFonts w:ascii="Times New Roman" w:eastAsia="Times New Roman" w:hAnsi="Times New Roman" w:cs="Times New Roman"/>
          <w:lang w:eastAsia="ar-SA"/>
        </w:rPr>
        <w:t>ma przede wszystkim formę zadań praktycznych.</w:t>
      </w:r>
    </w:p>
    <w:p w:rsidR="003D276B" w:rsidRPr="009C0F15" w:rsidRDefault="00237937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obejmuje treści zrealizowane na danych zajęciach edukacyjnych, w roku szkolnym, którego dotyczy przewidywana ocena.</w:t>
      </w:r>
    </w:p>
    <w:p w:rsidR="00237937" w:rsidRPr="009C0F15" w:rsidRDefault="00237937" w:rsidP="00B70F94">
      <w:pPr>
        <w:pStyle w:val="Akapitzlist"/>
        <w:numPr>
          <w:ilvl w:val="0"/>
          <w:numId w:val="20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Termin egzaminu wyznacza dyrektor szkoły, nie później niż 2 dni </w:t>
      </w:r>
      <w:r w:rsidR="00994D7A" w:rsidRPr="009C0F15">
        <w:rPr>
          <w:rFonts w:ascii="Times New Roman" w:eastAsia="Times New Roman" w:hAnsi="Times New Roman" w:cs="Times New Roman"/>
          <w:lang w:eastAsia="ar-SA"/>
        </w:rPr>
        <w:t xml:space="preserve">robocze </w:t>
      </w:r>
      <w:r w:rsidR="0063204C" w:rsidRPr="009C0F15">
        <w:rPr>
          <w:rFonts w:ascii="Times New Roman" w:eastAsia="Times New Roman" w:hAnsi="Times New Roman" w:cs="Times New Roman"/>
          <w:lang w:eastAsia="ar-SA"/>
        </w:rPr>
        <w:t xml:space="preserve">po złożeniu wniosku o wyższą niż przewidywana roczną ocenę klasyfikacyjną. </w:t>
      </w:r>
      <w:r w:rsidR="00994D7A" w:rsidRPr="009C0F15">
        <w:rPr>
          <w:rFonts w:ascii="Times New Roman" w:eastAsia="Times New Roman" w:hAnsi="Times New Roman" w:cs="Times New Roman"/>
          <w:lang w:eastAsia="ar-SA"/>
        </w:rPr>
        <w:t>Dyrektor szkoły niezwłocznie informuje wnioskodawcę o terminie egzaminu.</w:t>
      </w:r>
    </w:p>
    <w:p w:rsidR="00994D7A" w:rsidRPr="009C0F15" w:rsidRDefault="00994D7A" w:rsidP="00B70F94">
      <w:pPr>
        <w:pStyle w:val="Akapitzlist"/>
        <w:numPr>
          <w:ilvl w:val="0"/>
          <w:numId w:val="201"/>
        </w:numPr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przebiegu egzaminu sporządza się protokół, zawierający w szczególności:</w:t>
      </w:r>
    </w:p>
    <w:p w:rsidR="00994D7A" w:rsidRPr="009C0F15" w:rsidRDefault="007341CC" w:rsidP="00B70F94">
      <w:pPr>
        <w:pStyle w:val="Akapitzlist"/>
        <w:numPr>
          <w:ilvl w:val="0"/>
          <w:numId w:val="20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nazwę zajęć edukacyjnych</w:t>
      </w:r>
      <w:r w:rsidR="00994D7A" w:rsidRPr="009C0F15">
        <w:rPr>
          <w:rFonts w:ascii="Times New Roman" w:eastAsia="Times New Roman" w:hAnsi="Times New Roman" w:cs="Times New Roman"/>
          <w:lang w:eastAsia="ar-SA"/>
        </w:rPr>
        <w:t>, z których był przeprowadzony egzamin;</w:t>
      </w:r>
    </w:p>
    <w:p w:rsidR="00994D7A" w:rsidRPr="009C0F15" w:rsidRDefault="00994D7A" w:rsidP="00B70F94">
      <w:pPr>
        <w:pStyle w:val="Akapitzlist"/>
        <w:numPr>
          <w:ilvl w:val="0"/>
          <w:numId w:val="20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imiona i nazwiska osób wchodzących w skład komisji;</w:t>
      </w:r>
    </w:p>
    <w:p w:rsidR="00994D7A" w:rsidRPr="009C0F15" w:rsidRDefault="00994D7A" w:rsidP="00B70F94">
      <w:pPr>
        <w:pStyle w:val="Akapitzlist"/>
        <w:numPr>
          <w:ilvl w:val="0"/>
          <w:numId w:val="20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termin egzaminu;</w:t>
      </w:r>
    </w:p>
    <w:p w:rsidR="00994D7A" w:rsidRPr="009C0F15" w:rsidRDefault="00994D7A" w:rsidP="00B70F94">
      <w:pPr>
        <w:pStyle w:val="Akapitzlist"/>
        <w:numPr>
          <w:ilvl w:val="0"/>
          <w:numId w:val="20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imię i nazwisko ucznia;</w:t>
      </w:r>
    </w:p>
    <w:p w:rsidR="00994D7A" w:rsidRPr="009C0F15" w:rsidRDefault="00994D7A" w:rsidP="00B70F94">
      <w:pPr>
        <w:pStyle w:val="Akapitzlist"/>
        <w:numPr>
          <w:ilvl w:val="0"/>
          <w:numId w:val="20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uzyskaną ocenę.</w:t>
      </w:r>
    </w:p>
    <w:p w:rsidR="00237937" w:rsidRPr="009C0F15" w:rsidRDefault="00994D7A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protokołu przebiegu egzaminu załącza się ocenioną pracę ucznia.</w:t>
      </w:r>
    </w:p>
    <w:p w:rsidR="00993786" w:rsidRPr="009C0F15" w:rsidRDefault="002315A0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Jeżeli ocena uzyskana z egzaminu jest wyższa od pierwotnie przewidywanej rocznej oceny klasyfikacyjnej</w:t>
      </w:r>
      <w:r w:rsidR="00994D7A" w:rsidRPr="009C0F15">
        <w:rPr>
          <w:rFonts w:ascii="Times New Roman" w:eastAsia="Times New Roman" w:hAnsi="Times New Roman" w:cs="Times New Roman"/>
          <w:lang w:eastAsia="ar-SA"/>
        </w:rPr>
        <w:t xml:space="preserve"> z danych zajęć edukacyjnych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to </w:t>
      </w:r>
      <w:r w:rsidR="004A4573" w:rsidRPr="009C0F15">
        <w:rPr>
          <w:rFonts w:ascii="Times New Roman" w:eastAsia="Times New Roman" w:hAnsi="Times New Roman" w:cs="Times New Roman"/>
          <w:lang w:eastAsia="ar-SA"/>
        </w:rPr>
        <w:t xml:space="preserve">prognozowana ocena zostaje podwyższona do stopnia uzyskanego z egzaminu. </w:t>
      </w:r>
    </w:p>
    <w:p w:rsidR="004A4573" w:rsidRPr="009C0F15" w:rsidRDefault="004A4573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Pierwotnie przewidywana roczna ocena klasyfikacyjna z danych zajęć edukacyjnych</w:t>
      </w:r>
      <w:r w:rsidR="006A452B" w:rsidRPr="009C0F15">
        <w:rPr>
          <w:rFonts w:ascii="Times New Roman" w:eastAsia="Times New Roman" w:hAnsi="Times New Roman" w:cs="Times New Roman"/>
          <w:lang w:eastAsia="ar-SA"/>
        </w:rPr>
        <w:t xml:space="preserve"> nie może zostać obniżona w wyniku egzaminu.</w:t>
      </w:r>
    </w:p>
    <w:p w:rsidR="0032374B" w:rsidRPr="009C0F15" w:rsidRDefault="006A452B" w:rsidP="00B70F94">
      <w:pPr>
        <w:pStyle w:val="Akapitzlist"/>
        <w:numPr>
          <w:ilvl w:val="0"/>
          <w:numId w:val="20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danym roku szkolnym, uczeń lub jego rodzic (prawny opiekun) może zwrócić się z wnioskiem o wyższą niż przewidywana roczną ocenę kla</w:t>
      </w:r>
      <w:r w:rsidR="00B20067" w:rsidRPr="009C0F15">
        <w:rPr>
          <w:rFonts w:ascii="Times New Roman" w:eastAsia="Times New Roman" w:hAnsi="Times New Roman" w:cs="Times New Roman"/>
          <w:lang w:eastAsia="ar-SA"/>
        </w:rPr>
        <w:t>syfikacyjną z jednych zajęć edukacyjnych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6A452B" w:rsidRPr="009C0F15" w:rsidRDefault="006A452B" w:rsidP="0032374B">
      <w:pPr>
        <w:tabs>
          <w:tab w:val="num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374B" w:rsidRPr="009C0F15" w:rsidRDefault="0032374B" w:rsidP="0032374B">
      <w:pPr>
        <w:tabs>
          <w:tab w:val="num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klasyfikacyjny</w:t>
      </w: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20067" w:rsidRPr="009C0F15">
        <w:rPr>
          <w:rFonts w:ascii="Times New Roman" w:eastAsia="Times New Roman" w:hAnsi="Times New Roman" w:cs="Times New Roman"/>
          <w:b/>
          <w:lang w:eastAsia="ar-SA"/>
        </w:rPr>
        <w:t>50</w:t>
      </w:r>
    </w:p>
    <w:p w:rsidR="0032374B" w:rsidRPr="009C0F15" w:rsidRDefault="0032374B" w:rsidP="00B70F94">
      <w:pPr>
        <w:pStyle w:val="Akapitzlist"/>
        <w:numPr>
          <w:ilvl w:val="0"/>
          <w:numId w:val="18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może nie być klasyfikowany z jednego, kilku lub wszystkich zajęć edukacyjnych, jeżeli brak jest podstaw do ustalenia śródrocznej lub rocznej</w:t>
      </w:r>
      <w:r w:rsidRPr="009C0F1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oceny klasyfikacyjnej z powodu nieobecności ucznia na tych zajęciach, przekraczającej połowę czasu przeznaczonego na nie, w okresie za który przeprowadzana jest klasyfikacja.</w:t>
      </w:r>
    </w:p>
    <w:p w:rsidR="0032374B" w:rsidRPr="009C0F15" w:rsidRDefault="0032374B" w:rsidP="00B70F94">
      <w:pPr>
        <w:pStyle w:val="Akapitzlist"/>
        <w:numPr>
          <w:ilvl w:val="0"/>
          <w:numId w:val="18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u którego brak jest podst</w:t>
      </w:r>
      <w:r w:rsidR="00F00575" w:rsidRPr="009C0F15">
        <w:rPr>
          <w:rFonts w:ascii="Times New Roman" w:eastAsia="Times New Roman" w:hAnsi="Times New Roman" w:cs="Times New Roman"/>
          <w:lang w:eastAsia="ar-SA"/>
        </w:rPr>
        <w:t xml:space="preserve">aw do ustalenia </w:t>
      </w:r>
      <w:r w:rsidRPr="009C0F15">
        <w:rPr>
          <w:rFonts w:ascii="Times New Roman" w:eastAsia="Times New Roman" w:hAnsi="Times New Roman" w:cs="Times New Roman"/>
          <w:lang w:eastAsia="ar-SA"/>
        </w:rPr>
        <w:t>rocznej</w:t>
      </w:r>
      <w:r w:rsidRPr="009C0F1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oceny klasyfikacyjnej z jednego, kilku lub wszystkich obowiązkowych lub dodatkowych z</w:t>
      </w:r>
      <w:r w:rsidR="00F00575" w:rsidRPr="009C0F15">
        <w:rPr>
          <w:rFonts w:ascii="Times New Roman" w:eastAsia="Times New Roman" w:hAnsi="Times New Roman" w:cs="Times New Roman"/>
          <w:lang w:eastAsia="ar-SA"/>
        </w:rPr>
        <w:t xml:space="preserve">ajęć edukacyjnych, może zostać </w:t>
      </w:r>
      <w:r w:rsidRPr="009C0F15">
        <w:rPr>
          <w:rFonts w:ascii="Times New Roman" w:eastAsia="Times New Roman" w:hAnsi="Times New Roman" w:cs="Times New Roman"/>
          <w:lang w:eastAsia="ar-SA"/>
        </w:rPr>
        <w:t>klasyfikowany w wyniku egzaminu klasyfikacyjnego.</w:t>
      </w:r>
    </w:p>
    <w:p w:rsidR="0032374B" w:rsidRPr="009C0F15" w:rsidRDefault="0032374B" w:rsidP="00B70F94">
      <w:pPr>
        <w:pStyle w:val="Akapitzlist"/>
        <w:numPr>
          <w:ilvl w:val="0"/>
          <w:numId w:val="18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Egzaminy klasyfikacyjne organizuje się w celu ustalenia oceny lub ocen dla ucznia:</w:t>
      </w:r>
    </w:p>
    <w:p w:rsidR="0032374B" w:rsidRPr="009C0F15" w:rsidRDefault="0032374B" w:rsidP="00B70F94">
      <w:pPr>
        <w:numPr>
          <w:ilvl w:val="0"/>
          <w:numId w:val="17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nieklasyfikowanego w wyniku klasyfikacji rocznej z powodu usprawiedliwionej nieobecności;</w:t>
      </w:r>
    </w:p>
    <w:p w:rsidR="0032374B" w:rsidRPr="009C0F15" w:rsidRDefault="0032374B" w:rsidP="00B70F94">
      <w:pPr>
        <w:numPr>
          <w:ilvl w:val="0"/>
          <w:numId w:val="17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nieklasyfikowanego w wyniku klasyfikacji rocznej z powodu nieusprawiedliwionej nieobecności, za zgodą rady pedagogicznej;</w:t>
      </w:r>
    </w:p>
    <w:p w:rsidR="0032374B" w:rsidRPr="009C0F15" w:rsidRDefault="0032374B" w:rsidP="00B70F94">
      <w:pPr>
        <w:numPr>
          <w:ilvl w:val="0"/>
          <w:numId w:val="17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spełniającego obowiązek szkolny lub nauki poza szkołą;</w:t>
      </w:r>
    </w:p>
    <w:p w:rsidR="0032374B" w:rsidRPr="009C0F15" w:rsidRDefault="0032374B" w:rsidP="00B70F94">
      <w:pPr>
        <w:numPr>
          <w:ilvl w:val="0"/>
          <w:numId w:val="17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realizującego indywidualny tok nauki;</w:t>
      </w:r>
    </w:p>
    <w:p w:rsidR="0032374B" w:rsidRPr="009C0F15" w:rsidRDefault="0032374B" w:rsidP="00B70F94">
      <w:pPr>
        <w:numPr>
          <w:ilvl w:val="0"/>
          <w:numId w:val="17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przechodzącego z innej szkoły</w:t>
      </w:r>
      <w:r w:rsidR="009D4269" w:rsidRPr="009C0F15">
        <w:rPr>
          <w:rFonts w:ascii="Times New Roman" w:eastAsia="Times New Roman" w:hAnsi="Times New Roman" w:cs="Times New Roman"/>
          <w:lang w:eastAsia="ar-SA"/>
        </w:rPr>
        <w:t>, w sytuacjach przewidzianych prawem</w:t>
      </w:r>
      <w:r w:rsidR="00F00575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Termin egzaminu klasyfikacyjnego ustala dyrektor szkoły, po uzgodnieniu go z uczniem i jego rodzicami (prawnymi opiekunami).</w:t>
      </w:r>
    </w:p>
    <w:p w:rsidR="0032374B" w:rsidRPr="009C0F15" w:rsidRDefault="009D4269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klasyfikacyjny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przeprowadza się nie później niż w dniu poprzedzającym dzień zakończenia rocznych zajęć </w:t>
      </w:r>
      <w:proofErr w:type="spellStart"/>
      <w:r w:rsidR="0032374B"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– wychowawczych.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Ilość egzaminów z poszczególnych przedmiotów, organizowanych dla ucznia w jednym dniu dyrektor szkoły uzgadnia z uczniem i jego rodzicami (prawnymi opiekunami). </w:t>
      </w:r>
    </w:p>
    <w:p w:rsidR="0032374B" w:rsidRPr="009C0F15" w:rsidRDefault="00F00575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</w:t>
      </w:r>
      <w:r w:rsidR="009D4269" w:rsidRPr="009C0F15">
        <w:rPr>
          <w:rFonts w:ascii="Times New Roman" w:eastAsia="Times New Roman" w:hAnsi="Times New Roman" w:cs="Times New Roman"/>
          <w:lang w:eastAsia="ar-SA"/>
        </w:rPr>
        <w:t xml:space="preserve"> klasyfikacyjny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przeprowadza się w formie pisemnej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ustnej, z zastrzeżeniem ust. 8</w:t>
      </w:r>
      <w:r w:rsidR="009D4269" w:rsidRPr="009C0F15">
        <w:rPr>
          <w:rFonts w:ascii="Times New Roman" w:eastAsia="Times New Roman" w:hAnsi="Times New Roman" w:cs="Times New Roman"/>
          <w:lang w:eastAsia="ar-SA"/>
        </w:rPr>
        <w:t>.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</w:t>
      </w:r>
      <w:r w:rsidR="006F020D" w:rsidRPr="009C0F15">
        <w:rPr>
          <w:rFonts w:ascii="Times New Roman" w:eastAsia="Times New Roman" w:hAnsi="Times New Roman" w:cs="Times New Roman"/>
          <w:lang w:eastAsia="ar-SA"/>
        </w:rPr>
        <w:t xml:space="preserve">n klasyfikacyjny z informatyki, </w:t>
      </w:r>
      <w:r w:rsidRPr="009C0F15">
        <w:rPr>
          <w:rFonts w:ascii="Times New Roman" w:eastAsia="Times New Roman" w:hAnsi="Times New Roman" w:cs="Times New Roman"/>
          <w:lang w:eastAsia="ar-SA"/>
        </w:rPr>
        <w:t>wychowania fizyczn</w:t>
      </w:r>
      <w:r w:rsidR="005934A1" w:rsidRPr="009C0F15">
        <w:rPr>
          <w:rFonts w:ascii="Times New Roman" w:eastAsia="Times New Roman" w:hAnsi="Times New Roman" w:cs="Times New Roman"/>
          <w:lang w:eastAsia="ar-SA"/>
        </w:rPr>
        <w:t>ego</w:t>
      </w:r>
      <w:r w:rsidRPr="009C0F15">
        <w:rPr>
          <w:rFonts w:ascii="Times New Roman" w:eastAsia="Times New Roman" w:hAnsi="Times New Roman" w:cs="Times New Roman"/>
          <w:lang w:eastAsia="ar-SA"/>
        </w:rPr>
        <w:t>,</w:t>
      </w:r>
      <w:r w:rsidR="006F020D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52B2" w:rsidRPr="009C0F15">
        <w:rPr>
          <w:rFonts w:ascii="Times New Roman" w:eastAsia="Times New Roman" w:hAnsi="Times New Roman" w:cs="Times New Roman"/>
          <w:lang w:eastAsia="ar-SA"/>
        </w:rPr>
        <w:t>przedmiotów zawodowych praktycznych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ma przede wszystkim formę zadań praktycznych.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Dla ucznia realizującego obowiązek szkolny lub nauki poza szkołą nie przeprowadza się egzaminu klasyfikacyjnego z obowiązkowych zajęć edukacyjnych z wychowania fizycznego oraz dodatkowych zajęć edukacyjnych. 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Zadania egzaminacyjne obejmują zakres materiału realizowanego w okresie, którego dotyczy klasyfikacja.  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Zadania egzaminacyjne przygotowuje nauczyciel zajęć edukacyjnych</w:t>
      </w:r>
      <w:r w:rsidR="0025271E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których przeprowadzany jest egzamin, wskazany przez dyrektora szkoły.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klasyfikacyjny, o któ</w:t>
      </w:r>
      <w:r w:rsidR="009D4269" w:rsidRPr="009C0F15">
        <w:rPr>
          <w:rFonts w:ascii="Times New Roman" w:eastAsia="Times New Roman" w:hAnsi="Times New Roman" w:cs="Times New Roman"/>
          <w:lang w:eastAsia="ar-SA"/>
        </w:rPr>
        <w:t>rym mowa w ust. 3 pkt 1, 2, 4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przeprowadza komisja egzaminacyjna powołana przez dyrektora szkoły, w składzie: </w:t>
      </w:r>
    </w:p>
    <w:p w:rsidR="0032374B" w:rsidRPr="009C0F15" w:rsidRDefault="0032374B" w:rsidP="00B70F94">
      <w:pPr>
        <w:numPr>
          <w:ilvl w:val="0"/>
          <w:numId w:val="17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dane zajęcia edukacyjne – jako przewodniczący;</w:t>
      </w:r>
    </w:p>
    <w:p w:rsidR="0032374B" w:rsidRPr="009C0F15" w:rsidRDefault="0032374B" w:rsidP="00B70F94">
      <w:pPr>
        <w:numPr>
          <w:ilvl w:val="0"/>
          <w:numId w:val="17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takie same lub pokrewne zajęcia edukacyjne.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Egzamin klasyfikacyjny, o którym mowa w ust. 3 pkt 3, 5, przeprowadza komisja egzaminacyjna powołana przez dyrektora szkoły, w składzie: </w:t>
      </w:r>
    </w:p>
    <w:p w:rsidR="0032374B" w:rsidRPr="009C0F15" w:rsidRDefault="0032374B" w:rsidP="00B70F94">
      <w:pPr>
        <w:numPr>
          <w:ilvl w:val="0"/>
          <w:numId w:val="18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albo nauczyciel wyznaczony przez dyrektora szkoły – jako przewodniczący;</w:t>
      </w:r>
    </w:p>
    <w:p w:rsidR="0032374B" w:rsidRPr="009C0F15" w:rsidRDefault="0032374B" w:rsidP="00B70F94">
      <w:pPr>
        <w:numPr>
          <w:ilvl w:val="0"/>
          <w:numId w:val="18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albo nauczyciele zajęć edukacyjnych</w:t>
      </w:r>
      <w:r w:rsidR="0025271E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których przeprowadzany jest egzamin.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przypadku, gdy nie jest możliwe powołanie w skład komisji</w:t>
      </w:r>
      <w:r w:rsidR="0025271E" w:rsidRPr="009C0F15">
        <w:rPr>
          <w:rFonts w:ascii="Times New Roman" w:eastAsia="Times New Roman" w:hAnsi="Times New Roman" w:cs="Times New Roman"/>
          <w:lang w:eastAsia="ar-SA"/>
        </w:rPr>
        <w:t>, o której mowa w ust. 13</w:t>
      </w:r>
      <w:r w:rsidRPr="009C0F15">
        <w:rPr>
          <w:rFonts w:ascii="Times New Roman" w:eastAsia="Times New Roman" w:hAnsi="Times New Roman" w:cs="Times New Roman"/>
          <w:lang w:eastAsia="ar-SA"/>
        </w:rPr>
        <w:t>, nauczyciela danych zajęć edukacyjnych zatrudnionego w szkole organizującej egzamin, dyrektor powołuje nauczyciela zatrudnionego w innej szkole, w porozumieniu z dyrektorem tej szkoły.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Podczas egzaminu klasyfikacyjnego mogą być obecni, w charakterze obserwatorów, rodzice (prawni opiekunowie) ucznia. </w:t>
      </w:r>
    </w:p>
    <w:p w:rsidR="0032374B" w:rsidRPr="009C0F15" w:rsidRDefault="0032374B" w:rsidP="00B70F94">
      <w:pPr>
        <w:numPr>
          <w:ilvl w:val="0"/>
          <w:numId w:val="17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egzaminu klasyfikacyjnego sporządza się protokół, zawierający w szczególności:</w:t>
      </w:r>
    </w:p>
    <w:p w:rsidR="0032374B" w:rsidRPr="009C0F15" w:rsidRDefault="0032374B" w:rsidP="00B70F94">
      <w:pPr>
        <w:numPr>
          <w:ilvl w:val="0"/>
          <w:numId w:val="18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nazwę zajęć edukacyjnych, z których był przeprowadzony egzamin;</w:t>
      </w:r>
    </w:p>
    <w:p w:rsidR="0032374B" w:rsidRPr="009C0F15" w:rsidRDefault="0032374B" w:rsidP="00B70F94">
      <w:pPr>
        <w:numPr>
          <w:ilvl w:val="0"/>
          <w:numId w:val="18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imiona i nazwiska osób wchodzących w skład komisji przeprowadzającej egzamin;</w:t>
      </w:r>
    </w:p>
    <w:p w:rsidR="0032374B" w:rsidRPr="009C0F15" w:rsidRDefault="0032374B" w:rsidP="00B70F94">
      <w:pPr>
        <w:numPr>
          <w:ilvl w:val="0"/>
          <w:numId w:val="18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termin egzaminu;</w:t>
      </w:r>
    </w:p>
    <w:p w:rsidR="0032374B" w:rsidRPr="009C0F15" w:rsidRDefault="0032374B" w:rsidP="00B70F94">
      <w:pPr>
        <w:numPr>
          <w:ilvl w:val="0"/>
          <w:numId w:val="18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imię i nazwisko ucznia;</w:t>
      </w:r>
    </w:p>
    <w:p w:rsidR="0032374B" w:rsidRPr="009C0F15" w:rsidRDefault="0032374B" w:rsidP="00B70F94">
      <w:pPr>
        <w:numPr>
          <w:ilvl w:val="0"/>
          <w:numId w:val="18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zadania egzaminacyjne;</w:t>
      </w:r>
    </w:p>
    <w:p w:rsidR="0032374B" w:rsidRPr="009C0F15" w:rsidRDefault="0032374B" w:rsidP="00B70F94">
      <w:pPr>
        <w:numPr>
          <w:ilvl w:val="0"/>
          <w:numId w:val="18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ustalona ocenę klasyfikacyjną.</w:t>
      </w:r>
    </w:p>
    <w:p w:rsidR="0032374B" w:rsidRPr="009C0F15" w:rsidRDefault="0032374B" w:rsidP="00B70F94">
      <w:pPr>
        <w:numPr>
          <w:ilvl w:val="0"/>
          <w:numId w:val="18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protokołu dołącza się odpowiednio pisemne prace ucznia, zwięzłą informację o ustnych odpowiedziach ucznia i informację o wykonaniu przez ucznia zadania praktycznego.</w:t>
      </w:r>
    </w:p>
    <w:p w:rsidR="0032374B" w:rsidRPr="009C0F15" w:rsidRDefault="0032374B" w:rsidP="00B70F94">
      <w:pPr>
        <w:numPr>
          <w:ilvl w:val="0"/>
          <w:numId w:val="18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Protokół stanowi załącznik do arkusza ocen ucznia.</w:t>
      </w:r>
    </w:p>
    <w:p w:rsidR="0032374B" w:rsidRPr="009C0F15" w:rsidRDefault="0032374B" w:rsidP="00B70F94">
      <w:pPr>
        <w:numPr>
          <w:ilvl w:val="0"/>
          <w:numId w:val="18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Ocena ustalona w wyniku egzaminu klasyfikacyjnego jest ostateczna, z zastrzeżeniem możliwości przystąpienia przez uczni</w:t>
      </w:r>
      <w:r w:rsidR="00380043" w:rsidRPr="009C0F15">
        <w:rPr>
          <w:rFonts w:ascii="Times New Roman" w:eastAsia="Times New Roman" w:hAnsi="Times New Roman" w:cs="Times New Roman"/>
          <w:lang w:eastAsia="ar-SA"/>
        </w:rPr>
        <w:t>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zdającego egzamin klasyfikacyjny</w:t>
      </w:r>
      <w:r w:rsidR="00380043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 egzaminu poprawkowego lub sprawdzianu wiadomości i umiejętności. </w:t>
      </w:r>
    </w:p>
    <w:p w:rsidR="0032374B" w:rsidRPr="009C0F15" w:rsidRDefault="0032374B" w:rsidP="00B70F94">
      <w:pPr>
        <w:numPr>
          <w:ilvl w:val="0"/>
          <w:numId w:val="18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przypadku nieklasyfikowania ucznia z zajęć edukacyjnych, w dokumentacji przebiegu nauczania zamiast oceny klasyfikacyjnej wpisuje się słowo "nieklasyfikowany". </w:t>
      </w:r>
    </w:p>
    <w:p w:rsidR="0032374B" w:rsidRPr="009C0F15" w:rsidRDefault="0032374B" w:rsidP="00B70F94">
      <w:pPr>
        <w:numPr>
          <w:ilvl w:val="0"/>
          <w:numId w:val="18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Nieklasyfikowanie ucznia z obowiązkowych zajęć edukacyjnych skutkuje brakiem promocji do klasy programowo wyższej lub nieukończeniem szkoły, w przypadku ucznia </w:t>
      </w:r>
      <w:r w:rsidR="005934A1" w:rsidRPr="009C0F15">
        <w:rPr>
          <w:rFonts w:ascii="Times New Roman" w:eastAsia="Times New Roman" w:hAnsi="Times New Roman" w:cs="Times New Roman"/>
          <w:lang w:eastAsia="ar-SA"/>
        </w:rPr>
        <w:t xml:space="preserve">klasy </w:t>
      </w:r>
      <w:r w:rsidR="00603185" w:rsidRPr="009C0F15">
        <w:rPr>
          <w:rFonts w:ascii="Times New Roman" w:eastAsia="Times New Roman" w:hAnsi="Times New Roman" w:cs="Times New Roman"/>
          <w:lang w:eastAsia="ar-SA"/>
        </w:rPr>
        <w:t>III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32374B" w:rsidRPr="009C0F15" w:rsidRDefault="0032374B" w:rsidP="00B70F94">
      <w:pPr>
        <w:numPr>
          <w:ilvl w:val="0"/>
          <w:numId w:val="18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Uczeń, który z przyczyn usprawiedliwionych nie przystąpił do egzaminu klasyfikacyjnego w wyznaczonym terminie, może przystąpić do niego w dodatkowym terminie wyznaczonym przez dyrektora szkoły. </w:t>
      </w:r>
    </w:p>
    <w:p w:rsidR="0032374B" w:rsidRPr="009C0F15" w:rsidRDefault="0032374B" w:rsidP="0032374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poprawkowy</w:t>
      </w:r>
    </w:p>
    <w:p w:rsidR="0032374B" w:rsidRPr="009C0F15" w:rsidRDefault="0032374B" w:rsidP="003237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B39BD" w:rsidRPr="009C0F15">
        <w:rPr>
          <w:rFonts w:ascii="Times New Roman" w:eastAsia="Times New Roman" w:hAnsi="Times New Roman" w:cs="Times New Roman"/>
          <w:b/>
          <w:lang w:eastAsia="ar-SA"/>
        </w:rPr>
        <w:t>51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który w wyn</w:t>
      </w:r>
      <w:r w:rsidR="00603185" w:rsidRPr="009C0F15">
        <w:rPr>
          <w:rFonts w:ascii="Times New Roman" w:eastAsia="Times New Roman" w:hAnsi="Times New Roman" w:cs="Times New Roman"/>
          <w:lang w:eastAsia="ar-SA"/>
        </w:rPr>
        <w:t>iku klasyfikacji rocznej otrzymał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ocenę niedostateczną z jednych albo dwóch obowiązkowych zajęć edukacyjnych może przystąpić do egzaminu poprawkowego.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Decyzję o terminie egzaminu poprawkowego podejmuje dyrektor szkoły, nie później niż do zakończenia rocznych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wychowawczych i informuje o nim ucznia i jego rodziców (prawnych opiekunów).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poprawkowy przeprowadza się w ostatnim tygodniu ferii letnich.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poprawkowy przeprowadza się w formie pisemnej i ustnej, z zastrzeżeniem ust. 5.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poprawkowy z informatyki i wychowania fizyczne</w:t>
      </w:r>
      <w:r w:rsidR="0071628B" w:rsidRPr="009C0F15">
        <w:rPr>
          <w:rFonts w:ascii="Times New Roman" w:eastAsia="Times New Roman" w:hAnsi="Times New Roman" w:cs="Times New Roman"/>
          <w:lang w:eastAsia="ar-SA"/>
        </w:rPr>
        <w:t xml:space="preserve">go </w:t>
      </w:r>
      <w:r w:rsidRPr="009C0F15">
        <w:rPr>
          <w:rFonts w:ascii="Times New Roman" w:eastAsia="Times New Roman" w:hAnsi="Times New Roman" w:cs="Times New Roman"/>
          <w:lang w:eastAsia="ar-SA"/>
        </w:rPr>
        <w:t>ma przede wszystkim formę zadań praktycznych.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Zadania egzaminacyjne obejmują zakres materiału realizowanego w roku szkolnym, którego dotyczy ocena klasyfikacyjna.  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Zadania egzaminacyjne przygotowuje nauczyciel zajęć edukacyjnych</w:t>
      </w:r>
      <w:r w:rsidR="00603185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 których przeprowadzany jest egzamin, wskazany przez dyrektora szkoły.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Egzamin poprawkowy przeprowadza komisja powołana przez dyrektora szkoły, w skład której wchodzą:</w:t>
      </w:r>
    </w:p>
    <w:p w:rsidR="0032374B" w:rsidRPr="009C0F15" w:rsidRDefault="0032374B" w:rsidP="00B70F94">
      <w:pPr>
        <w:numPr>
          <w:ilvl w:val="0"/>
          <w:numId w:val="18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albo nauczyciel wyznaczony przez dyrektora szkoły -  jako przewodniczący komisji;</w:t>
      </w:r>
    </w:p>
    <w:p w:rsidR="0032374B" w:rsidRPr="009C0F15" w:rsidRDefault="0032374B" w:rsidP="00B70F94">
      <w:pPr>
        <w:numPr>
          <w:ilvl w:val="0"/>
          <w:numId w:val="18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dane zajęcia edukacyjne;</w:t>
      </w:r>
    </w:p>
    <w:p w:rsidR="0032374B" w:rsidRPr="009C0F15" w:rsidRDefault="0032374B" w:rsidP="00B70F94">
      <w:pPr>
        <w:numPr>
          <w:ilvl w:val="0"/>
          <w:numId w:val="18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takie same lub pokrewne zajęcia edukacyjne.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 prowadzący zajęcia edukacyjne z uczniem zdającym egzamin poprawkowy może być zwolniony z udziału w pracy komisji na własną prośbę lub w innych, szczególnie uzasadnionych przypadkach. W takiej sytuacji dyrektor szkoły powołuje w skład komisji innego nauczyciela prowadzącego </w:t>
      </w:r>
      <w:r w:rsidR="00D229E6" w:rsidRPr="009C0F15">
        <w:rPr>
          <w:rFonts w:ascii="Times New Roman" w:eastAsia="Times New Roman" w:hAnsi="Times New Roman" w:cs="Times New Roman"/>
          <w:lang w:eastAsia="ar-SA"/>
        </w:rPr>
        <w:t>takie same zajęcia edukacyjne.</w:t>
      </w:r>
      <w:r w:rsidR="00B75BD7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D229E6" w:rsidRPr="009C0F15">
        <w:rPr>
          <w:rFonts w:ascii="Times New Roman" w:eastAsia="Times New Roman" w:hAnsi="Times New Roman" w:cs="Times New Roman"/>
          <w:lang w:eastAsia="ar-SA"/>
        </w:rPr>
        <w:t>Powołanie nauczyciela zatrudnionego w innej szkole następuje w  porozumieniu z dyrektorem tej szkoły.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egzaminu poprawkowego sporządza się protokół, zawierający w szczególności:</w:t>
      </w:r>
    </w:p>
    <w:p w:rsidR="0032374B" w:rsidRPr="009C0F15" w:rsidRDefault="00B75BD7" w:rsidP="00B70F94">
      <w:pPr>
        <w:numPr>
          <w:ilvl w:val="0"/>
          <w:numId w:val="1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nazwę zajęć edukacyjnych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, z których był przeprowadzony egzamin;</w:t>
      </w:r>
    </w:p>
    <w:p w:rsidR="0032374B" w:rsidRPr="009C0F15" w:rsidRDefault="0032374B" w:rsidP="00B70F94">
      <w:pPr>
        <w:numPr>
          <w:ilvl w:val="0"/>
          <w:numId w:val="1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imiona i nazwiska osób wchodzących w skład komisji;</w:t>
      </w:r>
    </w:p>
    <w:p w:rsidR="0032374B" w:rsidRPr="009C0F15" w:rsidRDefault="0032374B" w:rsidP="00B70F94">
      <w:pPr>
        <w:numPr>
          <w:ilvl w:val="0"/>
          <w:numId w:val="1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termin egzaminu;</w:t>
      </w:r>
    </w:p>
    <w:p w:rsidR="0032374B" w:rsidRPr="009C0F15" w:rsidRDefault="0032374B" w:rsidP="00B70F94">
      <w:pPr>
        <w:numPr>
          <w:ilvl w:val="0"/>
          <w:numId w:val="1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imię i nazwisko ucznia;</w:t>
      </w:r>
    </w:p>
    <w:p w:rsidR="0032374B" w:rsidRPr="009C0F15" w:rsidRDefault="0032374B" w:rsidP="00B70F94">
      <w:pPr>
        <w:numPr>
          <w:ilvl w:val="0"/>
          <w:numId w:val="1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zadania egzaminacyjne;</w:t>
      </w:r>
    </w:p>
    <w:p w:rsidR="0032374B" w:rsidRPr="009C0F15" w:rsidRDefault="0032374B" w:rsidP="00B70F94">
      <w:pPr>
        <w:numPr>
          <w:ilvl w:val="0"/>
          <w:numId w:val="18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ustaloną ocenę klasyfikacyjną.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 protokołu dołącza się odpowiednio pisemne prace ucznia, zwięzłą informację o ustnych odpowiedziach ucznia i informację o wykonaniu przez ucznia zadania praktycznego.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Protokół stanowi załącznik do arkusza ocen ucznia.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który nie zdał egzaminu poprawkowego, nie otrzymuje promocji do klasy programowo wyższej i powtarza klasę</w:t>
      </w:r>
      <w:r w:rsidRPr="009C0F15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32374B" w:rsidRPr="009C0F15" w:rsidRDefault="0032374B" w:rsidP="00B70F94">
      <w:pPr>
        <w:numPr>
          <w:ilvl w:val="0"/>
          <w:numId w:val="18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32374B" w:rsidRPr="009C0F15" w:rsidRDefault="0032374B" w:rsidP="0032374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D575D" w:rsidRPr="009C0F15" w:rsidRDefault="005D575D" w:rsidP="009254F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575D" w:rsidRPr="009C0F15" w:rsidRDefault="005D575D" w:rsidP="009254F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575D" w:rsidRPr="009C0F15" w:rsidRDefault="005D575D" w:rsidP="009254F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2374B" w:rsidRPr="009C0F15" w:rsidRDefault="0032374B" w:rsidP="009254F6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Procedury odwoławcze od trybu ustalania ocen klasyfikacyjnych</w:t>
      </w:r>
    </w:p>
    <w:p w:rsidR="0032374B" w:rsidRPr="009C0F15" w:rsidRDefault="009254F6" w:rsidP="009254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B39BD" w:rsidRPr="009C0F15">
        <w:rPr>
          <w:rFonts w:ascii="Times New Roman" w:eastAsia="Times New Roman" w:hAnsi="Times New Roman" w:cs="Times New Roman"/>
          <w:b/>
          <w:lang w:eastAsia="ar-SA"/>
        </w:rPr>
        <w:t>52</w:t>
      </w: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Uczeń lub jego rodzice mogą zgłosić zastrzeżenia do dyrektora szkoły, jeżeli uznają, że roczna ocena klasyfikacyjna z zajęć edukacyjnych lub roczna </w:t>
      </w:r>
      <w:r w:rsidR="007D4B47" w:rsidRPr="009C0F15">
        <w:rPr>
          <w:rFonts w:ascii="Times New Roman" w:eastAsia="Times New Roman" w:hAnsi="Times New Roman" w:cs="Times New Roman"/>
          <w:lang w:eastAsia="ar-SA"/>
        </w:rPr>
        <w:t>ocena klasyfikacyjna zachowania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zostały ustalone niezgodnie z przepisami dotyczącymi trybu ustalania tych ocen. Zastrzeżenia zgłasza się od dnia ustalenia rocznej oceny klasyfikacyjnej, nie później jednak niż w terminie 2 dni roboczych od dnia zakończenia rocznych zajęć </w:t>
      </w:r>
      <w:proofErr w:type="spellStart"/>
      <w:r w:rsidRPr="009C0F15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9C0F15">
        <w:rPr>
          <w:rFonts w:ascii="Times New Roman" w:eastAsia="Times New Roman" w:hAnsi="Times New Roman" w:cs="Times New Roman"/>
          <w:lang w:eastAsia="ar-SA"/>
        </w:rPr>
        <w:t xml:space="preserve"> – wychowawczych.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stwierdzenia, że roczna ocena klasyfikacyjna z zajęć edukacyjnych lub roczna ocena klasyfikacyjna zachowania zostały ustalone niezgodnie z przepisami prawa</w:t>
      </w:r>
      <w:r w:rsidR="006509B2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dotyczącymi trybu ustalania tych ocen, dyrektor szkoły powołuje komisję, która:</w:t>
      </w:r>
    </w:p>
    <w:p w:rsidR="0032374B" w:rsidRPr="009C0F15" w:rsidRDefault="0032374B" w:rsidP="00B70F94">
      <w:pPr>
        <w:pStyle w:val="Akapitzlist"/>
        <w:numPr>
          <w:ilvl w:val="0"/>
          <w:numId w:val="19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rocznej oceny klasyfikacyjnej z zajęć edukacyjnych - przeprowadza sprawdzian wiadomości i umiejętności ucznia oraz ustala roczną ocenę klasyfikacyjną z danych zajęć edukacyjnych;</w:t>
      </w:r>
    </w:p>
    <w:p w:rsidR="0032374B" w:rsidRPr="009C0F15" w:rsidRDefault="0032374B" w:rsidP="00B70F94">
      <w:pPr>
        <w:pStyle w:val="Akapitzlist"/>
        <w:numPr>
          <w:ilvl w:val="0"/>
          <w:numId w:val="195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przypadku rocznej oceny klasyfikacyjnej zachowania – ustala roczną ocenę klasyfikacyjną zachowania.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Sprawdzian wiadomości i umiejętności ucznia przeprowadza się w formie pisemnej i ustnej.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Sprawdzian wia</w:t>
      </w:r>
      <w:r w:rsidR="005C76F9" w:rsidRPr="009C0F15">
        <w:rPr>
          <w:rFonts w:ascii="Times New Roman" w:eastAsia="Times New Roman" w:hAnsi="Times New Roman" w:cs="Times New Roman"/>
          <w:lang w:eastAsia="ar-SA"/>
        </w:rPr>
        <w:t>domości i umiejętności ucznia z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informatyki i wychowania fizycznego ma przede wszystkim formę zadań praktycznych.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Sprawdzian wiadomości i umiejętności ucznia przeprowadza się nie później niż w terminie 5 dni od dnia zgłoszenia zastrzeżeń, o których mowa w ust.1. Termin sprawdzianu uzgadnia się z uczniem i jego rodzicami (prawnymi opiekunami).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skład komisji</w:t>
      </w:r>
      <w:r w:rsidR="000241CA" w:rsidRPr="009C0F15">
        <w:rPr>
          <w:rFonts w:ascii="Times New Roman" w:eastAsia="Times New Roman" w:hAnsi="Times New Roman" w:cs="Times New Roman"/>
          <w:lang w:eastAsia="ar-SA"/>
        </w:rPr>
        <w:t>, o której mowa w ust. 2 pkt 1</w:t>
      </w:r>
      <w:r w:rsidR="006509B2" w:rsidRPr="009C0F15">
        <w:rPr>
          <w:rFonts w:ascii="Times New Roman" w:eastAsia="Times New Roman" w:hAnsi="Times New Roman" w:cs="Times New Roman"/>
          <w:lang w:eastAsia="ar-SA"/>
        </w:rPr>
        <w:t>,</w:t>
      </w:r>
      <w:r w:rsidR="006509B2" w:rsidRPr="009C0F15">
        <w:t xml:space="preserve"> </w:t>
      </w:r>
      <w:r w:rsidR="006509B2" w:rsidRPr="009C0F15">
        <w:rPr>
          <w:rFonts w:ascii="Times New Roman" w:eastAsia="Times New Roman" w:hAnsi="Times New Roman" w:cs="Times New Roman"/>
          <w:lang w:eastAsia="ar-SA"/>
        </w:rPr>
        <w:t>wchodzą</w:t>
      </w:r>
      <w:r w:rsidRPr="009C0F15">
        <w:rPr>
          <w:rFonts w:ascii="Times New Roman" w:eastAsia="Times New Roman" w:hAnsi="Times New Roman" w:cs="Times New Roman"/>
          <w:lang w:eastAsia="ar-SA"/>
        </w:rPr>
        <w:t>:</w:t>
      </w:r>
    </w:p>
    <w:p w:rsidR="0032374B" w:rsidRPr="009C0F15" w:rsidRDefault="0032374B" w:rsidP="00B70F94">
      <w:pPr>
        <w:pStyle w:val="Akapitzlist"/>
        <w:numPr>
          <w:ilvl w:val="0"/>
          <w:numId w:val="19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albo nauczyciel wyznaczony przez dyrektora szkoły - jako przewodniczący komisji;</w:t>
      </w:r>
    </w:p>
    <w:p w:rsidR="0032374B" w:rsidRPr="009C0F15" w:rsidRDefault="0032374B" w:rsidP="00B70F94">
      <w:pPr>
        <w:pStyle w:val="Akapitzlist"/>
        <w:numPr>
          <w:ilvl w:val="0"/>
          <w:numId w:val="19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dane zajęcia edukacyjne;</w:t>
      </w:r>
    </w:p>
    <w:p w:rsidR="0032374B" w:rsidRPr="009C0F15" w:rsidRDefault="0032374B" w:rsidP="00B70F94">
      <w:pPr>
        <w:pStyle w:val="Akapitzlist"/>
        <w:numPr>
          <w:ilvl w:val="0"/>
          <w:numId w:val="19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takie same lub pokrewne zajęcia edukacyjne.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Nauczyciel, o którym mowa w ust. 6  pkt 2, może być zwolniony z udziału w pracy komisji na własną </w:t>
      </w:r>
    </w:p>
    <w:p w:rsidR="0032374B" w:rsidRPr="009C0F15" w:rsidRDefault="0032374B" w:rsidP="00600443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prośbę lub w innych, szczególnie uzasadnionych przypadkach. Wówczas dyrektor szkoły powołuje w skład komisji innego nauczyciela prowadzącego takie same zajęcia edukacyjne. Powołanie nauczyciela zatrudnionego w innej szkole następuje w  porozumieniu z dyrektorem tej szkoły.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W skład </w:t>
      </w:r>
      <w:r w:rsidR="000241CA" w:rsidRPr="009C0F15">
        <w:rPr>
          <w:rFonts w:ascii="Times New Roman" w:eastAsia="Times New Roman" w:hAnsi="Times New Roman" w:cs="Times New Roman"/>
          <w:lang w:eastAsia="ar-SA"/>
        </w:rPr>
        <w:t>komisji, o której mowa w ust. 2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pkt. 2 wchodzą:</w:t>
      </w:r>
    </w:p>
    <w:p w:rsidR="0032374B" w:rsidRPr="009C0F15" w:rsidRDefault="0032374B" w:rsidP="00B70F94">
      <w:pPr>
        <w:pStyle w:val="Akapitzlist"/>
        <w:numPr>
          <w:ilvl w:val="0"/>
          <w:numId w:val="19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albo nauczyciel wyznaczony przez dyrektora szkoły - jako przewodniczący komisji;</w:t>
      </w:r>
    </w:p>
    <w:p w:rsidR="0032374B" w:rsidRPr="009C0F15" w:rsidRDefault="0032374B" w:rsidP="00B70F94">
      <w:pPr>
        <w:pStyle w:val="Akapitzlist"/>
        <w:numPr>
          <w:ilvl w:val="0"/>
          <w:numId w:val="19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wychowawca oddziału</w:t>
      </w:r>
      <w:r w:rsidR="005B39BD" w:rsidRPr="009C0F15">
        <w:rPr>
          <w:rFonts w:ascii="Times New Roman" w:eastAsia="Times New Roman" w:hAnsi="Times New Roman" w:cs="Times New Roman"/>
          <w:lang w:eastAsia="ar-SA"/>
        </w:rPr>
        <w:t xml:space="preserve"> klasowego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2374B" w:rsidRPr="009C0F15" w:rsidRDefault="0032374B" w:rsidP="00B70F94">
      <w:pPr>
        <w:pStyle w:val="Akapitzlist"/>
        <w:numPr>
          <w:ilvl w:val="0"/>
          <w:numId w:val="19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nauczyciel prowadzący zajęcia edukacyjne w danym oddziale</w:t>
      </w:r>
      <w:r w:rsidR="005B39BD" w:rsidRPr="009C0F15">
        <w:rPr>
          <w:rFonts w:ascii="Times New Roman" w:eastAsia="Times New Roman" w:hAnsi="Times New Roman" w:cs="Times New Roman"/>
          <w:lang w:eastAsia="ar-SA"/>
        </w:rPr>
        <w:t xml:space="preserve"> klasowym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32374B" w:rsidRPr="009C0F15" w:rsidRDefault="0032374B" w:rsidP="00B70F94">
      <w:pPr>
        <w:pStyle w:val="Akapitzlist"/>
        <w:numPr>
          <w:ilvl w:val="0"/>
          <w:numId w:val="19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pedagog, jeżeli jest zatrudniony w szkole;</w:t>
      </w:r>
    </w:p>
    <w:p w:rsidR="0032374B" w:rsidRPr="009C0F15" w:rsidRDefault="0032374B" w:rsidP="00B70F94">
      <w:pPr>
        <w:pStyle w:val="Akapitzlist"/>
        <w:numPr>
          <w:ilvl w:val="0"/>
          <w:numId w:val="19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psycholog, j</w:t>
      </w:r>
      <w:r w:rsidR="005B39BD" w:rsidRPr="009C0F15">
        <w:rPr>
          <w:rFonts w:ascii="Times New Roman" w:eastAsia="Times New Roman" w:hAnsi="Times New Roman" w:cs="Times New Roman"/>
          <w:lang w:eastAsia="ar-SA"/>
        </w:rPr>
        <w:t>eżeli jest zatrudniony w szkole.</w:t>
      </w:r>
    </w:p>
    <w:p w:rsidR="0032374B" w:rsidRPr="009C0F15" w:rsidRDefault="005B39BD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Komisja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, o której mowa</w:t>
      </w:r>
      <w:r w:rsidR="000241CA" w:rsidRPr="009C0F15">
        <w:rPr>
          <w:rFonts w:ascii="Times New Roman" w:eastAsia="Times New Roman" w:hAnsi="Times New Roman" w:cs="Times New Roman"/>
          <w:lang w:eastAsia="ar-SA"/>
        </w:rPr>
        <w:t xml:space="preserve"> w ust. 2</w:t>
      </w:r>
      <w:r w:rsidR="000E487D" w:rsidRPr="009C0F15">
        <w:rPr>
          <w:rFonts w:ascii="Times New Roman" w:eastAsia="Times New Roman" w:hAnsi="Times New Roman" w:cs="Times New Roman"/>
          <w:lang w:eastAsia="ar-SA"/>
        </w:rPr>
        <w:t xml:space="preserve"> pkt 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2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</w:t>
      </w:r>
      <w:r w:rsidR="005B39BD" w:rsidRPr="009C0F15">
        <w:rPr>
          <w:rFonts w:ascii="Times New Roman" w:eastAsia="Times New Roman" w:hAnsi="Times New Roman" w:cs="Times New Roman"/>
          <w:lang w:eastAsia="ar-SA"/>
        </w:rPr>
        <w:t xml:space="preserve"> w wyniku egzaminu poprawkowego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Ze sprawdzianu wiadomości i umiejętności ucznia sporządza się protokół, zawierający w szczególności:</w:t>
      </w:r>
    </w:p>
    <w:p w:rsidR="0032374B" w:rsidRPr="009C0F15" w:rsidRDefault="0032374B" w:rsidP="00B70F94">
      <w:pPr>
        <w:pStyle w:val="Akapitzlist"/>
        <w:numPr>
          <w:ilvl w:val="0"/>
          <w:numId w:val="19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nazwę zajęć edukacyjnych, z których był przeprowadzony sprawdzian;</w:t>
      </w:r>
    </w:p>
    <w:p w:rsidR="0032374B" w:rsidRPr="009C0F15" w:rsidRDefault="0032374B" w:rsidP="00B70F94">
      <w:pPr>
        <w:pStyle w:val="Akapitzlist"/>
        <w:numPr>
          <w:ilvl w:val="0"/>
          <w:numId w:val="19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imiona i nazwiska osób wchodzących w skład komisji;</w:t>
      </w:r>
    </w:p>
    <w:p w:rsidR="0032374B" w:rsidRPr="009C0F15" w:rsidRDefault="0032374B" w:rsidP="00B70F94">
      <w:pPr>
        <w:pStyle w:val="Akapitzlist"/>
        <w:numPr>
          <w:ilvl w:val="0"/>
          <w:numId w:val="19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termin sprawdzianu wiadomości i umiejętności;</w:t>
      </w:r>
    </w:p>
    <w:p w:rsidR="0032374B" w:rsidRPr="009C0F15" w:rsidRDefault="0032374B" w:rsidP="00B70F94">
      <w:pPr>
        <w:pStyle w:val="Akapitzlist"/>
        <w:numPr>
          <w:ilvl w:val="0"/>
          <w:numId w:val="19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imię i nazwisko ucznia;</w:t>
      </w:r>
    </w:p>
    <w:p w:rsidR="0032374B" w:rsidRPr="009C0F15" w:rsidRDefault="0032374B" w:rsidP="00B70F94">
      <w:pPr>
        <w:pStyle w:val="Akapitzlist"/>
        <w:numPr>
          <w:ilvl w:val="0"/>
          <w:numId w:val="19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zadania sprawdzające;</w:t>
      </w:r>
    </w:p>
    <w:p w:rsidR="0032374B" w:rsidRPr="009C0F15" w:rsidRDefault="0032374B" w:rsidP="00B70F94">
      <w:pPr>
        <w:pStyle w:val="Akapitzlist"/>
        <w:numPr>
          <w:ilvl w:val="0"/>
          <w:numId w:val="19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ustaloną ocenę klasyfikacyjną.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 protokołu dołącza się </w:t>
      </w:r>
      <w:r w:rsidR="00AF40F5" w:rsidRPr="009C0F15">
        <w:rPr>
          <w:rFonts w:ascii="Times New Roman" w:eastAsia="Times New Roman" w:hAnsi="Times New Roman" w:cs="Times New Roman"/>
          <w:lang w:eastAsia="ar-SA"/>
        </w:rPr>
        <w:t xml:space="preserve">odpowiednio pisemne prace ucznia, </w:t>
      </w:r>
      <w:r w:rsidRPr="009C0F15">
        <w:rPr>
          <w:rFonts w:ascii="Times New Roman" w:eastAsia="Times New Roman" w:hAnsi="Times New Roman" w:cs="Times New Roman"/>
          <w:lang w:eastAsia="ar-SA"/>
        </w:rPr>
        <w:t>zwięzłą informację o u</w:t>
      </w:r>
      <w:r w:rsidR="00AF40F5" w:rsidRPr="009C0F15">
        <w:rPr>
          <w:rFonts w:ascii="Times New Roman" w:eastAsia="Times New Roman" w:hAnsi="Times New Roman" w:cs="Times New Roman"/>
          <w:lang w:eastAsia="ar-SA"/>
        </w:rPr>
        <w:t>stnych odpowiedziach ucznia i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zwięzłą informację o wykonaniu przez ucznia zadania praktycznego.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posiedzenia</w:t>
      </w:r>
      <w:r w:rsidR="000E487D" w:rsidRPr="009C0F15">
        <w:rPr>
          <w:rFonts w:ascii="Times New Roman" w:eastAsia="Times New Roman" w:hAnsi="Times New Roman" w:cs="Times New Roman"/>
          <w:lang w:eastAsia="ar-SA"/>
        </w:rPr>
        <w:t xml:space="preserve"> komisj</w:t>
      </w:r>
      <w:r w:rsidR="008E308D" w:rsidRPr="009C0F15">
        <w:rPr>
          <w:rFonts w:ascii="Times New Roman" w:eastAsia="Times New Roman" w:hAnsi="Times New Roman" w:cs="Times New Roman"/>
          <w:lang w:eastAsia="ar-SA"/>
        </w:rPr>
        <w:t>i, o której mowa w ust. 2 pkt 2,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sporządza się protokół zawierający w szczególności:</w:t>
      </w:r>
    </w:p>
    <w:p w:rsidR="0032374B" w:rsidRPr="009C0F15" w:rsidRDefault="0032374B" w:rsidP="00B70F94">
      <w:pPr>
        <w:pStyle w:val="Akapitzlist"/>
        <w:numPr>
          <w:ilvl w:val="0"/>
          <w:numId w:val="19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imiona i nazwiska osób wchodzących w skład komisji;</w:t>
      </w:r>
    </w:p>
    <w:p w:rsidR="0032374B" w:rsidRPr="009C0F15" w:rsidRDefault="0032374B" w:rsidP="00B70F94">
      <w:pPr>
        <w:pStyle w:val="Akapitzlist"/>
        <w:numPr>
          <w:ilvl w:val="0"/>
          <w:numId w:val="19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termin posiedzenia komisji;</w:t>
      </w:r>
    </w:p>
    <w:p w:rsidR="0032374B" w:rsidRPr="009C0F15" w:rsidRDefault="0032374B" w:rsidP="00B70F94">
      <w:pPr>
        <w:pStyle w:val="Akapitzlist"/>
        <w:numPr>
          <w:ilvl w:val="0"/>
          <w:numId w:val="19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imię i nazwisko ucznia;</w:t>
      </w:r>
    </w:p>
    <w:p w:rsidR="0032374B" w:rsidRPr="009C0F15" w:rsidRDefault="0032374B" w:rsidP="00B70F94">
      <w:pPr>
        <w:pStyle w:val="Akapitzlist"/>
        <w:numPr>
          <w:ilvl w:val="0"/>
          <w:numId w:val="19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wynik głosowania;</w:t>
      </w:r>
    </w:p>
    <w:p w:rsidR="0032374B" w:rsidRPr="009C0F15" w:rsidRDefault="0032374B" w:rsidP="00B70F94">
      <w:pPr>
        <w:pStyle w:val="Akapitzlist"/>
        <w:numPr>
          <w:ilvl w:val="0"/>
          <w:numId w:val="19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ustaloną ocenę klasyfikacyjną zachowania wraz z uzasadnieniem.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Protokoły, o których mowa w ust. 11 i 13 stanowią załączniki do arkusza ocen ucznia.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 xml:space="preserve">Uczeń, który z przyczyn usprawiedliwionych nie przystąpił do sprawdzianu, o którym mowa w ust. </w:t>
      </w:r>
      <w:r w:rsidR="001E528B" w:rsidRPr="009C0F15">
        <w:rPr>
          <w:rFonts w:ascii="Times New Roman" w:eastAsia="Times New Roman" w:hAnsi="Times New Roman" w:cs="Times New Roman"/>
          <w:lang w:eastAsia="ar-SA"/>
        </w:rPr>
        <w:t>2 p.1</w:t>
      </w:r>
      <w:r w:rsidRPr="009C0F15">
        <w:rPr>
          <w:rFonts w:ascii="Times New Roman" w:eastAsia="Times New Roman" w:hAnsi="Times New Roman" w:cs="Times New Roman"/>
          <w:lang w:eastAsia="ar-SA"/>
        </w:rPr>
        <w:t>, w wyznaczonym terminie</w:t>
      </w:r>
      <w:r w:rsidR="000E487D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może przystąpić do niego w dodatkowym terminie, wyznaczonym przez dyrektora szkoły w uzgodnieniu z uczniem i jego rodzicami.</w:t>
      </w:r>
    </w:p>
    <w:p w:rsidR="0032374B" w:rsidRPr="009C0F15" w:rsidRDefault="0032374B" w:rsidP="00B70F94">
      <w:pPr>
        <w:pStyle w:val="Akapitzlist"/>
        <w:numPr>
          <w:ilvl w:val="0"/>
          <w:numId w:val="19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Przepisy ust. 1 – 15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komisję, o której mowa w ust. 2 jest ostateczna.</w:t>
      </w:r>
    </w:p>
    <w:p w:rsidR="000E487D" w:rsidRPr="009C0F15" w:rsidRDefault="000E487D" w:rsidP="0032374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2374B" w:rsidRPr="009C0F15" w:rsidRDefault="0032374B" w:rsidP="00600443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Promowanie</w:t>
      </w:r>
    </w:p>
    <w:p w:rsidR="0032374B" w:rsidRPr="009C0F15" w:rsidRDefault="00600443" w:rsidP="0060044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E308D" w:rsidRPr="009C0F15">
        <w:rPr>
          <w:rFonts w:ascii="Times New Roman" w:eastAsia="Times New Roman" w:hAnsi="Times New Roman" w:cs="Times New Roman"/>
          <w:b/>
          <w:lang w:eastAsia="ar-SA"/>
        </w:rPr>
        <w:t>53</w:t>
      </w: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32374B" w:rsidRPr="009C0F15" w:rsidRDefault="005C76F9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czeń otrzymuje promocję do klasy programowo wyższej, jeżeli ze wszystkich obowiązkowych zajęć edukacyjnych otrzymał roczne pozytywne oceny klasyf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>ikacyjne, z zastrzeżeniem ust. 2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Uwzględniając możliwości edukacyjne ucznia, rada pedagogiczna może jeden raz w ciągu </w:t>
      </w:r>
      <w:r w:rsidR="00E63DE5" w:rsidRPr="009C0F15">
        <w:rPr>
          <w:rFonts w:ascii="Times New Roman" w:eastAsia="Times New Roman" w:hAnsi="Times New Roman" w:cs="Times New Roman"/>
          <w:lang w:eastAsia="ar-SA"/>
        </w:rPr>
        <w:t xml:space="preserve">w ciągu nauki </w:t>
      </w:r>
      <w:r w:rsidR="00E95F7C" w:rsidRPr="009C0F15">
        <w:rPr>
          <w:rFonts w:ascii="Times New Roman" w:eastAsia="Times New Roman" w:hAnsi="Times New Roman" w:cs="Times New Roman"/>
          <w:lang w:eastAsia="ar-SA"/>
        </w:rPr>
        <w:t xml:space="preserve">w </w:t>
      </w:r>
      <w:r w:rsidR="00490997" w:rsidRPr="009C0F15">
        <w:rPr>
          <w:rFonts w:ascii="Times New Roman" w:eastAsia="Times New Roman" w:hAnsi="Times New Roman" w:cs="Times New Roman"/>
          <w:lang w:eastAsia="ar-SA"/>
        </w:rPr>
        <w:t>szkole branżowej</w:t>
      </w:r>
      <w:r w:rsidR="00E63DE5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promować ucznia, który nie zdał egzaminu poprawkowego z jednych obowiązkowych zajęć edukacyjnych</w:t>
      </w:r>
      <w:r w:rsidR="00E63DE5" w:rsidRPr="009C0F15">
        <w:rPr>
          <w:rFonts w:ascii="Times New Roman" w:eastAsia="Times New Roman" w:hAnsi="Times New Roman" w:cs="Times New Roman"/>
          <w:lang w:eastAsia="ar-SA"/>
        </w:rPr>
        <w:t>,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pod warunkiem, że te obowiązkowe zajęcia edukacyjne są, zgodnie ze szkolnym planem nauczania, realizowane w klasie programowo wyższej.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który nie spełn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>ił warunków określonych w ust. 1</w:t>
      </w:r>
      <w:r w:rsidRPr="009C0F15">
        <w:rPr>
          <w:rFonts w:ascii="Times New Roman" w:eastAsia="Times New Roman" w:hAnsi="Times New Roman" w:cs="Times New Roman"/>
          <w:lang w:eastAsia="ar-SA"/>
        </w:rPr>
        <w:t>, nie otrzymuje promocji do klasy programowo wyższej i powtar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>za klasę, z zastrzeżeniem ust. 2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który posiada orzeczenie o potrzebie kształcenia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 xml:space="preserve"> specjalnego i ma opóźnienie w </w:t>
      </w:r>
      <w:r w:rsidRPr="009C0F15">
        <w:rPr>
          <w:rFonts w:ascii="Times New Roman" w:eastAsia="Times New Roman" w:hAnsi="Times New Roman" w:cs="Times New Roman"/>
          <w:lang w:eastAsia="ar-SA"/>
        </w:rPr>
        <w:t>realizacji programu nauczania co najmniej jednej klasy, a który uzyskuje ze wszystkich obowiązkowych zajęć edukacyjnych oceny uznane za pozytywne w ramach wewnątrzszkolnego oceniania oraz rokuje opanowanie w jednym roku szkolnym treści nauczania przewidzianych w programie nauczania dwóch klas, może być promowany do klasy programowo wyższej również w ciągu roku szkolnego.</w:t>
      </w:r>
    </w:p>
    <w:p w:rsidR="0032374B" w:rsidRPr="009C0F15" w:rsidRDefault="005C76F9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</w:t>
      </w:r>
      <w:r w:rsidR="0032374B" w:rsidRPr="009C0F15">
        <w:rPr>
          <w:rFonts w:ascii="Times New Roman" w:eastAsia="Times New Roman" w:hAnsi="Times New Roman" w:cs="Times New Roman"/>
          <w:lang w:eastAsia="ar-SA"/>
        </w:rPr>
        <w:t>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Uczniowi, który uczęszczał na dodatkowe zajęcia edukacyjne i religię, do śred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>niej ocen, o której  mowa ust. 5</w:t>
      </w:r>
      <w:r w:rsidRPr="009C0F15">
        <w:rPr>
          <w:rFonts w:ascii="Times New Roman" w:eastAsia="Times New Roman" w:hAnsi="Times New Roman" w:cs="Times New Roman"/>
          <w:lang w:eastAsia="ar-SA"/>
        </w:rPr>
        <w:t>,  wlicza się także roczne oceny klasyfikacyjne uzyskane z tych zajęć.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spełniający obowiązek szkolny lub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kończy szkołę jeżeli w wyniku klasyfikacji końcowej otrzymał ze wszystkich obowiązkowych zajęć edukacyjnych pozytyw</w:t>
      </w:r>
      <w:r w:rsidR="005C76F9" w:rsidRPr="009C0F15">
        <w:rPr>
          <w:rFonts w:ascii="Times New Roman" w:eastAsia="Times New Roman" w:hAnsi="Times New Roman" w:cs="Times New Roman"/>
          <w:lang w:eastAsia="ar-SA"/>
        </w:rPr>
        <w:t>ne końcowe oceny klasyfikacyjne.</w:t>
      </w:r>
    </w:p>
    <w:p w:rsidR="0088416C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Uczeń, który nie spełnił wa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>runków, o których mowa w ust. 8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,  powtarza ostatnią klasę 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Uczniowi, który uczęszczał na dodatkowe zajęcia edukacyjne i religię, do śred</w:t>
      </w:r>
      <w:r w:rsidR="0088416C" w:rsidRPr="009C0F15">
        <w:rPr>
          <w:rFonts w:ascii="Times New Roman" w:eastAsia="Times New Roman" w:hAnsi="Times New Roman" w:cs="Times New Roman"/>
          <w:lang w:eastAsia="ar-SA"/>
        </w:rPr>
        <w:t>niej ocen, o której mowa ust. 10</w:t>
      </w:r>
      <w:r w:rsidRPr="009C0F15">
        <w:rPr>
          <w:rFonts w:ascii="Times New Roman" w:eastAsia="Times New Roman" w:hAnsi="Times New Roman" w:cs="Times New Roman"/>
          <w:lang w:eastAsia="ar-SA"/>
        </w:rPr>
        <w:t>, wlicza się także końcowe oceny klasyfikacyjne uzyskane z tych zajęć.</w:t>
      </w:r>
    </w:p>
    <w:p w:rsidR="0032374B" w:rsidRPr="009C0F15" w:rsidRDefault="0032374B" w:rsidP="00B70F94">
      <w:pPr>
        <w:pStyle w:val="Akapitzlist"/>
        <w:numPr>
          <w:ilvl w:val="0"/>
          <w:numId w:val="20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Uczeń spełniający obowiązek szkolny lub obowiązek nauki poza szkoł</w:t>
      </w:r>
      <w:r w:rsidR="00E95F7C" w:rsidRPr="009C0F15">
        <w:rPr>
          <w:rFonts w:ascii="Times New Roman" w:eastAsia="Times New Roman" w:hAnsi="Times New Roman" w:cs="Times New Roman"/>
          <w:lang w:eastAsia="ar-SA"/>
        </w:rPr>
        <w:t>ą, kończy szkołę z wyróżnieniem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jeżeli w wyniku klasyfikacji końcowej uzyskał z obowiązkowych zajęć edukacyjnych średnią końcowych ocen klasyfikacyjnych co najmniej 4,75.</w:t>
      </w:r>
    </w:p>
    <w:p w:rsidR="0032374B" w:rsidRPr="009C0F15" w:rsidRDefault="0032374B" w:rsidP="00E205F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ROZDZIAŁ VII</w:t>
      </w: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GOSPODARKA FINANSOWA</w:t>
      </w:r>
    </w:p>
    <w:p w:rsidR="00E205F6" w:rsidRPr="009C0F15" w:rsidRDefault="00E205F6" w:rsidP="00E205F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E308D" w:rsidRPr="009C0F15">
        <w:rPr>
          <w:rFonts w:ascii="Times New Roman" w:eastAsia="Times New Roman" w:hAnsi="Times New Roman" w:cs="Times New Roman"/>
          <w:b/>
          <w:lang w:eastAsia="ar-SA"/>
        </w:rPr>
        <w:t>54</w:t>
      </w: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8334BF" w:rsidRPr="009C0F15" w:rsidRDefault="008334BF" w:rsidP="00B70F94">
      <w:pPr>
        <w:pStyle w:val="Akapitzlist"/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Środki finansowe szkoły pochodzą z:</w:t>
      </w:r>
    </w:p>
    <w:p w:rsidR="008334BF" w:rsidRPr="009C0F15" w:rsidRDefault="008334BF" w:rsidP="00B70F94">
      <w:pPr>
        <w:numPr>
          <w:ilvl w:val="0"/>
          <w:numId w:val="22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dotacji o</w:t>
      </w:r>
      <w:r w:rsidR="004048F5" w:rsidRPr="009C0F15">
        <w:rPr>
          <w:rFonts w:ascii="Times New Roman" w:eastAsia="Times New Roman" w:hAnsi="Times New Roman" w:cs="Times New Roman"/>
          <w:lang w:eastAsia="ar-SA"/>
        </w:rPr>
        <w:t>światowych przekazywanych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przez jednostkę samorządu terytorialnego;</w:t>
      </w:r>
    </w:p>
    <w:p w:rsidR="008334BF" w:rsidRPr="009C0F15" w:rsidRDefault="008334BF" w:rsidP="00B70F94">
      <w:pPr>
        <w:numPr>
          <w:ilvl w:val="0"/>
          <w:numId w:val="22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darowizn i dotacji od osób fizycznych i </w:t>
      </w:r>
      <w:r w:rsidR="00AA5D09" w:rsidRPr="009C0F15">
        <w:rPr>
          <w:rFonts w:ascii="Times New Roman" w:eastAsia="Times New Roman" w:hAnsi="Times New Roman" w:cs="Times New Roman"/>
          <w:lang w:eastAsia="ar-SA"/>
        </w:rPr>
        <w:t xml:space="preserve">podmiotów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innych </w:t>
      </w:r>
      <w:r w:rsidR="00AA5D09" w:rsidRPr="009C0F15">
        <w:rPr>
          <w:rFonts w:ascii="Times New Roman" w:eastAsia="Times New Roman" w:hAnsi="Times New Roman" w:cs="Times New Roman"/>
          <w:lang w:eastAsia="ar-SA"/>
        </w:rPr>
        <w:t>niż te, o których mowa w p</w:t>
      </w:r>
      <w:r w:rsidRPr="009C0F15">
        <w:rPr>
          <w:rFonts w:ascii="Times New Roman" w:eastAsia="Times New Roman" w:hAnsi="Times New Roman" w:cs="Times New Roman"/>
          <w:lang w:eastAsia="ar-SA"/>
        </w:rPr>
        <w:t>.1;</w:t>
      </w:r>
    </w:p>
    <w:p w:rsidR="008334BF" w:rsidRPr="009C0F15" w:rsidRDefault="008334BF" w:rsidP="00B70F94">
      <w:pPr>
        <w:numPr>
          <w:ilvl w:val="0"/>
          <w:numId w:val="22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dotacji celowych;</w:t>
      </w:r>
    </w:p>
    <w:p w:rsidR="008334BF" w:rsidRPr="009C0F15" w:rsidRDefault="008334BF" w:rsidP="00B70F94">
      <w:pPr>
        <w:pStyle w:val="Akapitzlist"/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Dotacja przekazywana jest przez jednostkę samorządu terytorialnego na rachunek bankowy szkoły w 12 częściach.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Dotacja podlega rozliczeniu i kontroli w trybie i zakresie określonym w uchwale </w:t>
      </w:r>
      <w:r w:rsidR="008A40E1" w:rsidRPr="009C0F15">
        <w:rPr>
          <w:rFonts w:ascii="Times New Roman" w:eastAsia="Times New Roman" w:hAnsi="Times New Roman" w:cs="Times New Roman"/>
          <w:lang w:eastAsia="ar-SA"/>
        </w:rPr>
        <w:t xml:space="preserve">…. </w:t>
      </w:r>
      <w:r w:rsidR="00AA5D09" w:rsidRPr="009C0F15">
        <w:rPr>
          <w:rFonts w:ascii="Times New Roman" w:eastAsia="Times New Roman" w:hAnsi="Times New Roman" w:cs="Times New Roman"/>
          <w:lang w:eastAsia="ar-SA"/>
        </w:rPr>
        <w:t>właściwej jednostki samorządu terytorialnego</w:t>
      </w:r>
      <w:r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Zasady prowadzenia gospodarki finansowej szkoły określa organ prowadzący.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Wszystkie wydatki bieżące wynikają z realizacji zadań związanych z kształc</w:t>
      </w:r>
      <w:r w:rsidR="00DA3C2C" w:rsidRPr="009C0F15">
        <w:rPr>
          <w:rFonts w:ascii="Times New Roman" w:eastAsia="Times New Roman" w:hAnsi="Times New Roman" w:cs="Times New Roman"/>
          <w:lang w:eastAsia="ar-SA"/>
        </w:rPr>
        <w:t xml:space="preserve">eniem, </w:t>
      </w:r>
      <w:r w:rsidRPr="009C0F15">
        <w:rPr>
          <w:rFonts w:ascii="Times New Roman" w:eastAsia="Times New Roman" w:hAnsi="Times New Roman" w:cs="Times New Roman"/>
          <w:lang w:eastAsia="ar-SA"/>
        </w:rPr>
        <w:t>wychowaniem, op</w:t>
      </w:r>
      <w:r w:rsidR="00AA5D09" w:rsidRPr="009C0F15">
        <w:rPr>
          <w:rFonts w:ascii="Times New Roman" w:eastAsia="Times New Roman" w:hAnsi="Times New Roman" w:cs="Times New Roman"/>
          <w:lang w:eastAsia="ar-SA"/>
        </w:rPr>
        <w:t>ieką oraz profilaktyką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.                                                      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lastRenderedPageBreak/>
        <w:t>Gospodarkę finansową szkoły określa roczny plan finansowy, zatwierdzony przez organ prowadzący.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Propozycję planu finansowego opracowuje dyrektor szkoły, w porozumieniu z organ</w:t>
      </w:r>
      <w:r w:rsidR="00C057A1" w:rsidRPr="009C0F15">
        <w:rPr>
          <w:rFonts w:ascii="Times New Roman" w:eastAsia="Times New Roman" w:hAnsi="Times New Roman" w:cs="Times New Roman"/>
          <w:lang w:eastAsia="ar-SA"/>
        </w:rPr>
        <w:t>em prowadzącym, w terminie do 15</w:t>
      </w:r>
      <w:r w:rsidR="00305F5E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stycznia danego roku budżetowego.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Dane te obejmują:</w:t>
      </w:r>
    </w:p>
    <w:p w:rsidR="008334BF" w:rsidRPr="009C0F15" w:rsidRDefault="008334BF" w:rsidP="00B70F94">
      <w:pPr>
        <w:numPr>
          <w:ilvl w:val="0"/>
          <w:numId w:val="2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przewidywane zatrudnienie od września z podaniem wykształcenia, stopnia awansu zawodowego, stażu pracy, sposobu zatrudn</w:t>
      </w:r>
      <w:r w:rsidR="00305F5E" w:rsidRPr="009C0F15">
        <w:rPr>
          <w:rFonts w:ascii="Times New Roman" w:eastAsia="Times New Roman" w:hAnsi="Times New Roman" w:cs="Times New Roman"/>
          <w:lang w:eastAsia="ar-SA"/>
        </w:rPr>
        <w:t>ienia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oraz przewidywane koszty dodatkowe (wychowawstwo, opiekun stażu, premia uznaniowa, nagrody</w:t>
      </w:r>
      <w:r w:rsidR="00305F5E" w:rsidRPr="009C0F15">
        <w:rPr>
          <w:rFonts w:ascii="Times New Roman" w:eastAsia="Times New Roman" w:hAnsi="Times New Roman" w:cs="Times New Roman"/>
          <w:lang w:eastAsia="ar-SA"/>
        </w:rPr>
        <w:t xml:space="preserve"> i inne wynikające z regulaminu pracowniczego</w:t>
      </w:r>
      <w:r w:rsidRPr="009C0F15">
        <w:rPr>
          <w:rFonts w:ascii="Times New Roman" w:eastAsia="Times New Roman" w:hAnsi="Times New Roman" w:cs="Times New Roman"/>
          <w:lang w:eastAsia="ar-SA"/>
        </w:rPr>
        <w:t>);</w:t>
      </w:r>
    </w:p>
    <w:p w:rsidR="008334BF" w:rsidRPr="009C0F15" w:rsidRDefault="008334BF" w:rsidP="00B70F94">
      <w:pPr>
        <w:numPr>
          <w:ilvl w:val="0"/>
          <w:numId w:val="2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przewidywane wydatki związane z realizacją programu wychowawczo - profilaktycznego szkoły;</w:t>
      </w:r>
    </w:p>
    <w:p w:rsidR="008334BF" w:rsidRPr="009C0F15" w:rsidRDefault="008334BF" w:rsidP="00B70F94">
      <w:pPr>
        <w:numPr>
          <w:ilvl w:val="0"/>
          <w:numId w:val="2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przewidywane zapotrzebowanie na pomoce dydaktyczne i wyposażenie;</w:t>
      </w:r>
    </w:p>
    <w:p w:rsidR="008334BF" w:rsidRPr="009C0F15" w:rsidRDefault="008334BF" w:rsidP="00B70F94">
      <w:pPr>
        <w:numPr>
          <w:ilvl w:val="0"/>
          <w:numId w:val="2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potrzeby dotyczące bieżących remontów szkoły;</w:t>
      </w:r>
    </w:p>
    <w:p w:rsidR="008334BF" w:rsidRPr="009C0F15" w:rsidRDefault="008334BF" w:rsidP="00B70F94">
      <w:pPr>
        <w:numPr>
          <w:ilvl w:val="0"/>
          <w:numId w:val="2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zaplanowane na nowy rok szkolny programy wymiany młodzieży, programy współpracy z instytucjami wspomagającym</w:t>
      </w:r>
      <w:r w:rsidR="00BC4029" w:rsidRPr="009C0F15">
        <w:rPr>
          <w:rFonts w:ascii="Times New Roman" w:eastAsia="Times New Roman" w:hAnsi="Times New Roman" w:cs="Times New Roman"/>
          <w:lang w:eastAsia="ar-SA"/>
        </w:rPr>
        <w:t>i</w:t>
      </w:r>
      <w:r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8334BF" w:rsidRPr="009C0F15" w:rsidRDefault="008334BF" w:rsidP="00B70F94">
      <w:pPr>
        <w:numPr>
          <w:ilvl w:val="0"/>
          <w:numId w:val="221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przewidywane wydatki związane z realizacją innych celów i zadań statutowych szkoły.</w:t>
      </w:r>
    </w:p>
    <w:p w:rsidR="008334BF" w:rsidRPr="009C0F15" w:rsidRDefault="008334BF" w:rsidP="00B70F94">
      <w:pPr>
        <w:pStyle w:val="Akapitzlist"/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Plan finansowy szkoły jest opracowywany i zatwierdzany w terminie do 31 stycznia danego roku budżetowego.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 zakresie gospodarki finansowej dyrektor szkoły podlega ustaleniom i nadzorowi organu prowadzącego oraz kontroli organu dotującego w zakresie wydatkowania dotacji oświatowej.</w:t>
      </w:r>
    </w:p>
    <w:p w:rsidR="008334BF" w:rsidRPr="009C0F15" w:rsidRDefault="008334BF" w:rsidP="00B70F94">
      <w:pPr>
        <w:numPr>
          <w:ilvl w:val="0"/>
          <w:numId w:val="22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Dyrektor szkoły ponosi odpowiedzialność za:</w:t>
      </w:r>
    </w:p>
    <w:p w:rsidR="008334BF" w:rsidRPr="009C0F15" w:rsidRDefault="008334BF" w:rsidP="00B70F94">
      <w:pPr>
        <w:numPr>
          <w:ilvl w:val="0"/>
          <w:numId w:val="2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dyscyplinę w zakresie wydatków, zatwierdzonych w planie finansowym w poszczególnych                                      pozycjach;</w:t>
      </w:r>
    </w:p>
    <w:p w:rsidR="008334BF" w:rsidRPr="009C0F15" w:rsidRDefault="008334BF" w:rsidP="00B70F94">
      <w:pPr>
        <w:numPr>
          <w:ilvl w:val="0"/>
          <w:numId w:val="2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wydatkowanie środków publicznych zgodnie z przeznacz</w:t>
      </w:r>
      <w:r w:rsidR="00C057A1" w:rsidRPr="009C0F15">
        <w:rPr>
          <w:rFonts w:ascii="Times New Roman" w:eastAsia="Times New Roman" w:hAnsi="Times New Roman" w:cs="Times New Roman"/>
          <w:lang w:eastAsia="ar-SA"/>
        </w:rPr>
        <w:t xml:space="preserve">eniem, wyłącznie na realizację </w:t>
      </w:r>
      <w:r w:rsidRPr="009C0F15">
        <w:rPr>
          <w:rFonts w:ascii="Times New Roman" w:eastAsia="Times New Roman" w:hAnsi="Times New Roman" w:cs="Times New Roman"/>
          <w:lang w:eastAsia="ar-SA"/>
        </w:rPr>
        <w:t>zadań statutowych;</w:t>
      </w:r>
    </w:p>
    <w:p w:rsidR="00E205F6" w:rsidRPr="009C0F15" w:rsidRDefault="008334BF" w:rsidP="00B70F94">
      <w:pPr>
        <w:numPr>
          <w:ilvl w:val="0"/>
          <w:numId w:val="222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przestrzeganie zasad gospodarności i oszczędności.</w:t>
      </w:r>
    </w:p>
    <w:p w:rsidR="00E205F6" w:rsidRPr="009C0F15" w:rsidRDefault="00E205F6" w:rsidP="00E205F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ROZDZIAŁ VIII</w:t>
      </w: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WYBORY</w:t>
      </w:r>
      <w:r w:rsidR="006073F3" w:rsidRPr="009C0F15">
        <w:rPr>
          <w:rFonts w:ascii="Times New Roman" w:eastAsia="Times New Roman" w:hAnsi="Times New Roman" w:cs="Times New Roman"/>
          <w:b/>
          <w:lang w:eastAsia="ar-SA"/>
        </w:rPr>
        <w:t xml:space="preserve"> I GŁOSOWANIA</w:t>
      </w:r>
    </w:p>
    <w:p w:rsidR="00E205F6" w:rsidRPr="009C0F15" w:rsidRDefault="00E205F6" w:rsidP="00E205F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E205F6" w:rsidRPr="009C0F15" w:rsidRDefault="00E205F6" w:rsidP="00E205F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057A1" w:rsidRPr="009C0F15">
        <w:rPr>
          <w:rFonts w:ascii="Times New Roman" w:eastAsia="Times New Roman" w:hAnsi="Times New Roman" w:cs="Times New Roman"/>
          <w:b/>
          <w:lang w:eastAsia="ar-SA"/>
        </w:rPr>
        <w:t>55</w:t>
      </w:r>
      <w:r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073F3" w:rsidRPr="009C0F15" w:rsidRDefault="006073F3" w:rsidP="00B70F94">
      <w:pPr>
        <w:pStyle w:val="Akapitzlist"/>
        <w:numPr>
          <w:ilvl w:val="0"/>
          <w:numId w:val="15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Wybory</w:t>
      </w:r>
      <w:r w:rsidR="00412FE8" w:rsidRPr="009C0F15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szkole </w:t>
      </w:r>
      <w:r w:rsidR="00412FE8" w:rsidRPr="009C0F15">
        <w:rPr>
          <w:rFonts w:ascii="Times New Roman" w:eastAsia="Times New Roman" w:hAnsi="Times New Roman" w:cs="Times New Roman"/>
          <w:lang w:eastAsia="ar-SA"/>
        </w:rPr>
        <w:t xml:space="preserve">przeprowadzane są w tajnym głosowaniu. </w:t>
      </w:r>
      <w:r w:rsidRPr="009C0F15">
        <w:rPr>
          <w:rFonts w:ascii="Times New Roman" w:eastAsia="Times New Roman" w:hAnsi="Times New Roman" w:cs="Times New Roman"/>
          <w:lang w:eastAsia="ar-SA"/>
        </w:rPr>
        <w:t>Wymagana jest obecność co najmniej połowy osób uprawnionych do głosowania. Wybory wygrywają kandydaci uzyskujący</w:t>
      </w:r>
      <w:r w:rsidR="003E7220" w:rsidRPr="009C0F15">
        <w:rPr>
          <w:rFonts w:ascii="Times New Roman" w:eastAsia="Times New Roman" w:hAnsi="Times New Roman" w:cs="Times New Roman"/>
          <w:lang w:eastAsia="ar-SA"/>
        </w:rPr>
        <w:t xml:space="preserve"> odpowiednio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największą liczbę głosów.</w:t>
      </w:r>
    </w:p>
    <w:p w:rsidR="006073F3" w:rsidRPr="009C0F15" w:rsidRDefault="006073F3" w:rsidP="00B70F94">
      <w:pPr>
        <w:pStyle w:val="Akapitzlist"/>
        <w:numPr>
          <w:ilvl w:val="0"/>
          <w:numId w:val="15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Głosowania w szkole przeprowadzane </w:t>
      </w:r>
      <w:r w:rsidR="00412FE8" w:rsidRPr="009C0F15">
        <w:rPr>
          <w:rFonts w:ascii="Times New Roman" w:eastAsia="Times New Roman" w:hAnsi="Times New Roman" w:cs="Times New Roman"/>
          <w:lang w:eastAsia="ar-SA"/>
        </w:rPr>
        <w:t>są w obecności co najmniej połowy osób uprawnionych, zwykłą większością głosów.</w:t>
      </w:r>
    </w:p>
    <w:p w:rsidR="006073F3" w:rsidRPr="009C0F15" w:rsidRDefault="006073F3" w:rsidP="006073F3">
      <w:pPr>
        <w:pStyle w:val="Akapitzlist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74D13" w:rsidRPr="009C0F15" w:rsidRDefault="00C74D13" w:rsidP="00C74D1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ROZDZIAŁ IX</w:t>
      </w:r>
    </w:p>
    <w:p w:rsidR="00C74D13" w:rsidRPr="009C0F15" w:rsidRDefault="00C74D13" w:rsidP="00C74D1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C74D13" w:rsidRPr="009C0F15" w:rsidRDefault="00C74D13" w:rsidP="00C74D1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74D13" w:rsidRPr="009C0F15" w:rsidRDefault="00C74D13" w:rsidP="007559F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A6964" w:rsidRPr="009C0F15">
        <w:rPr>
          <w:rFonts w:ascii="Times New Roman" w:eastAsia="Times New Roman" w:hAnsi="Times New Roman" w:cs="Times New Roman"/>
          <w:b/>
          <w:lang w:eastAsia="ar-SA"/>
        </w:rPr>
        <w:t>56</w:t>
      </w:r>
    </w:p>
    <w:p w:rsidR="00C74D13" w:rsidRPr="009C0F15" w:rsidRDefault="00C74D13" w:rsidP="00B70F94">
      <w:pPr>
        <w:pStyle w:val="Akapitzlist"/>
        <w:numPr>
          <w:ilvl w:val="0"/>
          <w:numId w:val="15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używa pieczęci, zgodnie z odrębnymi przepisami.</w:t>
      </w:r>
    </w:p>
    <w:p w:rsidR="00C74D13" w:rsidRPr="009C0F15" w:rsidRDefault="00C74D13" w:rsidP="00B70F94">
      <w:pPr>
        <w:pStyle w:val="Akapitzlist"/>
        <w:numPr>
          <w:ilvl w:val="0"/>
          <w:numId w:val="15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Szkoła prowadzi i przechowuje dokumentację, zgodnie z odrębnymi przepisami.</w:t>
      </w:r>
    </w:p>
    <w:p w:rsidR="00C74D13" w:rsidRPr="009C0F15" w:rsidRDefault="00C74D13" w:rsidP="00B70F94">
      <w:pPr>
        <w:pStyle w:val="Akapitzlist"/>
        <w:numPr>
          <w:ilvl w:val="0"/>
          <w:numId w:val="158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Prowadzenie szkoły jest działalnością oświatowo – wychowawczą w rozumieniu </w:t>
      </w:r>
      <w:r w:rsidR="005F6F41" w:rsidRPr="009C0F15">
        <w:rPr>
          <w:rFonts w:ascii="Times New Roman" w:eastAsia="Times New Roman" w:hAnsi="Times New Roman" w:cs="Times New Roman"/>
          <w:lang w:eastAsia="ar-SA"/>
        </w:rPr>
        <w:t xml:space="preserve">Ustawy Prawo oświatowe i </w:t>
      </w:r>
      <w:r w:rsidRPr="009C0F15">
        <w:rPr>
          <w:rFonts w:ascii="Times New Roman" w:eastAsia="Times New Roman" w:hAnsi="Times New Roman" w:cs="Times New Roman"/>
          <w:lang w:eastAsia="ar-SA"/>
        </w:rPr>
        <w:t xml:space="preserve"> nie stanowi działalności gospodarczej Stowarzyszenia.</w:t>
      </w:r>
    </w:p>
    <w:p w:rsidR="007559F4" w:rsidRPr="009C0F15" w:rsidRDefault="007559F4" w:rsidP="007559F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0F15">
        <w:rPr>
          <w:rFonts w:ascii="Times New Roman" w:eastAsia="Times New Roman" w:hAnsi="Times New Roman" w:cs="Times New Roman"/>
          <w:b/>
          <w:lang w:eastAsia="ar-SA"/>
        </w:rPr>
        <w:t>§</w:t>
      </w:r>
      <w:r w:rsidR="00436A5F" w:rsidRPr="009C0F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A6964" w:rsidRPr="009C0F15">
        <w:rPr>
          <w:rFonts w:ascii="Times New Roman" w:eastAsia="Times New Roman" w:hAnsi="Times New Roman" w:cs="Times New Roman"/>
          <w:b/>
          <w:lang w:eastAsia="ar-SA"/>
        </w:rPr>
        <w:t>57</w:t>
      </w:r>
    </w:p>
    <w:p w:rsidR="005F6F41" w:rsidRPr="009C0F15" w:rsidRDefault="005F6F41" w:rsidP="00B70F94">
      <w:pPr>
        <w:pStyle w:val="Akapitzlist"/>
        <w:numPr>
          <w:ilvl w:val="0"/>
          <w:numId w:val="1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Statut</w:t>
      </w:r>
      <w:r w:rsidR="00B053A9" w:rsidRPr="009C0F15">
        <w:rPr>
          <w:rFonts w:ascii="Times New Roman" w:eastAsia="Times New Roman" w:hAnsi="Times New Roman" w:cs="Times New Roman"/>
          <w:lang w:eastAsia="ar-SA"/>
        </w:rPr>
        <w:t xml:space="preserve"> nadaje szkole organ prowadzący.</w:t>
      </w:r>
    </w:p>
    <w:p w:rsidR="007559F4" w:rsidRPr="009C0F15" w:rsidRDefault="005F6F41" w:rsidP="00B70F94">
      <w:pPr>
        <w:pStyle w:val="Akapitzlist"/>
        <w:numPr>
          <w:ilvl w:val="0"/>
          <w:numId w:val="1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Zmiany w </w:t>
      </w:r>
      <w:r w:rsidR="00C21272" w:rsidRPr="009C0F15">
        <w:rPr>
          <w:rFonts w:ascii="Times New Roman" w:eastAsia="Times New Roman" w:hAnsi="Times New Roman" w:cs="Times New Roman"/>
          <w:lang w:eastAsia="ar-SA"/>
        </w:rPr>
        <w:t>S</w:t>
      </w:r>
      <w:r w:rsidR="00C74D13" w:rsidRPr="009C0F15">
        <w:rPr>
          <w:rFonts w:ascii="Times New Roman" w:eastAsia="Times New Roman" w:hAnsi="Times New Roman" w:cs="Times New Roman"/>
          <w:lang w:eastAsia="ar-SA"/>
        </w:rPr>
        <w:t>tatucie</w:t>
      </w:r>
      <w:r w:rsidR="00B053A9" w:rsidRPr="009C0F15">
        <w:rPr>
          <w:rFonts w:ascii="Times New Roman" w:eastAsia="Times New Roman" w:hAnsi="Times New Roman" w:cs="Times New Roman"/>
          <w:lang w:eastAsia="ar-SA"/>
        </w:rPr>
        <w:t>, d</w:t>
      </w:r>
      <w:r w:rsidR="007559F4" w:rsidRPr="009C0F15">
        <w:rPr>
          <w:rFonts w:ascii="Times New Roman" w:eastAsia="Times New Roman" w:hAnsi="Times New Roman" w:cs="Times New Roman"/>
          <w:lang w:eastAsia="ar-SA"/>
        </w:rPr>
        <w:t xml:space="preserve">rogą uchwały, </w:t>
      </w:r>
      <w:r w:rsidR="00B053A9" w:rsidRPr="009C0F15">
        <w:rPr>
          <w:rFonts w:ascii="Times New Roman" w:eastAsia="Times New Roman" w:hAnsi="Times New Roman" w:cs="Times New Roman"/>
          <w:lang w:eastAsia="ar-SA"/>
        </w:rPr>
        <w:t xml:space="preserve">wprowadza </w:t>
      </w:r>
      <w:r w:rsidR="007559F4" w:rsidRPr="009C0F15">
        <w:rPr>
          <w:rFonts w:ascii="Times New Roman" w:eastAsia="Times New Roman" w:hAnsi="Times New Roman" w:cs="Times New Roman"/>
          <w:lang w:eastAsia="ar-SA"/>
        </w:rPr>
        <w:t xml:space="preserve">rada pedagogiczna: </w:t>
      </w:r>
    </w:p>
    <w:p w:rsidR="007559F4" w:rsidRPr="009C0F15" w:rsidRDefault="005F6F41" w:rsidP="00B70F94">
      <w:pPr>
        <w:pStyle w:val="Akapitzlist"/>
        <w:numPr>
          <w:ilvl w:val="0"/>
          <w:numId w:val="16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z własnej inicjatywy</w:t>
      </w:r>
      <w:r w:rsidR="007559F4" w:rsidRPr="009C0F15">
        <w:rPr>
          <w:rFonts w:ascii="Times New Roman" w:eastAsia="Times New Roman" w:hAnsi="Times New Roman" w:cs="Times New Roman"/>
          <w:lang w:eastAsia="ar-SA"/>
        </w:rPr>
        <w:t>;</w:t>
      </w:r>
    </w:p>
    <w:p w:rsidR="005F6F41" w:rsidRPr="009C0F15" w:rsidRDefault="005F6F41" w:rsidP="00B70F94">
      <w:pPr>
        <w:pStyle w:val="Akapitzlist"/>
        <w:numPr>
          <w:ilvl w:val="0"/>
          <w:numId w:val="16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>na wniosek organu prowadzącego</w:t>
      </w:r>
      <w:r w:rsidR="007559F4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7559F4" w:rsidRPr="009C0F15" w:rsidRDefault="00FA5675" w:rsidP="00B70F94">
      <w:pPr>
        <w:pStyle w:val="Akapitzlist"/>
        <w:numPr>
          <w:ilvl w:val="0"/>
          <w:numId w:val="1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 zmianach w </w:t>
      </w:r>
      <w:r w:rsidR="00C21272" w:rsidRPr="009C0F15">
        <w:rPr>
          <w:rFonts w:ascii="Times New Roman" w:eastAsia="Times New Roman" w:hAnsi="Times New Roman" w:cs="Times New Roman"/>
          <w:lang w:eastAsia="ar-SA"/>
        </w:rPr>
        <w:t>S</w:t>
      </w:r>
      <w:r w:rsidRPr="009C0F15">
        <w:rPr>
          <w:rFonts w:ascii="Times New Roman" w:eastAsia="Times New Roman" w:hAnsi="Times New Roman" w:cs="Times New Roman"/>
          <w:lang w:eastAsia="ar-SA"/>
        </w:rPr>
        <w:t>tatucie proponowanych przez radę pedagogiczną</w:t>
      </w:r>
      <w:r w:rsidR="007559F4" w:rsidRPr="009C0F15">
        <w:rPr>
          <w:rFonts w:ascii="Times New Roman" w:eastAsia="Times New Roman" w:hAnsi="Times New Roman" w:cs="Times New Roman"/>
          <w:lang w:eastAsia="ar-SA"/>
        </w:rPr>
        <w:t>, dyrektor szkoły powiad</w:t>
      </w:r>
      <w:r w:rsidRPr="009C0F15">
        <w:rPr>
          <w:rFonts w:ascii="Times New Roman" w:eastAsia="Times New Roman" w:hAnsi="Times New Roman" w:cs="Times New Roman"/>
          <w:lang w:eastAsia="ar-SA"/>
        </w:rPr>
        <w:t>amia organ prowadzący</w:t>
      </w:r>
      <w:r w:rsidR="007559F4" w:rsidRPr="009C0F15">
        <w:rPr>
          <w:rFonts w:ascii="Times New Roman" w:eastAsia="Times New Roman" w:hAnsi="Times New Roman" w:cs="Times New Roman"/>
          <w:lang w:eastAsia="ar-SA"/>
        </w:rPr>
        <w:t>.</w:t>
      </w:r>
    </w:p>
    <w:p w:rsidR="007559F4" w:rsidRPr="009C0F15" w:rsidRDefault="00E8300F" w:rsidP="00B70F94">
      <w:pPr>
        <w:pStyle w:val="Akapitzlist"/>
        <w:numPr>
          <w:ilvl w:val="0"/>
          <w:numId w:val="159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9C0F15">
        <w:rPr>
          <w:rFonts w:ascii="Times New Roman" w:eastAsia="Times New Roman" w:hAnsi="Times New Roman" w:cs="Times New Roman"/>
          <w:lang w:eastAsia="ar-SA"/>
        </w:rPr>
        <w:t xml:space="preserve">Organ prowadzący zatwierdza </w:t>
      </w:r>
      <w:r w:rsidR="00FA5675" w:rsidRPr="009C0F15">
        <w:rPr>
          <w:rFonts w:ascii="Times New Roman" w:eastAsia="Times New Roman" w:hAnsi="Times New Roman" w:cs="Times New Roman"/>
          <w:lang w:eastAsia="ar-SA"/>
        </w:rPr>
        <w:t xml:space="preserve">proponowane przez radę pedagogiczną zmiany </w:t>
      </w:r>
      <w:r w:rsidR="00C21272" w:rsidRPr="009C0F15">
        <w:rPr>
          <w:rFonts w:ascii="Times New Roman" w:eastAsia="Times New Roman" w:hAnsi="Times New Roman" w:cs="Times New Roman"/>
          <w:lang w:eastAsia="ar-SA"/>
        </w:rPr>
        <w:t>w S</w:t>
      </w:r>
      <w:r w:rsidRPr="009C0F15">
        <w:rPr>
          <w:rFonts w:ascii="Times New Roman" w:eastAsia="Times New Roman" w:hAnsi="Times New Roman" w:cs="Times New Roman"/>
          <w:lang w:eastAsia="ar-SA"/>
        </w:rPr>
        <w:t>tatucie, pod kątem spraw wynikających z ustawowego nadzoru organu prowadzącego nad szkołą, katolickiego charakteru szkoły oraz zgodności z dokumentami przywołanymi w § 2 ust 1</w:t>
      </w:r>
      <w:r w:rsidR="00B053A9" w:rsidRPr="009C0F1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C0F15">
        <w:rPr>
          <w:rFonts w:ascii="Times New Roman" w:eastAsia="Times New Roman" w:hAnsi="Times New Roman" w:cs="Times New Roman"/>
          <w:lang w:eastAsia="ar-SA"/>
        </w:rPr>
        <w:t>Statutu.</w:t>
      </w:r>
    </w:p>
    <w:p w:rsidR="00A00163" w:rsidRPr="009C0F15" w:rsidRDefault="00A00163" w:rsidP="00005785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E8300F" w:rsidRPr="009C0F15" w:rsidRDefault="00E8300F" w:rsidP="00005785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05785" w:rsidRPr="009C0F15" w:rsidRDefault="00005785" w:rsidP="00005785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36F09" w:rsidRPr="009C0F15" w:rsidRDefault="00336F09" w:rsidP="00A52D93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6FE0" w:rsidRPr="009C0F15" w:rsidRDefault="005D6FE0" w:rsidP="005D6FE0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C25BF" w:rsidRPr="009C0F15" w:rsidRDefault="005C25BF" w:rsidP="005C25B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C25BF" w:rsidRPr="009C0F15" w:rsidRDefault="005C25BF" w:rsidP="005C25B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C25BF" w:rsidRPr="009C0F15" w:rsidRDefault="005C25BF" w:rsidP="0081630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5C25BF" w:rsidRPr="009C0F15" w:rsidRDefault="005C25BF" w:rsidP="005C25B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E2C66" w:rsidRPr="009C0F15" w:rsidRDefault="00CE2C66" w:rsidP="005C25B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E2C66" w:rsidRPr="009C0F15" w:rsidRDefault="00CE2C66" w:rsidP="005C25BF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E2C66" w:rsidRPr="009C0F15" w:rsidRDefault="00CE2C66" w:rsidP="00CE2C6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26384" w:rsidRPr="009C0F15" w:rsidRDefault="00026384" w:rsidP="00CE2C6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sectPr w:rsidR="00026384" w:rsidRPr="009C0F15" w:rsidSect="004A38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D" w:rsidRDefault="00F33B5D" w:rsidP="001746C2">
      <w:pPr>
        <w:spacing w:after="0"/>
      </w:pPr>
      <w:r>
        <w:separator/>
      </w:r>
    </w:p>
  </w:endnote>
  <w:endnote w:type="continuationSeparator" w:id="0">
    <w:p w:rsidR="00F33B5D" w:rsidRDefault="00F33B5D" w:rsidP="00174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40438"/>
      <w:docPartObj>
        <w:docPartGallery w:val="Page Numbers (Bottom of Page)"/>
        <w:docPartUnique/>
      </w:docPartObj>
    </w:sdtPr>
    <w:sdtEndPr/>
    <w:sdtContent>
      <w:p w:rsidR="001746C2" w:rsidRDefault="001746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8F">
          <w:rPr>
            <w:noProof/>
          </w:rPr>
          <w:t>6</w:t>
        </w:r>
        <w:r>
          <w:fldChar w:fldCharType="end"/>
        </w:r>
      </w:p>
    </w:sdtContent>
  </w:sdt>
  <w:p w:rsidR="001746C2" w:rsidRDefault="00174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D" w:rsidRDefault="00F33B5D" w:rsidP="001746C2">
      <w:pPr>
        <w:spacing w:after="0"/>
      </w:pPr>
      <w:r>
        <w:separator/>
      </w:r>
    </w:p>
  </w:footnote>
  <w:footnote w:type="continuationSeparator" w:id="0">
    <w:p w:rsidR="00F33B5D" w:rsidRDefault="00F33B5D" w:rsidP="001746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C"/>
    <w:multiLevelType w:val="multilevel"/>
    <w:tmpl w:val="7C02E60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7B"/>
    <w:multiLevelType w:val="multilevel"/>
    <w:tmpl w:val="0000007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85"/>
    <w:multiLevelType w:val="multilevel"/>
    <w:tmpl w:val="00000085"/>
    <w:name w:val="WW8Num1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89"/>
    <w:multiLevelType w:val="multilevel"/>
    <w:tmpl w:val="00000089"/>
    <w:name w:val="WW8Num1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8A"/>
    <w:multiLevelType w:val="multilevel"/>
    <w:tmpl w:val="0000008A"/>
    <w:name w:val="WW8Num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05805"/>
    <w:multiLevelType w:val="multilevel"/>
    <w:tmpl w:val="F95267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13616EF"/>
    <w:multiLevelType w:val="hybridMultilevel"/>
    <w:tmpl w:val="29DC25C4"/>
    <w:lvl w:ilvl="0" w:tplc="BC2EC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6B72D8"/>
    <w:multiLevelType w:val="hybridMultilevel"/>
    <w:tmpl w:val="15CC8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0545C"/>
    <w:multiLevelType w:val="hybridMultilevel"/>
    <w:tmpl w:val="27741586"/>
    <w:lvl w:ilvl="0" w:tplc="89AA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21C26"/>
    <w:multiLevelType w:val="hybridMultilevel"/>
    <w:tmpl w:val="47064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F46D58"/>
    <w:multiLevelType w:val="hybridMultilevel"/>
    <w:tmpl w:val="26C6C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000D8"/>
    <w:multiLevelType w:val="multilevel"/>
    <w:tmpl w:val="31F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47067B3"/>
    <w:multiLevelType w:val="hybridMultilevel"/>
    <w:tmpl w:val="FB1A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2C0BB4"/>
    <w:multiLevelType w:val="hybridMultilevel"/>
    <w:tmpl w:val="3A949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605D28"/>
    <w:multiLevelType w:val="hybridMultilevel"/>
    <w:tmpl w:val="0BBC7C32"/>
    <w:lvl w:ilvl="0" w:tplc="6BE4A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D93C92"/>
    <w:multiLevelType w:val="hybridMultilevel"/>
    <w:tmpl w:val="F46C90FC"/>
    <w:lvl w:ilvl="0" w:tplc="135062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333054"/>
    <w:multiLevelType w:val="hybridMultilevel"/>
    <w:tmpl w:val="9DB00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A14695"/>
    <w:multiLevelType w:val="hybridMultilevel"/>
    <w:tmpl w:val="E5DCE3F8"/>
    <w:lvl w:ilvl="0" w:tplc="C88EA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A8480D"/>
    <w:multiLevelType w:val="hybridMultilevel"/>
    <w:tmpl w:val="C804C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C3496D"/>
    <w:multiLevelType w:val="hybridMultilevel"/>
    <w:tmpl w:val="28F81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26259B"/>
    <w:multiLevelType w:val="hybridMultilevel"/>
    <w:tmpl w:val="A7E45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D61A8D"/>
    <w:multiLevelType w:val="hybridMultilevel"/>
    <w:tmpl w:val="DD08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295623"/>
    <w:multiLevelType w:val="hybridMultilevel"/>
    <w:tmpl w:val="AF222ECC"/>
    <w:lvl w:ilvl="0" w:tplc="38C68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478C2"/>
    <w:multiLevelType w:val="hybridMultilevel"/>
    <w:tmpl w:val="ECC83C78"/>
    <w:lvl w:ilvl="0" w:tplc="9C74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5A3AFF"/>
    <w:multiLevelType w:val="hybridMultilevel"/>
    <w:tmpl w:val="57E6A6F6"/>
    <w:lvl w:ilvl="0" w:tplc="E34EA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D35ED9"/>
    <w:multiLevelType w:val="hybridMultilevel"/>
    <w:tmpl w:val="D526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E80063"/>
    <w:multiLevelType w:val="multilevel"/>
    <w:tmpl w:val="EF506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D176979"/>
    <w:multiLevelType w:val="hybridMultilevel"/>
    <w:tmpl w:val="2994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6F1FA2"/>
    <w:multiLevelType w:val="hybridMultilevel"/>
    <w:tmpl w:val="9C18E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AE0A98"/>
    <w:multiLevelType w:val="multilevel"/>
    <w:tmpl w:val="29282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0F159A"/>
    <w:multiLevelType w:val="hybridMultilevel"/>
    <w:tmpl w:val="B1E04AB6"/>
    <w:lvl w:ilvl="0" w:tplc="7A14F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C414B1"/>
    <w:multiLevelType w:val="hybridMultilevel"/>
    <w:tmpl w:val="DAE0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CD6CE2"/>
    <w:multiLevelType w:val="hybridMultilevel"/>
    <w:tmpl w:val="B4CA4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218FD"/>
    <w:multiLevelType w:val="hybridMultilevel"/>
    <w:tmpl w:val="A762D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1D3F85"/>
    <w:multiLevelType w:val="hybridMultilevel"/>
    <w:tmpl w:val="2A54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CD43EE"/>
    <w:multiLevelType w:val="hybridMultilevel"/>
    <w:tmpl w:val="D0E46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29132D"/>
    <w:multiLevelType w:val="hybridMultilevel"/>
    <w:tmpl w:val="C0D6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890131"/>
    <w:multiLevelType w:val="hybridMultilevel"/>
    <w:tmpl w:val="E170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AE07BD"/>
    <w:multiLevelType w:val="hybridMultilevel"/>
    <w:tmpl w:val="37808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5452F53"/>
    <w:multiLevelType w:val="hybridMultilevel"/>
    <w:tmpl w:val="60643A06"/>
    <w:lvl w:ilvl="0" w:tplc="9414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AF5A45"/>
    <w:multiLevelType w:val="hybridMultilevel"/>
    <w:tmpl w:val="8B8C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182B9D"/>
    <w:multiLevelType w:val="hybridMultilevel"/>
    <w:tmpl w:val="9E4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6362D2"/>
    <w:multiLevelType w:val="hybridMultilevel"/>
    <w:tmpl w:val="D8D4D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FB302F"/>
    <w:multiLevelType w:val="hybridMultilevel"/>
    <w:tmpl w:val="2F4C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D3197A"/>
    <w:multiLevelType w:val="hybridMultilevel"/>
    <w:tmpl w:val="1940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28504B"/>
    <w:multiLevelType w:val="hybridMultilevel"/>
    <w:tmpl w:val="2DC69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686DAA"/>
    <w:multiLevelType w:val="hybridMultilevel"/>
    <w:tmpl w:val="E1063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F96F0E"/>
    <w:multiLevelType w:val="hybridMultilevel"/>
    <w:tmpl w:val="9C3086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1B2F1266"/>
    <w:multiLevelType w:val="multilevel"/>
    <w:tmpl w:val="21308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1B7A4CC4"/>
    <w:multiLevelType w:val="hybridMultilevel"/>
    <w:tmpl w:val="A2A06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B9E411E"/>
    <w:multiLevelType w:val="hybridMultilevel"/>
    <w:tmpl w:val="B3D6B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CA5966"/>
    <w:multiLevelType w:val="hybridMultilevel"/>
    <w:tmpl w:val="B6E63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C4163F"/>
    <w:multiLevelType w:val="hybridMultilevel"/>
    <w:tmpl w:val="2E4C8182"/>
    <w:lvl w:ilvl="0" w:tplc="359C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0F5B19"/>
    <w:multiLevelType w:val="hybridMultilevel"/>
    <w:tmpl w:val="4850A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F9A05FE"/>
    <w:multiLevelType w:val="hybridMultilevel"/>
    <w:tmpl w:val="462C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0A5BC0"/>
    <w:multiLevelType w:val="hybridMultilevel"/>
    <w:tmpl w:val="3A00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061943"/>
    <w:multiLevelType w:val="hybridMultilevel"/>
    <w:tmpl w:val="DC2C01D0"/>
    <w:lvl w:ilvl="0" w:tplc="CCD0E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A90D6E"/>
    <w:multiLevelType w:val="hybridMultilevel"/>
    <w:tmpl w:val="CF02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B37F94"/>
    <w:multiLevelType w:val="hybridMultilevel"/>
    <w:tmpl w:val="6DA49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7522F8"/>
    <w:multiLevelType w:val="multilevel"/>
    <w:tmpl w:val="907C7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23007214"/>
    <w:multiLevelType w:val="hybridMultilevel"/>
    <w:tmpl w:val="7D3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A05923"/>
    <w:multiLevelType w:val="hybridMultilevel"/>
    <w:tmpl w:val="D7BA8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A77075"/>
    <w:multiLevelType w:val="hybridMultilevel"/>
    <w:tmpl w:val="2E142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B75090"/>
    <w:multiLevelType w:val="hybridMultilevel"/>
    <w:tmpl w:val="D1E277F0"/>
    <w:lvl w:ilvl="0" w:tplc="206E8C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D561E8"/>
    <w:multiLevelType w:val="hybridMultilevel"/>
    <w:tmpl w:val="95DEE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EC362C"/>
    <w:multiLevelType w:val="hybridMultilevel"/>
    <w:tmpl w:val="E4C2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1D707F"/>
    <w:multiLevelType w:val="multilevel"/>
    <w:tmpl w:val="1E620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25346BD1"/>
    <w:multiLevelType w:val="hybridMultilevel"/>
    <w:tmpl w:val="E9AC0F54"/>
    <w:lvl w:ilvl="0" w:tplc="601A35A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5C07E87"/>
    <w:multiLevelType w:val="hybridMultilevel"/>
    <w:tmpl w:val="8910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EC18D2"/>
    <w:multiLevelType w:val="multilevel"/>
    <w:tmpl w:val="5D76D66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>
    <w:nsid w:val="268B5443"/>
    <w:multiLevelType w:val="hybridMultilevel"/>
    <w:tmpl w:val="C728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AE095A"/>
    <w:multiLevelType w:val="hybridMultilevel"/>
    <w:tmpl w:val="3EE66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748CC"/>
    <w:multiLevelType w:val="hybridMultilevel"/>
    <w:tmpl w:val="9208C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092C87"/>
    <w:multiLevelType w:val="hybridMultilevel"/>
    <w:tmpl w:val="9946810A"/>
    <w:lvl w:ilvl="0" w:tplc="3E4075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7C6DA3"/>
    <w:multiLevelType w:val="multilevel"/>
    <w:tmpl w:val="CECC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>
    <w:nsid w:val="283B1AD1"/>
    <w:multiLevelType w:val="multilevel"/>
    <w:tmpl w:val="FCA85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9B248BA"/>
    <w:multiLevelType w:val="hybridMultilevel"/>
    <w:tmpl w:val="AFDAB5AA"/>
    <w:lvl w:ilvl="0" w:tplc="7956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34247A"/>
    <w:multiLevelType w:val="hybridMultilevel"/>
    <w:tmpl w:val="1EE24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8E203D"/>
    <w:multiLevelType w:val="multilevel"/>
    <w:tmpl w:val="EA64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2C184602"/>
    <w:multiLevelType w:val="multilevel"/>
    <w:tmpl w:val="E7703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>
    <w:nsid w:val="2C877F1A"/>
    <w:multiLevelType w:val="hybridMultilevel"/>
    <w:tmpl w:val="A1502626"/>
    <w:lvl w:ilvl="0" w:tplc="4CFC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E414283"/>
    <w:multiLevelType w:val="multilevel"/>
    <w:tmpl w:val="AEB26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EE42B96"/>
    <w:multiLevelType w:val="hybridMultilevel"/>
    <w:tmpl w:val="83D0666C"/>
    <w:lvl w:ilvl="0" w:tplc="48844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EF6626B"/>
    <w:multiLevelType w:val="hybridMultilevel"/>
    <w:tmpl w:val="BBF2C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F047921"/>
    <w:multiLevelType w:val="hybridMultilevel"/>
    <w:tmpl w:val="6BBA5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F5464CE"/>
    <w:multiLevelType w:val="hybridMultilevel"/>
    <w:tmpl w:val="E8F23DB6"/>
    <w:lvl w:ilvl="0" w:tplc="B664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5A3AB0"/>
    <w:multiLevelType w:val="hybridMultilevel"/>
    <w:tmpl w:val="625C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892619"/>
    <w:multiLevelType w:val="hybridMultilevel"/>
    <w:tmpl w:val="992CC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BF5698"/>
    <w:multiLevelType w:val="hybridMultilevel"/>
    <w:tmpl w:val="A8A6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15A13FD"/>
    <w:multiLevelType w:val="multilevel"/>
    <w:tmpl w:val="1C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>
    <w:nsid w:val="315C4A05"/>
    <w:multiLevelType w:val="hybridMultilevel"/>
    <w:tmpl w:val="E4EA7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1C3505B"/>
    <w:multiLevelType w:val="multilevel"/>
    <w:tmpl w:val="BBD0AD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>
    <w:nsid w:val="31C92C5B"/>
    <w:multiLevelType w:val="hybridMultilevel"/>
    <w:tmpl w:val="32C6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201AE1"/>
    <w:multiLevelType w:val="hybridMultilevel"/>
    <w:tmpl w:val="C1963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3A157BB"/>
    <w:multiLevelType w:val="hybridMultilevel"/>
    <w:tmpl w:val="D360ABE8"/>
    <w:lvl w:ilvl="0" w:tplc="920A193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3F216C8"/>
    <w:multiLevelType w:val="hybridMultilevel"/>
    <w:tmpl w:val="7286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4096A8E"/>
    <w:multiLevelType w:val="multilevel"/>
    <w:tmpl w:val="0394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34736910"/>
    <w:multiLevelType w:val="hybridMultilevel"/>
    <w:tmpl w:val="8F620F32"/>
    <w:lvl w:ilvl="0" w:tplc="39C4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57C1139"/>
    <w:multiLevelType w:val="hybridMultilevel"/>
    <w:tmpl w:val="B5E2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AD4A2D"/>
    <w:multiLevelType w:val="multilevel"/>
    <w:tmpl w:val="DA408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>
    <w:nsid w:val="37951877"/>
    <w:multiLevelType w:val="hybridMultilevel"/>
    <w:tmpl w:val="92C2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8210712"/>
    <w:multiLevelType w:val="hybridMultilevel"/>
    <w:tmpl w:val="DB78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8596217"/>
    <w:multiLevelType w:val="hybridMultilevel"/>
    <w:tmpl w:val="B3D81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8A848F8"/>
    <w:multiLevelType w:val="hybridMultilevel"/>
    <w:tmpl w:val="318C39F2"/>
    <w:lvl w:ilvl="0" w:tplc="E27EB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9C14DF1"/>
    <w:multiLevelType w:val="hybridMultilevel"/>
    <w:tmpl w:val="C8EC8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E84680"/>
    <w:multiLevelType w:val="multilevel"/>
    <w:tmpl w:val="A9AC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>
    <w:nsid w:val="3A855316"/>
    <w:multiLevelType w:val="hybridMultilevel"/>
    <w:tmpl w:val="9884A68E"/>
    <w:lvl w:ilvl="0" w:tplc="D0AABF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ACF675D"/>
    <w:multiLevelType w:val="hybridMultilevel"/>
    <w:tmpl w:val="2DAA272A"/>
    <w:lvl w:ilvl="0" w:tplc="9B021704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B306222"/>
    <w:multiLevelType w:val="hybridMultilevel"/>
    <w:tmpl w:val="00064790"/>
    <w:lvl w:ilvl="0" w:tplc="4A6E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B3E085B"/>
    <w:multiLevelType w:val="hybridMultilevel"/>
    <w:tmpl w:val="934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B3F0E43"/>
    <w:multiLevelType w:val="hybridMultilevel"/>
    <w:tmpl w:val="B7D8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B5C7852"/>
    <w:multiLevelType w:val="hybridMultilevel"/>
    <w:tmpl w:val="5FE8E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BEA391A"/>
    <w:multiLevelType w:val="hybridMultilevel"/>
    <w:tmpl w:val="94EC9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F73AB7"/>
    <w:multiLevelType w:val="multilevel"/>
    <w:tmpl w:val="8670D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>
    <w:nsid w:val="3C3A2D41"/>
    <w:multiLevelType w:val="hybridMultilevel"/>
    <w:tmpl w:val="2D80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D174D80"/>
    <w:multiLevelType w:val="hybridMultilevel"/>
    <w:tmpl w:val="D8A4A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D3B3146"/>
    <w:multiLevelType w:val="hybridMultilevel"/>
    <w:tmpl w:val="21C60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E00320"/>
    <w:multiLevelType w:val="hybridMultilevel"/>
    <w:tmpl w:val="46DA7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C32FF"/>
    <w:multiLevelType w:val="multilevel"/>
    <w:tmpl w:val="B3B2437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7">
    <w:nsid w:val="3FDE569C"/>
    <w:multiLevelType w:val="hybridMultilevel"/>
    <w:tmpl w:val="AB5421E6"/>
    <w:lvl w:ilvl="0" w:tplc="9A86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0540F90"/>
    <w:multiLevelType w:val="hybridMultilevel"/>
    <w:tmpl w:val="632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2C6973"/>
    <w:multiLevelType w:val="hybridMultilevel"/>
    <w:tmpl w:val="4126B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7F67A6"/>
    <w:multiLevelType w:val="hybridMultilevel"/>
    <w:tmpl w:val="0FF6D0E6"/>
    <w:lvl w:ilvl="0" w:tplc="E53E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9C2B39"/>
    <w:multiLevelType w:val="hybridMultilevel"/>
    <w:tmpl w:val="A27880EC"/>
    <w:lvl w:ilvl="0" w:tplc="1E1A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3500E8"/>
    <w:multiLevelType w:val="hybridMultilevel"/>
    <w:tmpl w:val="14B6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335137C"/>
    <w:multiLevelType w:val="hybridMultilevel"/>
    <w:tmpl w:val="ECFA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4773AFD"/>
    <w:multiLevelType w:val="hybridMultilevel"/>
    <w:tmpl w:val="4072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6125CE8"/>
    <w:multiLevelType w:val="hybridMultilevel"/>
    <w:tmpl w:val="FDE0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6601F30"/>
    <w:multiLevelType w:val="hybridMultilevel"/>
    <w:tmpl w:val="5380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781B1E"/>
    <w:multiLevelType w:val="hybridMultilevel"/>
    <w:tmpl w:val="3E34D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8C3196"/>
    <w:multiLevelType w:val="hybridMultilevel"/>
    <w:tmpl w:val="4E683E3C"/>
    <w:lvl w:ilvl="0" w:tplc="193C82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7252132"/>
    <w:multiLevelType w:val="hybridMultilevel"/>
    <w:tmpl w:val="7CB6D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74E2C0D"/>
    <w:multiLevelType w:val="hybridMultilevel"/>
    <w:tmpl w:val="36BC3632"/>
    <w:lvl w:ilvl="0" w:tplc="32D43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7DC75F2"/>
    <w:multiLevelType w:val="hybridMultilevel"/>
    <w:tmpl w:val="39C24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8150B39"/>
    <w:multiLevelType w:val="hybridMultilevel"/>
    <w:tmpl w:val="5286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A0B5DE8"/>
    <w:multiLevelType w:val="multilevel"/>
    <w:tmpl w:val="C492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4">
    <w:nsid w:val="4DCA77F6"/>
    <w:multiLevelType w:val="multilevel"/>
    <w:tmpl w:val="F9EA4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5">
    <w:nsid w:val="4E2059FF"/>
    <w:multiLevelType w:val="hybridMultilevel"/>
    <w:tmpl w:val="8E6AE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E7C3878"/>
    <w:multiLevelType w:val="hybridMultilevel"/>
    <w:tmpl w:val="46408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2E5A88"/>
    <w:multiLevelType w:val="hybridMultilevel"/>
    <w:tmpl w:val="B73E3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A11CCE"/>
    <w:multiLevelType w:val="hybridMultilevel"/>
    <w:tmpl w:val="7202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0063712"/>
    <w:multiLevelType w:val="hybridMultilevel"/>
    <w:tmpl w:val="BE788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51056427"/>
    <w:multiLevelType w:val="hybridMultilevel"/>
    <w:tmpl w:val="D766236E"/>
    <w:lvl w:ilvl="0" w:tplc="BA10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1223CA5"/>
    <w:multiLevelType w:val="hybridMultilevel"/>
    <w:tmpl w:val="8F2AC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17D0027"/>
    <w:multiLevelType w:val="hybridMultilevel"/>
    <w:tmpl w:val="1862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7F28C3"/>
    <w:multiLevelType w:val="multilevel"/>
    <w:tmpl w:val="EB142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>
    <w:nsid w:val="51AA218F"/>
    <w:multiLevelType w:val="multilevel"/>
    <w:tmpl w:val="2AEE5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51AA35EE"/>
    <w:multiLevelType w:val="hybridMultilevel"/>
    <w:tmpl w:val="78E8CA6A"/>
    <w:lvl w:ilvl="0" w:tplc="23E8D5DA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3B6391"/>
    <w:multiLevelType w:val="hybridMultilevel"/>
    <w:tmpl w:val="DF66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28C19D8"/>
    <w:multiLevelType w:val="hybridMultilevel"/>
    <w:tmpl w:val="DD103226"/>
    <w:lvl w:ilvl="0" w:tplc="CADE64E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37A26BC"/>
    <w:multiLevelType w:val="hybridMultilevel"/>
    <w:tmpl w:val="43D4A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3D9675E"/>
    <w:multiLevelType w:val="multilevel"/>
    <w:tmpl w:val="84AE9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5439627C"/>
    <w:multiLevelType w:val="hybridMultilevel"/>
    <w:tmpl w:val="A7FA8BDE"/>
    <w:lvl w:ilvl="0" w:tplc="3B2EDF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FC716D"/>
    <w:multiLevelType w:val="hybridMultilevel"/>
    <w:tmpl w:val="5814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50D10"/>
    <w:multiLevelType w:val="hybridMultilevel"/>
    <w:tmpl w:val="93025ABC"/>
    <w:lvl w:ilvl="0" w:tplc="7D7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5A0A5E"/>
    <w:multiLevelType w:val="hybridMultilevel"/>
    <w:tmpl w:val="ADFC1122"/>
    <w:lvl w:ilvl="0" w:tplc="8CC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>
    <w:nsid w:val="56C15FF4"/>
    <w:multiLevelType w:val="multilevel"/>
    <w:tmpl w:val="1CF42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>
    <w:nsid w:val="57400794"/>
    <w:multiLevelType w:val="hybridMultilevel"/>
    <w:tmpl w:val="D0B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7ED5E30"/>
    <w:multiLevelType w:val="hybridMultilevel"/>
    <w:tmpl w:val="65A6E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05759A"/>
    <w:multiLevelType w:val="multilevel"/>
    <w:tmpl w:val="AA8C5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8">
    <w:nsid w:val="58395452"/>
    <w:multiLevelType w:val="hybridMultilevel"/>
    <w:tmpl w:val="0908E106"/>
    <w:lvl w:ilvl="0" w:tplc="D25C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85B5ADF"/>
    <w:multiLevelType w:val="hybridMultilevel"/>
    <w:tmpl w:val="B1B60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8C833EB"/>
    <w:multiLevelType w:val="hybridMultilevel"/>
    <w:tmpl w:val="15941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922434A"/>
    <w:multiLevelType w:val="hybridMultilevel"/>
    <w:tmpl w:val="72860608"/>
    <w:lvl w:ilvl="0" w:tplc="039AA5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99D12A2"/>
    <w:multiLevelType w:val="hybridMultilevel"/>
    <w:tmpl w:val="F93E8C88"/>
    <w:lvl w:ilvl="0" w:tplc="DB36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A786912"/>
    <w:multiLevelType w:val="hybridMultilevel"/>
    <w:tmpl w:val="EFD20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AA0673F"/>
    <w:multiLevelType w:val="hybridMultilevel"/>
    <w:tmpl w:val="3BAEE3BA"/>
    <w:lvl w:ilvl="0" w:tplc="62FCBB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B1F715D"/>
    <w:multiLevelType w:val="hybridMultilevel"/>
    <w:tmpl w:val="E928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B481B66"/>
    <w:multiLevelType w:val="hybridMultilevel"/>
    <w:tmpl w:val="B568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BFB7A4F"/>
    <w:multiLevelType w:val="hybridMultilevel"/>
    <w:tmpl w:val="0F3A9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C4A5992"/>
    <w:multiLevelType w:val="hybridMultilevel"/>
    <w:tmpl w:val="BE58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C7302D8"/>
    <w:multiLevelType w:val="hybridMultilevel"/>
    <w:tmpl w:val="84CAC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CA3273B"/>
    <w:multiLevelType w:val="hybridMultilevel"/>
    <w:tmpl w:val="807C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E900BCB"/>
    <w:multiLevelType w:val="hybridMultilevel"/>
    <w:tmpl w:val="32F89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EED7787"/>
    <w:multiLevelType w:val="hybridMultilevel"/>
    <w:tmpl w:val="8F08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F714A90"/>
    <w:multiLevelType w:val="hybridMultilevel"/>
    <w:tmpl w:val="70D2A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02F261D"/>
    <w:multiLevelType w:val="hybridMultilevel"/>
    <w:tmpl w:val="AA6EB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14A23D1"/>
    <w:multiLevelType w:val="hybridMultilevel"/>
    <w:tmpl w:val="70EA20AC"/>
    <w:lvl w:ilvl="0" w:tplc="D51888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2103AAB"/>
    <w:multiLevelType w:val="hybridMultilevel"/>
    <w:tmpl w:val="EAD6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6294210E"/>
    <w:multiLevelType w:val="hybridMultilevel"/>
    <w:tmpl w:val="85B03644"/>
    <w:lvl w:ilvl="0" w:tplc="9E664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2C747B8"/>
    <w:multiLevelType w:val="hybridMultilevel"/>
    <w:tmpl w:val="63729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2F76452"/>
    <w:multiLevelType w:val="hybridMultilevel"/>
    <w:tmpl w:val="9426EC62"/>
    <w:lvl w:ilvl="0" w:tplc="EDC655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37014A9"/>
    <w:multiLevelType w:val="hybridMultilevel"/>
    <w:tmpl w:val="7E8075A4"/>
    <w:lvl w:ilvl="0" w:tplc="1836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3AF0DFC"/>
    <w:multiLevelType w:val="hybridMultilevel"/>
    <w:tmpl w:val="5C824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4CD53BB"/>
    <w:multiLevelType w:val="hybridMultilevel"/>
    <w:tmpl w:val="C954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5466962"/>
    <w:multiLevelType w:val="hybridMultilevel"/>
    <w:tmpl w:val="25DA7E2E"/>
    <w:lvl w:ilvl="0" w:tplc="41A826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5F64D68"/>
    <w:multiLevelType w:val="hybridMultilevel"/>
    <w:tmpl w:val="AAC82812"/>
    <w:lvl w:ilvl="0" w:tplc="C73CD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63C60BA"/>
    <w:multiLevelType w:val="hybridMultilevel"/>
    <w:tmpl w:val="390CD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688446B"/>
    <w:multiLevelType w:val="hybridMultilevel"/>
    <w:tmpl w:val="4C8ABD88"/>
    <w:styleLink w:val="Styl12"/>
    <w:lvl w:ilvl="0" w:tplc="921E01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69A6A08"/>
    <w:multiLevelType w:val="hybridMultilevel"/>
    <w:tmpl w:val="59DCB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67876E69"/>
    <w:multiLevelType w:val="multilevel"/>
    <w:tmpl w:val="EF8A1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>
    <w:nsid w:val="684B4018"/>
    <w:multiLevelType w:val="multilevel"/>
    <w:tmpl w:val="2994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>
    <w:nsid w:val="688E6951"/>
    <w:multiLevelType w:val="hybridMultilevel"/>
    <w:tmpl w:val="F9B4386C"/>
    <w:lvl w:ilvl="0" w:tplc="F39405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89C043E"/>
    <w:multiLevelType w:val="hybridMultilevel"/>
    <w:tmpl w:val="DF5A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8DA34D2"/>
    <w:multiLevelType w:val="hybridMultilevel"/>
    <w:tmpl w:val="5A78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8E8552A"/>
    <w:multiLevelType w:val="hybridMultilevel"/>
    <w:tmpl w:val="F1A2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8ED2BBC"/>
    <w:multiLevelType w:val="hybridMultilevel"/>
    <w:tmpl w:val="FAC88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9133B48"/>
    <w:multiLevelType w:val="hybridMultilevel"/>
    <w:tmpl w:val="CCAA5226"/>
    <w:lvl w:ilvl="0" w:tplc="46B0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97155EA"/>
    <w:multiLevelType w:val="hybridMultilevel"/>
    <w:tmpl w:val="3B10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BA55C1C"/>
    <w:multiLevelType w:val="hybridMultilevel"/>
    <w:tmpl w:val="E48A3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BD21FB3"/>
    <w:multiLevelType w:val="hybridMultilevel"/>
    <w:tmpl w:val="AFA84B72"/>
    <w:lvl w:ilvl="0" w:tplc="8F18F4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C234F63"/>
    <w:multiLevelType w:val="hybridMultilevel"/>
    <w:tmpl w:val="B51213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>
    <w:nsid w:val="6D3B4F5E"/>
    <w:multiLevelType w:val="hybridMultilevel"/>
    <w:tmpl w:val="6FFA3A88"/>
    <w:lvl w:ilvl="0" w:tplc="A2B0DC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DDC6530"/>
    <w:multiLevelType w:val="hybridMultilevel"/>
    <w:tmpl w:val="5D0C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7245C1"/>
    <w:multiLevelType w:val="multilevel"/>
    <w:tmpl w:val="1C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3">
    <w:nsid w:val="6F747B33"/>
    <w:multiLevelType w:val="multilevel"/>
    <w:tmpl w:val="50987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0165356"/>
    <w:multiLevelType w:val="multilevel"/>
    <w:tmpl w:val="9CC60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5">
    <w:nsid w:val="70DA1C5B"/>
    <w:multiLevelType w:val="multilevel"/>
    <w:tmpl w:val="2D081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2311605"/>
    <w:multiLevelType w:val="multilevel"/>
    <w:tmpl w:val="D218A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26D0FBD"/>
    <w:multiLevelType w:val="hybridMultilevel"/>
    <w:tmpl w:val="EC10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3F1BD5"/>
    <w:multiLevelType w:val="hybridMultilevel"/>
    <w:tmpl w:val="C33455EC"/>
    <w:lvl w:ilvl="0" w:tplc="733A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52E0D"/>
    <w:multiLevelType w:val="multilevel"/>
    <w:tmpl w:val="E2EAC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0">
    <w:nsid w:val="739A1C6B"/>
    <w:multiLevelType w:val="hybridMultilevel"/>
    <w:tmpl w:val="D318E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40375D1"/>
    <w:multiLevelType w:val="hybridMultilevel"/>
    <w:tmpl w:val="3E92D8A6"/>
    <w:lvl w:ilvl="0" w:tplc="9F20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4FB063F"/>
    <w:multiLevelType w:val="hybridMultilevel"/>
    <w:tmpl w:val="880E0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55E6654"/>
    <w:multiLevelType w:val="hybridMultilevel"/>
    <w:tmpl w:val="E9028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5ED5047"/>
    <w:multiLevelType w:val="hybridMultilevel"/>
    <w:tmpl w:val="FF9C8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6335FC7"/>
    <w:multiLevelType w:val="hybridMultilevel"/>
    <w:tmpl w:val="0CD8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66D0336"/>
    <w:multiLevelType w:val="hybridMultilevel"/>
    <w:tmpl w:val="58704E40"/>
    <w:lvl w:ilvl="0" w:tplc="F29A9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67A771D"/>
    <w:multiLevelType w:val="hybridMultilevel"/>
    <w:tmpl w:val="CD3AA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6A6016F"/>
    <w:multiLevelType w:val="hybridMultilevel"/>
    <w:tmpl w:val="52E8F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6EF77B3"/>
    <w:multiLevelType w:val="hybridMultilevel"/>
    <w:tmpl w:val="D60AB678"/>
    <w:lvl w:ilvl="0" w:tplc="00000063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784472F"/>
    <w:multiLevelType w:val="hybridMultilevel"/>
    <w:tmpl w:val="11006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7E31F97"/>
    <w:multiLevelType w:val="hybridMultilevel"/>
    <w:tmpl w:val="55D05E28"/>
    <w:lvl w:ilvl="0" w:tplc="8210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92F6554"/>
    <w:multiLevelType w:val="multilevel"/>
    <w:tmpl w:val="0CDEF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3">
    <w:nsid w:val="796E3573"/>
    <w:multiLevelType w:val="hybridMultilevel"/>
    <w:tmpl w:val="7BC25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99E6AFE"/>
    <w:multiLevelType w:val="hybridMultilevel"/>
    <w:tmpl w:val="C4880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9A32FAB"/>
    <w:multiLevelType w:val="multilevel"/>
    <w:tmpl w:val="050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6">
    <w:nsid w:val="7A6B2AB2"/>
    <w:multiLevelType w:val="hybridMultilevel"/>
    <w:tmpl w:val="4FCA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C615AF9"/>
    <w:multiLevelType w:val="hybridMultilevel"/>
    <w:tmpl w:val="AE0C7D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>
    <w:nsid w:val="7D11599D"/>
    <w:multiLevelType w:val="hybridMultilevel"/>
    <w:tmpl w:val="5436F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D8E7495"/>
    <w:multiLevelType w:val="hybridMultilevel"/>
    <w:tmpl w:val="9FA89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DD642BC"/>
    <w:multiLevelType w:val="hybridMultilevel"/>
    <w:tmpl w:val="EE4A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E5F535D"/>
    <w:multiLevelType w:val="hybridMultilevel"/>
    <w:tmpl w:val="DB7E1C92"/>
    <w:lvl w:ilvl="0" w:tplc="FB3CE6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EBE1D16"/>
    <w:multiLevelType w:val="hybridMultilevel"/>
    <w:tmpl w:val="F4F4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  <w:lvlOverride w:ilvl="0">
      <w:lvl w:ilvl="0" w:tplc="921E0192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2">
    <w:abstractNumId w:val="63"/>
  </w:num>
  <w:num w:numId="3">
    <w:abstractNumId w:val="165"/>
  </w:num>
  <w:num w:numId="4">
    <w:abstractNumId w:val="27"/>
  </w:num>
  <w:num w:numId="5">
    <w:abstractNumId w:val="176"/>
  </w:num>
  <w:num w:numId="6">
    <w:abstractNumId w:val="122"/>
  </w:num>
  <w:num w:numId="7">
    <w:abstractNumId w:val="158"/>
  </w:num>
  <w:num w:numId="8">
    <w:abstractNumId w:val="236"/>
  </w:num>
  <w:num w:numId="9">
    <w:abstractNumId w:val="35"/>
  </w:num>
  <w:num w:numId="10">
    <w:abstractNumId w:val="50"/>
  </w:num>
  <w:num w:numId="11">
    <w:abstractNumId w:val="29"/>
  </w:num>
  <w:num w:numId="12">
    <w:abstractNumId w:val="206"/>
  </w:num>
  <w:num w:numId="13">
    <w:abstractNumId w:val="51"/>
  </w:num>
  <w:num w:numId="14">
    <w:abstractNumId w:val="217"/>
  </w:num>
  <w:num w:numId="15">
    <w:abstractNumId w:val="148"/>
  </w:num>
  <w:num w:numId="16">
    <w:abstractNumId w:val="68"/>
  </w:num>
  <w:num w:numId="17">
    <w:abstractNumId w:val="118"/>
  </w:num>
  <w:num w:numId="18">
    <w:abstractNumId w:val="230"/>
  </w:num>
  <w:num w:numId="19">
    <w:abstractNumId w:val="32"/>
  </w:num>
  <w:num w:numId="20">
    <w:abstractNumId w:val="72"/>
  </w:num>
  <w:num w:numId="21">
    <w:abstractNumId w:val="172"/>
  </w:num>
  <w:num w:numId="22">
    <w:abstractNumId w:val="18"/>
  </w:num>
  <w:num w:numId="23">
    <w:abstractNumId w:val="119"/>
  </w:num>
  <w:num w:numId="24">
    <w:abstractNumId w:val="3"/>
  </w:num>
  <w:num w:numId="25">
    <w:abstractNumId w:val="7"/>
  </w:num>
  <w:num w:numId="26">
    <w:abstractNumId w:val="132"/>
  </w:num>
  <w:num w:numId="27">
    <w:abstractNumId w:val="225"/>
  </w:num>
  <w:num w:numId="28">
    <w:abstractNumId w:val="188"/>
  </w:num>
  <w:num w:numId="29">
    <w:abstractNumId w:val="100"/>
  </w:num>
  <w:num w:numId="30">
    <w:abstractNumId w:val="163"/>
  </w:num>
  <w:num w:numId="31">
    <w:abstractNumId w:val="197"/>
  </w:num>
  <w:num w:numId="32">
    <w:abstractNumId w:val="175"/>
  </w:num>
  <w:num w:numId="33">
    <w:abstractNumId w:val="112"/>
  </w:num>
  <w:num w:numId="34">
    <w:abstractNumId w:val="43"/>
  </w:num>
  <w:num w:numId="35">
    <w:abstractNumId w:val="215"/>
  </w:num>
  <w:num w:numId="36">
    <w:abstractNumId w:val="133"/>
  </w:num>
  <w:num w:numId="37">
    <w:abstractNumId w:val="81"/>
  </w:num>
  <w:num w:numId="38">
    <w:abstractNumId w:val="28"/>
  </w:num>
  <w:num w:numId="39">
    <w:abstractNumId w:val="59"/>
  </w:num>
  <w:num w:numId="40">
    <w:abstractNumId w:val="157"/>
  </w:num>
  <w:num w:numId="41">
    <w:abstractNumId w:val="82"/>
  </w:num>
  <w:num w:numId="42">
    <w:abstractNumId w:val="107"/>
  </w:num>
  <w:num w:numId="43">
    <w:abstractNumId w:val="77"/>
  </w:num>
  <w:num w:numId="44">
    <w:abstractNumId w:val="143"/>
  </w:num>
  <w:num w:numId="45">
    <w:abstractNumId w:val="154"/>
  </w:num>
  <w:num w:numId="46">
    <w:abstractNumId w:val="137"/>
  </w:num>
  <w:num w:numId="47">
    <w:abstractNumId w:val="16"/>
  </w:num>
  <w:num w:numId="48">
    <w:abstractNumId w:val="194"/>
  </w:num>
  <w:num w:numId="49">
    <w:abstractNumId w:val="96"/>
  </w:num>
  <w:num w:numId="50">
    <w:abstractNumId w:val="41"/>
  </w:num>
  <w:num w:numId="51">
    <w:abstractNumId w:val="85"/>
  </w:num>
  <w:num w:numId="52">
    <w:abstractNumId w:val="102"/>
  </w:num>
  <w:num w:numId="53">
    <w:abstractNumId w:val="131"/>
  </w:num>
  <w:num w:numId="54">
    <w:abstractNumId w:val="190"/>
  </w:num>
  <w:num w:numId="55">
    <w:abstractNumId w:val="205"/>
  </w:num>
  <w:num w:numId="56">
    <w:abstractNumId w:val="226"/>
  </w:num>
  <w:num w:numId="57">
    <w:abstractNumId w:val="84"/>
  </w:num>
  <w:num w:numId="58">
    <w:abstractNumId w:val="138"/>
  </w:num>
  <w:num w:numId="59">
    <w:abstractNumId w:val="64"/>
  </w:num>
  <w:num w:numId="60">
    <w:abstractNumId w:val="182"/>
  </w:num>
  <w:num w:numId="61">
    <w:abstractNumId w:val="73"/>
  </w:num>
  <w:num w:numId="62">
    <w:abstractNumId w:val="98"/>
  </w:num>
  <w:num w:numId="63">
    <w:abstractNumId w:val="203"/>
  </w:num>
  <w:num w:numId="64">
    <w:abstractNumId w:val="124"/>
  </w:num>
  <w:num w:numId="65">
    <w:abstractNumId w:val="139"/>
  </w:num>
  <w:num w:numId="66">
    <w:abstractNumId w:val="204"/>
  </w:num>
  <w:num w:numId="67">
    <w:abstractNumId w:val="168"/>
  </w:num>
  <w:num w:numId="68">
    <w:abstractNumId w:val="69"/>
  </w:num>
  <w:num w:numId="69">
    <w:abstractNumId w:val="71"/>
  </w:num>
  <w:num w:numId="70">
    <w:abstractNumId w:val="26"/>
  </w:num>
  <w:num w:numId="71">
    <w:abstractNumId w:val="220"/>
  </w:num>
  <w:num w:numId="72">
    <w:abstractNumId w:val="20"/>
  </w:num>
  <w:num w:numId="73">
    <w:abstractNumId w:val="48"/>
  </w:num>
  <w:num w:numId="74">
    <w:abstractNumId w:val="101"/>
  </w:num>
  <w:num w:numId="75">
    <w:abstractNumId w:val="116"/>
  </w:num>
  <w:num w:numId="76">
    <w:abstractNumId w:val="241"/>
  </w:num>
  <w:num w:numId="77">
    <w:abstractNumId w:val="115"/>
  </w:num>
  <w:num w:numId="78">
    <w:abstractNumId w:val="155"/>
  </w:num>
  <w:num w:numId="79">
    <w:abstractNumId w:val="25"/>
  </w:num>
  <w:num w:numId="80">
    <w:abstractNumId w:val="193"/>
  </w:num>
  <w:num w:numId="81">
    <w:abstractNumId w:val="174"/>
  </w:num>
  <w:num w:numId="82">
    <w:abstractNumId w:val="114"/>
  </w:num>
  <w:num w:numId="83">
    <w:abstractNumId w:val="23"/>
  </w:num>
  <w:num w:numId="84">
    <w:abstractNumId w:val="152"/>
  </w:num>
  <w:num w:numId="85">
    <w:abstractNumId w:val="90"/>
  </w:num>
  <w:num w:numId="86">
    <w:abstractNumId w:val="76"/>
  </w:num>
  <w:num w:numId="87">
    <w:abstractNumId w:val="113"/>
  </w:num>
  <w:num w:numId="88">
    <w:abstractNumId w:val="167"/>
  </w:num>
  <w:num w:numId="89">
    <w:abstractNumId w:val="144"/>
  </w:num>
  <w:num w:numId="90">
    <w:abstractNumId w:val="74"/>
  </w:num>
  <w:num w:numId="91">
    <w:abstractNumId w:val="87"/>
  </w:num>
  <w:num w:numId="92">
    <w:abstractNumId w:val="121"/>
  </w:num>
  <w:num w:numId="93">
    <w:abstractNumId w:val="19"/>
  </w:num>
  <w:num w:numId="94">
    <w:abstractNumId w:val="67"/>
  </w:num>
  <w:num w:numId="95">
    <w:abstractNumId w:val="235"/>
  </w:num>
  <w:num w:numId="96">
    <w:abstractNumId w:val="212"/>
  </w:num>
  <w:num w:numId="97">
    <w:abstractNumId w:val="219"/>
  </w:num>
  <w:num w:numId="98">
    <w:abstractNumId w:val="56"/>
  </w:num>
  <w:num w:numId="99">
    <w:abstractNumId w:val="153"/>
  </w:num>
  <w:num w:numId="100">
    <w:abstractNumId w:val="232"/>
  </w:num>
  <w:num w:numId="101">
    <w:abstractNumId w:val="192"/>
  </w:num>
  <w:num w:numId="102">
    <w:abstractNumId w:val="199"/>
  </w:num>
  <w:num w:numId="103">
    <w:abstractNumId w:val="104"/>
  </w:num>
  <w:num w:numId="104">
    <w:abstractNumId w:val="97"/>
  </w:num>
  <w:num w:numId="105">
    <w:abstractNumId w:val="214"/>
  </w:num>
  <w:num w:numId="106">
    <w:abstractNumId w:val="31"/>
  </w:num>
  <w:num w:numId="107">
    <w:abstractNumId w:val="24"/>
  </w:num>
  <w:num w:numId="108">
    <w:abstractNumId w:val="58"/>
  </w:num>
  <w:num w:numId="109">
    <w:abstractNumId w:val="162"/>
  </w:num>
  <w:num w:numId="110">
    <w:abstractNumId w:val="160"/>
  </w:num>
  <w:num w:numId="111">
    <w:abstractNumId w:val="30"/>
  </w:num>
  <w:num w:numId="112">
    <w:abstractNumId w:val="135"/>
  </w:num>
  <w:num w:numId="113">
    <w:abstractNumId w:val="86"/>
  </w:num>
  <w:num w:numId="114">
    <w:abstractNumId w:val="198"/>
  </w:num>
  <w:num w:numId="115">
    <w:abstractNumId w:val="99"/>
  </w:num>
  <w:num w:numId="116">
    <w:abstractNumId w:val="127"/>
  </w:num>
  <w:num w:numId="117">
    <w:abstractNumId w:val="44"/>
  </w:num>
  <w:num w:numId="118">
    <w:abstractNumId w:val="234"/>
  </w:num>
  <w:num w:numId="119">
    <w:abstractNumId w:val="22"/>
  </w:num>
  <w:num w:numId="120">
    <w:abstractNumId w:val="136"/>
  </w:num>
  <w:num w:numId="121">
    <w:abstractNumId w:val="208"/>
  </w:num>
  <w:num w:numId="122">
    <w:abstractNumId w:val="218"/>
  </w:num>
  <w:num w:numId="123">
    <w:abstractNumId w:val="129"/>
  </w:num>
  <w:num w:numId="124">
    <w:abstractNumId w:val="70"/>
  </w:num>
  <w:num w:numId="125">
    <w:abstractNumId w:val="202"/>
  </w:num>
  <w:num w:numId="126">
    <w:abstractNumId w:val="65"/>
  </w:num>
  <w:num w:numId="127">
    <w:abstractNumId w:val="147"/>
  </w:num>
  <w:num w:numId="128">
    <w:abstractNumId w:val="45"/>
  </w:num>
  <w:num w:numId="129">
    <w:abstractNumId w:val="15"/>
  </w:num>
  <w:num w:numId="130">
    <w:abstractNumId w:val="185"/>
  </w:num>
  <w:num w:numId="131">
    <w:abstractNumId w:val="111"/>
  </w:num>
  <w:num w:numId="132">
    <w:abstractNumId w:val="240"/>
  </w:num>
  <w:num w:numId="133">
    <w:abstractNumId w:val="169"/>
  </w:num>
  <w:num w:numId="134">
    <w:abstractNumId w:val="221"/>
  </w:num>
  <w:num w:numId="135">
    <w:abstractNumId w:val="21"/>
  </w:num>
  <w:num w:numId="136">
    <w:abstractNumId w:val="92"/>
  </w:num>
  <w:num w:numId="137">
    <w:abstractNumId w:val="239"/>
  </w:num>
  <w:num w:numId="138">
    <w:abstractNumId w:val="171"/>
  </w:num>
  <w:num w:numId="139">
    <w:abstractNumId w:val="159"/>
  </w:num>
  <w:num w:numId="140">
    <w:abstractNumId w:val="164"/>
  </w:num>
  <w:num w:numId="141">
    <w:abstractNumId w:val="231"/>
  </w:num>
  <w:num w:numId="142">
    <w:abstractNumId w:val="33"/>
  </w:num>
  <w:num w:numId="143">
    <w:abstractNumId w:val="42"/>
  </w:num>
  <w:num w:numId="144">
    <w:abstractNumId w:val="201"/>
  </w:num>
  <w:num w:numId="145">
    <w:abstractNumId w:val="222"/>
  </w:num>
  <w:num w:numId="146">
    <w:abstractNumId w:val="195"/>
  </w:num>
  <w:num w:numId="147">
    <w:abstractNumId w:val="156"/>
  </w:num>
  <w:num w:numId="148">
    <w:abstractNumId w:val="181"/>
  </w:num>
  <w:num w:numId="149">
    <w:abstractNumId w:val="177"/>
  </w:num>
  <w:num w:numId="150">
    <w:abstractNumId w:val="242"/>
  </w:num>
  <w:num w:numId="151">
    <w:abstractNumId w:val="179"/>
  </w:num>
  <w:num w:numId="152">
    <w:abstractNumId w:val="141"/>
  </w:num>
  <w:num w:numId="153">
    <w:abstractNumId w:val="93"/>
  </w:num>
  <w:num w:numId="154">
    <w:abstractNumId w:val="224"/>
  </w:num>
  <w:num w:numId="155">
    <w:abstractNumId w:val="211"/>
  </w:num>
  <w:num w:numId="156">
    <w:abstractNumId w:val="178"/>
  </w:num>
  <w:num w:numId="157">
    <w:abstractNumId w:val="128"/>
  </w:num>
  <w:num w:numId="158">
    <w:abstractNumId w:val="161"/>
  </w:num>
  <w:num w:numId="159">
    <w:abstractNumId w:val="49"/>
  </w:num>
  <w:num w:numId="160">
    <w:abstractNumId w:val="40"/>
  </w:num>
  <w:num w:numId="161">
    <w:abstractNumId w:val="142"/>
  </w:num>
  <w:num w:numId="162">
    <w:abstractNumId w:val="210"/>
  </w:num>
  <w:num w:numId="163">
    <w:abstractNumId w:val="75"/>
  </w:num>
  <w:num w:numId="164">
    <w:abstractNumId w:val="103"/>
  </w:num>
  <w:num w:numId="165">
    <w:abstractNumId w:val="180"/>
  </w:num>
  <w:num w:numId="166">
    <w:abstractNumId w:val="126"/>
  </w:num>
  <w:num w:numId="167">
    <w:abstractNumId w:val="109"/>
  </w:num>
  <w:num w:numId="168">
    <w:abstractNumId w:val="183"/>
  </w:num>
  <w:num w:numId="169">
    <w:abstractNumId w:val="54"/>
  </w:num>
  <w:num w:numId="170">
    <w:abstractNumId w:val="88"/>
  </w:num>
  <w:num w:numId="171">
    <w:abstractNumId w:val="145"/>
  </w:num>
  <w:num w:numId="172">
    <w:abstractNumId w:val="140"/>
  </w:num>
  <w:num w:numId="173">
    <w:abstractNumId w:val="14"/>
  </w:num>
  <w:num w:numId="174">
    <w:abstractNumId w:val="8"/>
  </w:num>
  <w:num w:numId="175">
    <w:abstractNumId w:val="34"/>
  </w:num>
  <w:num w:numId="176">
    <w:abstractNumId w:val="60"/>
  </w:num>
  <w:num w:numId="177">
    <w:abstractNumId w:val="173"/>
  </w:num>
  <w:num w:numId="178">
    <w:abstractNumId w:val="189"/>
  </w:num>
  <w:num w:numId="179">
    <w:abstractNumId w:val="117"/>
  </w:num>
  <w:num w:numId="180">
    <w:abstractNumId w:val="47"/>
  </w:num>
  <w:num w:numId="181">
    <w:abstractNumId w:val="37"/>
  </w:num>
  <w:num w:numId="182">
    <w:abstractNumId w:val="13"/>
  </w:num>
  <w:num w:numId="183">
    <w:abstractNumId w:val="9"/>
  </w:num>
  <w:num w:numId="184">
    <w:abstractNumId w:val="89"/>
  </w:num>
  <w:num w:numId="185">
    <w:abstractNumId w:val="213"/>
  </w:num>
  <w:num w:numId="186">
    <w:abstractNumId w:val="130"/>
  </w:num>
  <w:num w:numId="187">
    <w:abstractNumId w:val="150"/>
  </w:num>
  <w:num w:numId="188">
    <w:abstractNumId w:val="62"/>
  </w:num>
  <w:num w:numId="189">
    <w:abstractNumId w:val="123"/>
  </w:num>
  <w:num w:numId="190">
    <w:abstractNumId w:val="184"/>
  </w:num>
  <w:num w:numId="191">
    <w:abstractNumId w:val="38"/>
  </w:num>
  <w:num w:numId="192">
    <w:abstractNumId w:val="207"/>
  </w:num>
  <w:num w:numId="193">
    <w:abstractNumId w:val="216"/>
  </w:num>
  <w:num w:numId="194">
    <w:abstractNumId w:val="134"/>
  </w:num>
  <w:num w:numId="195">
    <w:abstractNumId w:val="52"/>
  </w:num>
  <w:num w:numId="196">
    <w:abstractNumId w:val="91"/>
  </w:num>
  <w:num w:numId="197">
    <w:abstractNumId w:val="151"/>
  </w:num>
  <w:num w:numId="198">
    <w:abstractNumId w:val="78"/>
  </w:num>
  <w:num w:numId="199">
    <w:abstractNumId w:val="170"/>
  </w:num>
  <w:num w:numId="200">
    <w:abstractNumId w:val="39"/>
  </w:num>
  <w:num w:numId="201">
    <w:abstractNumId w:val="187"/>
  </w:num>
  <w:num w:numId="202">
    <w:abstractNumId w:val="166"/>
  </w:num>
  <w:num w:numId="203">
    <w:abstractNumId w:val="36"/>
  </w:num>
  <w:num w:numId="204">
    <w:abstractNumId w:val="108"/>
  </w:num>
  <w:num w:numId="205">
    <w:abstractNumId w:val="200"/>
  </w:num>
  <w:num w:numId="206">
    <w:abstractNumId w:val="80"/>
  </w:num>
  <w:num w:numId="207">
    <w:abstractNumId w:val="94"/>
  </w:num>
  <w:num w:numId="208">
    <w:abstractNumId w:val="53"/>
  </w:num>
  <w:num w:numId="209">
    <w:abstractNumId w:val="125"/>
  </w:num>
  <w:num w:numId="210">
    <w:abstractNumId w:val="227"/>
  </w:num>
  <w:num w:numId="211">
    <w:abstractNumId w:val="191"/>
  </w:num>
  <w:num w:numId="212">
    <w:abstractNumId w:val="233"/>
  </w:num>
  <w:num w:numId="213">
    <w:abstractNumId w:val="223"/>
  </w:num>
  <w:num w:numId="214">
    <w:abstractNumId w:val="66"/>
  </w:num>
  <w:num w:numId="215">
    <w:abstractNumId w:val="110"/>
  </w:num>
  <w:num w:numId="216">
    <w:abstractNumId w:val="57"/>
  </w:num>
  <w:num w:numId="217">
    <w:abstractNumId w:val="95"/>
  </w:num>
  <w:num w:numId="218">
    <w:abstractNumId w:val="228"/>
  </w:num>
  <w:num w:numId="219">
    <w:abstractNumId w:val="238"/>
  </w:num>
  <w:num w:numId="220">
    <w:abstractNumId w:val="146"/>
  </w:num>
  <w:num w:numId="221">
    <w:abstractNumId w:val="120"/>
  </w:num>
  <w:num w:numId="222">
    <w:abstractNumId w:val="79"/>
  </w:num>
  <w:num w:numId="223">
    <w:abstractNumId w:val="106"/>
  </w:num>
  <w:num w:numId="224">
    <w:abstractNumId w:val="105"/>
  </w:num>
  <w:num w:numId="225">
    <w:abstractNumId w:val="83"/>
  </w:num>
  <w:num w:numId="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6"/>
  </w:num>
  <w:num w:numId="228">
    <w:abstractNumId w:val="186"/>
  </w:num>
  <w:num w:numId="229">
    <w:abstractNumId w:val="209"/>
  </w:num>
  <w:num w:numId="230">
    <w:abstractNumId w:val="17"/>
  </w:num>
  <w:num w:numId="231">
    <w:abstractNumId w:val="149"/>
  </w:num>
  <w:num w:numId="232">
    <w:abstractNumId w:val="61"/>
  </w:num>
  <w:num w:numId="23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37"/>
  </w:num>
  <w:num w:numId="236">
    <w:abstractNumId w:val="196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C"/>
    <w:rsid w:val="00001AE2"/>
    <w:rsid w:val="00005785"/>
    <w:rsid w:val="0000620B"/>
    <w:rsid w:val="000101AA"/>
    <w:rsid w:val="00012D60"/>
    <w:rsid w:val="00013906"/>
    <w:rsid w:val="00013F97"/>
    <w:rsid w:val="000151E5"/>
    <w:rsid w:val="0001594A"/>
    <w:rsid w:val="000166B9"/>
    <w:rsid w:val="00022723"/>
    <w:rsid w:val="00022D1D"/>
    <w:rsid w:val="000241CA"/>
    <w:rsid w:val="00026384"/>
    <w:rsid w:val="00030E97"/>
    <w:rsid w:val="0003203D"/>
    <w:rsid w:val="00033400"/>
    <w:rsid w:val="00033BBC"/>
    <w:rsid w:val="000345D7"/>
    <w:rsid w:val="0003526E"/>
    <w:rsid w:val="00040C1D"/>
    <w:rsid w:val="00041557"/>
    <w:rsid w:val="00043180"/>
    <w:rsid w:val="000463A8"/>
    <w:rsid w:val="00052BE4"/>
    <w:rsid w:val="00054A4B"/>
    <w:rsid w:val="0005599A"/>
    <w:rsid w:val="00057CCB"/>
    <w:rsid w:val="00057CEC"/>
    <w:rsid w:val="00057E18"/>
    <w:rsid w:val="0006093C"/>
    <w:rsid w:val="000624D6"/>
    <w:rsid w:val="00062536"/>
    <w:rsid w:val="000654DB"/>
    <w:rsid w:val="00071815"/>
    <w:rsid w:val="000748BD"/>
    <w:rsid w:val="000759F5"/>
    <w:rsid w:val="000775AF"/>
    <w:rsid w:val="0008016B"/>
    <w:rsid w:val="000807D9"/>
    <w:rsid w:val="00083272"/>
    <w:rsid w:val="00083659"/>
    <w:rsid w:val="00083F80"/>
    <w:rsid w:val="00090846"/>
    <w:rsid w:val="00090A0D"/>
    <w:rsid w:val="0009123B"/>
    <w:rsid w:val="000922B0"/>
    <w:rsid w:val="00096452"/>
    <w:rsid w:val="000A3B29"/>
    <w:rsid w:val="000A4869"/>
    <w:rsid w:val="000B11F3"/>
    <w:rsid w:val="000B2DFD"/>
    <w:rsid w:val="000B3C7A"/>
    <w:rsid w:val="000B53B0"/>
    <w:rsid w:val="000B6154"/>
    <w:rsid w:val="000B7EBB"/>
    <w:rsid w:val="000C05F1"/>
    <w:rsid w:val="000C0E47"/>
    <w:rsid w:val="000D1F25"/>
    <w:rsid w:val="000D2791"/>
    <w:rsid w:val="000D61BA"/>
    <w:rsid w:val="000E487D"/>
    <w:rsid w:val="000E4D09"/>
    <w:rsid w:val="000F0D44"/>
    <w:rsid w:val="000F1DB5"/>
    <w:rsid w:val="000F430B"/>
    <w:rsid w:val="000F53E0"/>
    <w:rsid w:val="000F5DDF"/>
    <w:rsid w:val="001007E2"/>
    <w:rsid w:val="00101F47"/>
    <w:rsid w:val="0010440F"/>
    <w:rsid w:val="001057E7"/>
    <w:rsid w:val="00107F92"/>
    <w:rsid w:val="00111E4D"/>
    <w:rsid w:val="00117B44"/>
    <w:rsid w:val="00117D42"/>
    <w:rsid w:val="001228E9"/>
    <w:rsid w:val="00124DA3"/>
    <w:rsid w:val="0013303D"/>
    <w:rsid w:val="0013415C"/>
    <w:rsid w:val="00135414"/>
    <w:rsid w:val="00135719"/>
    <w:rsid w:val="00140AE0"/>
    <w:rsid w:val="00141229"/>
    <w:rsid w:val="00141555"/>
    <w:rsid w:val="00150907"/>
    <w:rsid w:val="0015330F"/>
    <w:rsid w:val="001533E8"/>
    <w:rsid w:val="00153B05"/>
    <w:rsid w:val="00154FF4"/>
    <w:rsid w:val="00166E7A"/>
    <w:rsid w:val="00167199"/>
    <w:rsid w:val="00167784"/>
    <w:rsid w:val="00167AB9"/>
    <w:rsid w:val="00171267"/>
    <w:rsid w:val="001726B2"/>
    <w:rsid w:val="00172C0C"/>
    <w:rsid w:val="00173FD5"/>
    <w:rsid w:val="001746C2"/>
    <w:rsid w:val="001758C6"/>
    <w:rsid w:val="0018639C"/>
    <w:rsid w:val="0019123B"/>
    <w:rsid w:val="001949AD"/>
    <w:rsid w:val="00197D59"/>
    <w:rsid w:val="001A07B6"/>
    <w:rsid w:val="001A2405"/>
    <w:rsid w:val="001A4394"/>
    <w:rsid w:val="001A6964"/>
    <w:rsid w:val="001B0ECF"/>
    <w:rsid w:val="001B253F"/>
    <w:rsid w:val="001B469B"/>
    <w:rsid w:val="001B5703"/>
    <w:rsid w:val="001B66EB"/>
    <w:rsid w:val="001C0594"/>
    <w:rsid w:val="001C452F"/>
    <w:rsid w:val="001C53F3"/>
    <w:rsid w:val="001C57FA"/>
    <w:rsid w:val="001C5E88"/>
    <w:rsid w:val="001C610F"/>
    <w:rsid w:val="001C7EE4"/>
    <w:rsid w:val="001D13B2"/>
    <w:rsid w:val="001D14F5"/>
    <w:rsid w:val="001D421B"/>
    <w:rsid w:val="001E190B"/>
    <w:rsid w:val="001E3409"/>
    <w:rsid w:val="001E500F"/>
    <w:rsid w:val="001E528B"/>
    <w:rsid w:val="001E66BA"/>
    <w:rsid w:val="001E6CDD"/>
    <w:rsid w:val="001E6DC2"/>
    <w:rsid w:val="001E7332"/>
    <w:rsid w:val="001F4C6D"/>
    <w:rsid w:val="001F6842"/>
    <w:rsid w:val="001F6EB1"/>
    <w:rsid w:val="001F6F91"/>
    <w:rsid w:val="002005F4"/>
    <w:rsid w:val="002028D8"/>
    <w:rsid w:val="00203612"/>
    <w:rsid w:val="00204ED0"/>
    <w:rsid w:val="00210772"/>
    <w:rsid w:val="00210DA5"/>
    <w:rsid w:val="00210F8E"/>
    <w:rsid w:val="00211591"/>
    <w:rsid w:val="00212077"/>
    <w:rsid w:val="00213CD8"/>
    <w:rsid w:val="00223860"/>
    <w:rsid w:val="0022566B"/>
    <w:rsid w:val="00230BD1"/>
    <w:rsid w:val="00231167"/>
    <w:rsid w:val="002315A0"/>
    <w:rsid w:val="00231899"/>
    <w:rsid w:val="002332B4"/>
    <w:rsid w:val="00233E03"/>
    <w:rsid w:val="00234394"/>
    <w:rsid w:val="00235145"/>
    <w:rsid w:val="00237937"/>
    <w:rsid w:val="002413CD"/>
    <w:rsid w:val="0024458A"/>
    <w:rsid w:val="00244C61"/>
    <w:rsid w:val="00245ED2"/>
    <w:rsid w:val="00250FBE"/>
    <w:rsid w:val="00251D6E"/>
    <w:rsid w:val="0025271E"/>
    <w:rsid w:val="002542FA"/>
    <w:rsid w:val="00260059"/>
    <w:rsid w:val="002621B2"/>
    <w:rsid w:val="00264512"/>
    <w:rsid w:val="002674D9"/>
    <w:rsid w:val="0026761A"/>
    <w:rsid w:val="00270789"/>
    <w:rsid w:val="00270D3E"/>
    <w:rsid w:val="0027170A"/>
    <w:rsid w:val="0027308A"/>
    <w:rsid w:val="00282E14"/>
    <w:rsid w:val="00285658"/>
    <w:rsid w:val="002857CC"/>
    <w:rsid w:val="0028660F"/>
    <w:rsid w:val="00287108"/>
    <w:rsid w:val="00290174"/>
    <w:rsid w:val="00291066"/>
    <w:rsid w:val="00292BF7"/>
    <w:rsid w:val="00292EA1"/>
    <w:rsid w:val="00294F67"/>
    <w:rsid w:val="00295B38"/>
    <w:rsid w:val="00296030"/>
    <w:rsid w:val="002A00A7"/>
    <w:rsid w:val="002A507C"/>
    <w:rsid w:val="002A644C"/>
    <w:rsid w:val="002B0013"/>
    <w:rsid w:val="002B0100"/>
    <w:rsid w:val="002B1BFB"/>
    <w:rsid w:val="002B3455"/>
    <w:rsid w:val="002B4AC9"/>
    <w:rsid w:val="002B52EF"/>
    <w:rsid w:val="002C4B17"/>
    <w:rsid w:val="002C7016"/>
    <w:rsid w:val="002D008D"/>
    <w:rsid w:val="002D1FDD"/>
    <w:rsid w:val="002D37B6"/>
    <w:rsid w:val="002D4F4D"/>
    <w:rsid w:val="002D6BEA"/>
    <w:rsid w:val="002D7134"/>
    <w:rsid w:val="002D798D"/>
    <w:rsid w:val="002D7CA8"/>
    <w:rsid w:val="002E2AE7"/>
    <w:rsid w:val="002E2E4B"/>
    <w:rsid w:val="002E3974"/>
    <w:rsid w:val="002E421E"/>
    <w:rsid w:val="002E6254"/>
    <w:rsid w:val="002E6396"/>
    <w:rsid w:val="002F4855"/>
    <w:rsid w:val="002F77B2"/>
    <w:rsid w:val="003003C3"/>
    <w:rsid w:val="0030118A"/>
    <w:rsid w:val="00305F5E"/>
    <w:rsid w:val="00306014"/>
    <w:rsid w:val="0031064E"/>
    <w:rsid w:val="00311945"/>
    <w:rsid w:val="00320879"/>
    <w:rsid w:val="00322843"/>
    <w:rsid w:val="00322915"/>
    <w:rsid w:val="00322AD1"/>
    <w:rsid w:val="0032374B"/>
    <w:rsid w:val="003278AD"/>
    <w:rsid w:val="00327B0A"/>
    <w:rsid w:val="00327D2F"/>
    <w:rsid w:val="00330550"/>
    <w:rsid w:val="00332345"/>
    <w:rsid w:val="00332B97"/>
    <w:rsid w:val="00335104"/>
    <w:rsid w:val="003364C6"/>
    <w:rsid w:val="00336994"/>
    <w:rsid w:val="00336F09"/>
    <w:rsid w:val="003372B2"/>
    <w:rsid w:val="00337691"/>
    <w:rsid w:val="00342604"/>
    <w:rsid w:val="003434D4"/>
    <w:rsid w:val="00344551"/>
    <w:rsid w:val="003477F8"/>
    <w:rsid w:val="00351C74"/>
    <w:rsid w:val="0035219B"/>
    <w:rsid w:val="00356A69"/>
    <w:rsid w:val="00357724"/>
    <w:rsid w:val="00364079"/>
    <w:rsid w:val="0036561D"/>
    <w:rsid w:val="00366967"/>
    <w:rsid w:val="00366B1F"/>
    <w:rsid w:val="00374072"/>
    <w:rsid w:val="00374681"/>
    <w:rsid w:val="00375554"/>
    <w:rsid w:val="0037780F"/>
    <w:rsid w:val="00377DE6"/>
    <w:rsid w:val="00380043"/>
    <w:rsid w:val="0038107A"/>
    <w:rsid w:val="0038267A"/>
    <w:rsid w:val="00387EA6"/>
    <w:rsid w:val="00391CA3"/>
    <w:rsid w:val="003923F8"/>
    <w:rsid w:val="003927C2"/>
    <w:rsid w:val="00392BAE"/>
    <w:rsid w:val="00393A88"/>
    <w:rsid w:val="00395310"/>
    <w:rsid w:val="003A2359"/>
    <w:rsid w:val="003A3358"/>
    <w:rsid w:val="003A59A4"/>
    <w:rsid w:val="003A799C"/>
    <w:rsid w:val="003B0CF3"/>
    <w:rsid w:val="003B1039"/>
    <w:rsid w:val="003B2656"/>
    <w:rsid w:val="003B28E6"/>
    <w:rsid w:val="003B3634"/>
    <w:rsid w:val="003B5130"/>
    <w:rsid w:val="003B7A17"/>
    <w:rsid w:val="003C52E0"/>
    <w:rsid w:val="003C70B6"/>
    <w:rsid w:val="003C774A"/>
    <w:rsid w:val="003D276B"/>
    <w:rsid w:val="003D2BAF"/>
    <w:rsid w:val="003D5088"/>
    <w:rsid w:val="003D529E"/>
    <w:rsid w:val="003E32CB"/>
    <w:rsid w:val="003E4CB1"/>
    <w:rsid w:val="003E7220"/>
    <w:rsid w:val="003F1605"/>
    <w:rsid w:val="003F2F5F"/>
    <w:rsid w:val="003F396A"/>
    <w:rsid w:val="003F6B62"/>
    <w:rsid w:val="00400C9F"/>
    <w:rsid w:val="004048F5"/>
    <w:rsid w:val="00404FDE"/>
    <w:rsid w:val="00406F1B"/>
    <w:rsid w:val="00411114"/>
    <w:rsid w:val="00412A46"/>
    <w:rsid w:val="00412FE8"/>
    <w:rsid w:val="00415E50"/>
    <w:rsid w:val="00416665"/>
    <w:rsid w:val="00417559"/>
    <w:rsid w:val="00431CC0"/>
    <w:rsid w:val="0043265C"/>
    <w:rsid w:val="004335F5"/>
    <w:rsid w:val="004337E5"/>
    <w:rsid w:val="00433CF3"/>
    <w:rsid w:val="00434664"/>
    <w:rsid w:val="00434D80"/>
    <w:rsid w:val="00436A5F"/>
    <w:rsid w:val="00442201"/>
    <w:rsid w:val="0044380B"/>
    <w:rsid w:val="0044410D"/>
    <w:rsid w:val="00444367"/>
    <w:rsid w:val="00446D49"/>
    <w:rsid w:val="004478F8"/>
    <w:rsid w:val="004527A9"/>
    <w:rsid w:val="0045442F"/>
    <w:rsid w:val="00455244"/>
    <w:rsid w:val="0045774A"/>
    <w:rsid w:val="00460A9D"/>
    <w:rsid w:val="00463A85"/>
    <w:rsid w:val="00463B7F"/>
    <w:rsid w:val="00464500"/>
    <w:rsid w:val="004649B9"/>
    <w:rsid w:val="00471B4A"/>
    <w:rsid w:val="00472828"/>
    <w:rsid w:val="004820DC"/>
    <w:rsid w:val="0048789C"/>
    <w:rsid w:val="00490997"/>
    <w:rsid w:val="0049479C"/>
    <w:rsid w:val="00494F7B"/>
    <w:rsid w:val="0049590D"/>
    <w:rsid w:val="004962A3"/>
    <w:rsid w:val="004A1C4F"/>
    <w:rsid w:val="004A38AA"/>
    <w:rsid w:val="004A4573"/>
    <w:rsid w:val="004A6244"/>
    <w:rsid w:val="004B0263"/>
    <w:rsid w:val="004B3A7D"/>
    <w:rsid w:val="004B3AD5"/>
    <w:rsid w:val="004B52B2"/>
    <w:rsid w:val="004B57B4"/>
    <w:rsid w:val="004B5E2A"/>
    <w:rsid w:val="004C003A"/>
    <w:rsid w:val="004C14B4"/>
    <w:rsid w:val="004C351D"/>
    <w:rsid w:val="004C5966"/>
    <w:rsid w:val="004C79BC"/>
    <w:rsid w:val="004D1ECF"/>
    <w:rsid w:val="004D4019"/>
    <w:rsid w:val="004D6FE7"/>
    <w:rsid w:val="004E0D0B"/>
    <w:rsid w:val="004E377F"/>
    <w:rsid w:val="004E3808"/>
    <w:rsid w:val="004E7418"/>
    <w:rsid w:val="004F3BFD"/>
    <w:rsid w:val="004F3E45"/>
    <w:rsid w:val="004F516E"/>
    <w:rsid w:val="004F5BCF"/>
    <w:rsid w:val="004F6353"/>
    <w:rsid w:val="00500D84"/>
    <w:rsid w:val="00503A09"/>
    <w:rsid w:val="00506649"/>
    <w:rsid w:val="005106B9"/>
    <w:rsid w:val="00513CE8"/>
    <w:rsid w:val="005150E6"/>
    <w:rsid w:val="005164BF"/>
    <w:rsid w:val="005169CB"/>
    <w:rsid w:val="00524D18"/>
    <w:rsid w:val="00531610"/>
    <w:rsid w:val="00531B5D"/>
    <w:rsid w:val="00533D42"/>
    <w:rsid w:val="00537577"/>
    <w:rsid w:val="00542525"/>
    <w:rsid w:val="0054444E"/>
    <w:rsid w:val="005446C7"/>
    <w:rsid w:val="00551699"/>
    <w:rsid w:val="005536B9"/>
    <w:rsid w:val="00554475"/>
    <w:rsid w:val="00554956"/>
    <w:rsid w:val="00556F1E"/>
    <w:rsid w:val="00557584"/>
    <w:rsid w:val="00562D14"/>
    <w:rsid w:val="00565C62"/>
    <w:rsid w:val="00567457"/>
    <w:rsid w:val="005740D4"/>
    <w:rsid w:val="00574522"/>
    <w:rsid w:val="00583455"/>
    <w:rsid w:val="00584F45"/>
    <w:rsid w:val="005854D9"/>
    <w:rsid w:val="00587BB1"/>
    <w:rsid w:val="005934A1"/>
    <w:rsid w:val="0059410B"/>
    <w:rsid w:val="00596243"/>
    <w:rsid w:val="00596C8A"/>
    <w:rsid w:val="00597AAE"/>
    <w:rsid w:val="00597ABC"/>
    <w:rsid w:val="005A0CD3"/>
    <w:rsid w:val="005A3CAC"/>
    <w:rsid w:val="005A41A2"/>
    <w:rsid w:val="005A443C"/>
    <w:rsid w:val="005A6242"/>
    <w:rsid w:val="005A79F6"/>
    <w:rsid w:val="005B091E"/>
    <w:rsid w:val="005B22FA"/>
    <w:rsid w:val="005B39BD"/>
    <w:rsid w:val="005B5D62"/>
    <w:rsid w:val="005C0A06"/>
    <w:rsid w:val="005C25BF"/>
    <w:rsid w:val="005C6900"/>
    <w:rsid w:val="005C76F9"/>
    <w:rsid w:val="005D1748"/>
    <w:rsid w:val="005D2476"/>
    <w:rsid w:val="005D2A2C"/>
    <w:rsid w:val="005D2BFB"/>
    <w:rsid w:val="005D3601"/>
    <w:rsid w:val="005D4745"/>
    <w:rsid w:val="005D575D"/>
    <w:rsid w:val="005D5873"/>
    <w:rsid w:val="005D606F"/>
    <w:rsid w:val="005D6FE0"/>
    <w:rsid w:val="005D704B"/>
    <w:rsid w:val="005D78CE"/>
    <w:rsid w:val="005E09F3"/>
    <w:rsid w:val="005E143B"/>
    <w:rsid w:val="005E1C49"/>
    <w:rsid w:val="005E1FEB"/>
    <w:rsid w:val="005E223D"/>
    <w:rsid w:val="005E29A6"/>
    <w:rsid w:val="005E3D6B"/>
    <w:rsid w:val="005E5178"/>
    <w:rsid w:val="005E5570"/>
    <w:rsid w:val="005E7E41"/>
    <w:rsid w:val="005F3AF5"/>
    <w:rsid w:val="005F6F41"/>
    <w:rsid w:val="00600443"/>
    <w:rsid w:val="00601DC8"/>
    <w:rsid w:val="00602044"/>
    <w:rsid w:val="006022A7"/>
    <w:rsid w:val="00603185"/>
    <w:rsid w:val="006073F3"/>
    <w:rsid w:val="00612F41"/>
    <w:rsid w:val="006138F6"/>
    <w:rsid w:val="0062428A"/>
    <w:rsid w:val="00624A85"/>
    <w:rsid w:val="0062585F"/>
    <w:rsid w:val="00625AB4"/>
    <w:rsid w:val="0063204C"/>
    <w:rsid w:val="006333D2"/>
    <w:rsid w:val="00636F3D"/>
    <w:rsid w:val="0063721B"/>
    <w:rsid w:val="0063779E"/>
    <w:rsid w:val="00645A84"/>
    <w:rsid w:val="00650140"/>
    <w:rsid w:val="006509B2"/>
    <w:rsid w:val="00650A57"/>
    <w:rsid w:val="00652024"/>
    <w:rsid w:val="0065205B"/>
    <w:rsid w:val="00652E21"/>
    <w:rsid w:val="00653249"/>
    <w:rsid w:val="0065494A"/>
    <w:rsid w:val="006629CF"/>
    <w:rsid w:val="0066474D"/>
    <w:rsid w:val="006666D9"/>
    <w:rsid w:val="00672513"/>
    <w:rsid w:val="006728B5"/>
    <w:rsid w:val="00672CCF"/>
    <w:rsid w:val="0067352D"/>
    <w:rsid w:val="0067457A"/>
    <w:rsid w:val="00675F5C"/>
    <w:rsid w:val="00677A56"/>
    <w:rsid w:val="0068028A"/>
    <w:rsid w:val="00682F95"/>
    <w:rsid w:val="00683556"/>
    <w:rsid w:val="00686A3D"/>
    <w:rsid w:val="00693775"/>
    <w:rsid w:val="00697B7E"/>
    <w:rsid w:val="006A0A82"/>
    <w:rsid w:val="006A1D36"/>
    <w:rsid w:val="006A2C11"/>
    <w:rsid w:val="006A452B"/>
    <w:rsid w:val="006A737C"/>
    <w:rsid w:val="006B15A2"/>
    <w:rsid w:val="006B1EC0"/>
    <w:rsid w:val="006B4F69"/>
    <w:rsid w:val="006B66D0"/>
    <w:rsid w:val="006C01D9"/>
    <w:rsid w:val="006C3EAF"/>
    <w:rsid w:val="006C6F39"/>
    <w:rsid w:val="006D3275"/>
    <w:rsid w:val="006D4263"/>
    <w:rsid w:val="006E140C"/>
    <w:rsid w:val="006E2A07"/>
    <w:rsid w:val="006E571B"/>
    <w:rsid w:val="006E62F9"/>
    <w:rsid w:val="006E6E9F"/>
    <w:rsid w:val="006F020D"/>
    <w:rsid w:val="006F313B"/>
    <w:rsid w:val="006F52DA"/>
    <w:rsid w:val="007039E7"/>
    <w:rsid w:val="00715F75"/>
    <w:rsid w:val="0071628B"/>
    <w:rsid w:val="00720BB0"/>
    <w:rsid w:val="007211C4"/>
    <w:rsid w:val="0072198D"/>
    <w:rsid w:val="007225B2"/>
    <w:rsid w:val="00723A59"/>
    <w:rsid w:val="00730263"/>
    <w:rsid w:val="007307A7"/>
    <w:rsid w:val="00733B6C"/>
    <w:rsid w:val="007341CC"/>
    <w:rsid w:val="00735B41"/>
    <w:rsid w:val="0073789D"/>
    <w:rsid w:val="00737F72"/>
    <w:rsid w:val="00740855"/>
    <w:rsid w:val="00741A07"/>
    <w:rsid w:val="00742131"/>
    <w:rsid w:val="0074571A"/>
    <w:rsid w:val="00747979"/>
    <w:rsid w:val="00747B6D"/>
    <w:rsid w:val="00753EB9"/>
    <w:rsid w:val="0075461D"/>
    <w:rsid w:val="00754A37"/>
    <w:rsid w:val="007559F4"/>
    <w:rsid w:val="0075617F"/>
    <w:rsid w:val="00760150"/>
    <w:rsid w:val="0076293D"/>
    <w:rsid w:val="00764155"/>
    <w:rsid w:val="007653D2"/>
    <w:rsid w:val="00766A2B"/>
    <w:rsid w:val="00766FA9"/>
    <w:rsid w:val="007714B8"/>
    <w:rsid w:val="007719B6"/>
    <w:rsid w:val="00773A65"/>
    <w:rsid w:val="0077400A"/>
    <w:rsid w:val="00774615"/>
    <w:rsid w:val="0077684D"/>
    <w:rsid w:val="007810DA"/>
    <w:rsid w:val="00781981"/>
    <w:rsid w:val="00782709"/>
    <w:rsid w:val="00786A6F"/>
    <w:rsid w:val="0078755B"/>
    <w:rsid w:val="00792E37"/>
    <w:rsid w:val="007A7B5C"/>
    <w:rsid w:val="007B196C"/>
    <w:rsid w:val="007B4F34"/>
    <w:rsid w:val="007B7C39"/>
    <w:rsid w:val="007C76BD"/>
    <w:rsid w:val="007C77D5"/>
    <w:rsid w:val="007C7C5E"/>
    <w:rsid w:val="007D00BC"/>
    <w:rsid w:val="007D1E05"/>
    <w:rsid w:val="007D2304"/>
    <w:rsid w:val="007D4B47"/>
    <w:rsid w:val="007D520A"/>
    <w:rsid w:val="007D568F"/>
    <w:rsid w:val="007D60BF"/>
    <w:rsid w:val="007D6C4B"/>
    <w:rsid w:val="007E0038"/>
    <w:rsid w:val="007E24D3"/>
    <w:rsid w:val="007E27AD"/>
    <w:rsid w:val="007E3A78"/>
    <w:rsid w:val="007E4627"/>
    <w:rsid w:val="007E6A9A"/>
    <w:rsid w:val="007E7B31"/>
    <w:rsid w:val="007F011A"/>
    <w:rsid w:val="007F0A28"/>
    <w:rsid w:val="007F0BDE"/>
    <w:rsid w:val="007F27A0"/>
    <w:rsid w:val="007F3DD2"/>
    <w:rsid w:val="007F757F"/>
    <w:rsid w:val="00800B5C"/>
    <w:rsid w:val="00800D02"/>
    <w:rsid w:val="00803D35"/>
    <w:rsid w:val="00804837"/>
    <w:rsid w:val="0080529A"/>
    <w:rsid w:val="00811EE9"/>
    <w:rsid w:val="00813747"/>
    <w:rsid w:val="008141E7"/>
    <w:rsid w:val="008145E9"/>
    <w:rsid w:val="00814F9C"/>
    <w:rsid w:val="00815DBE"/>
    <w:rsid w:val="0081630B"/>
    <w:rsid w:val="00816CB0"/>
    <w:rsid w:val="00817F88"/>
    <w:rsid w:val="008206E9"/>
    <w:rsid w:val="00823EBB"/>
    <w:rsid w:val="0082444B"/>
    <w:rsid w:val="00826734"/>
    <w:rsid w:val="00826EBB"/>
    <w:rsid w:val="00830524"/>
    <w:rsid w:val="00831327"/>
    <w:rsid w:val="0083135C"/>
    <w:rsid w:val="008334BF"/>
    <w:rsid w:val="00834C25"/>
    <w:rsid w:val="00841281"/>
    <w:rsid w:val="00845003"/>
    <w:rsid w:val="00850261"/>
    <w:rsid w:val="00856FBC"/>
    <w:rsid w:val="00861688"/>
    <w:rsid w:val="0086174F"/>
    <w:rsid w:val="00862017"/>
    <w:rsid w:val="0086449A"/>
    <w:rsid w:val="008703CB"/>
    <w:rsid w:val="008753A3"/>
    <w:rsid w:val="008759C5"/>
    <w:rsid w:val="0087696C"/>
    <w:rsid w:val="00876D8F"/>
    <w:rsid w:val="00877A9E"/>
    <w:rsid w:val="008801E6"/>
    <w:rsid w:val="0088060C"/>
    <w:rsid w:val="00881013"/>
    <w:rsid w:val="00881488"/>
    <w:rsid w:val="0088416C"/>
    <w:rsid w:val="00884B67"/>
    <w:rsid w:val="008859F0"/>
    <w:rsid w:val="00887455"/>
    <w:rsid w:val="008877B2"/>
    <w:rsid w:val="0089394A"/>
    <w:rsid w:val="008954B0"/>
    <w:rsid w:val="00896822"/>
    <w:rsid w:val="0089753D"/>
    <w:rsid w:val="00897FA2"/>
    <w:rsid w:val="008A2C3F"/>
    <w:rsid w:val="008A40E1"/>
    <w:rsid w:val="008A6E63"/>
    <w:rsid w:val="008B0B02"/>
    <w:rsid w:val="008B1A4E"/>
    <w:rsid w:val="008B210A"/>
    <w:rsid w:val="008B5404"/>
    <w:rsid w:val="008B66AB"/>
    <w:rsid w:val="008B6C0D"/>
    <w:rsid w:val="008B6E66"/>
    <w:rsid w:val="008C0228"/>
    <w:rsid w:val="008C5102"/>
    <w:rsid w:val="008C5F7E"/>
    <w:rsid w:val="008D107B"/>
    <w:rsid w:val="008D73F2"/>
    <w:rsid w:val="008E03B3"/>
    <w:rsid w:val="008E0C73"/>
    <w:rsid w:val="008E308D"/>
    <w:rsid w:val="008E61B0"/>
    <w:rsid w:val="008E726E"/>
    <w:rsid w:val="008E7C69"/>
    <w:rsid w:val="008F0128"/>
    <w:rsid w:val="008F2A8E"/>
    <w:rsid w:val="008F2F8A"/>
    <w:rsid w:val="008F5FB7"/>
    <w:rsid w:val="008F64BC"/>
    <w:rsid w:val="008F6515"/>
    <w:rsid w:val="008F6B26"/>
    <w:rsid w:val="008F7888"/>
    <w:rsid w:val="00901C58"/>
    <w:rsid w:val="00901D71"/>
    <w:rsid w:val="00903887"/>
    <w:rsid w:val="00905142"/>
    <w:rsid w:val="0091024D"/>
    <w:rsid w:val="00912055"/>
    <w:rsid w:val="00912347"/>
    <w:rsid w:val="00914340"/>
    <w:rsid w:val="00914BEA"/>
    <w:rsid w:val="00920437"/>
    <w:rsid w:val="0092269B"/>
    <w:rsid w:val="00922788"/>
    <w:rsid w:val="009245AE"/>
    <w:rsid w:val="00924C30"/>
    <w:rsid w:val="009254F6"/>
    <w:rsid w:val="00927BD1"/>
    <w:rsid w:val="009305C3"/>
    <w:rsid w:val="00930FDF"/>
    <w:rsid w:val="00931114"/>
    <w:rsid w:val="009312C1"/>
    <w:rsid w:val="00932966"/>
    <w:rsid w:val="009329DD"/>
    <w:rsid w:val="0093354E"/>
    <w:rsid w:val="00933924"/>
    <w:rsid w:val="00933FE2"/>
    <w:rsid w:val="0093639E"/>
    <w:rsid w:val="00936FCD"/>
    <w:rsid w:val="00937BEB"/>
    <w:rsid w:val="009416D2"/>
    <w:rsid w:val="0094177F"/>
    <w:rsid w:val="00942554"/>
    <w:rsid w:val="009435BB"/>
    <w:rsid w:val="009451B0"/>
    <w:rsid w:val="00946116"/>
    <w:rsid w:val="009517EF"/>
    <w:rsid w:val="00952368"/>
    <w:rsid w:val="00952626"/>
    <w:rsid w:val="00952B5F"/>
    <w:rsid w:val="009543AA"/>
    <w:rsid w:val="0095539D"/>
    <w:rsid w:val="00962E58"/>
    <w:rsid w:val="00962FED"/>
    <w:rsid w:val="00963122"/>
    <w:rsid w:val="00964F86"/>
    <w:rsid w:val="009663BB"/>
    <w:rsid w:val="00966400"/>
    <w:rsid w:val="00971E07"/>
    <w:rsid w:val="00972963"/>
    <w:rsid w:val="00972A87"/>
    <w:rsid w:val="009734B7"/>
    <w:rsid w:val="00975403"/>
    <w:rsid w:val="0097694F"/>
    <w:rsid w:val="00976E2A"/>
    <w:rsid w:val="00976F25"/>
    <w:rsid w:val="00977547"/>
    <w:rsid w:val="00980899"/>
    <w:rsid w:val="009816D7"/>
    <w:rsid w:val="00986118"/>
    <w:rsid w:val="00986A6D"/>
    <w:rsid w:val="00990E51"/>
    <w:rsid w:val="009916D3"/>
    <w:rsid w:val="00993786"/>
    <w:rsid w:val="00994D7A"/>
    <w:rsid w:val="009A18EF"/>
    <w:rsid w:val="009A2339"/>
    <w:rsid w:val="009A5F41"/>
    <w:rsid w:val="009B439E"/>
    <w:rsid w:val="009C002F"/>
    <w:rsid w:val="009C0F15"/>
    <w:rsid w:val="009C78C7"/>
    <w:rsid w:val="009C7A0D"/>
    <w:rsid w:val="009D0E5F"/>
    <w:rsid w:val="009D19AA"/>
    <w:rsid w:val="009D4269"/>
    <w:rsid w:val="009D4E26"/>
    <w:rsid w:val="009D4E66"/>
    <w:rsid w:val="009D604B"/>
    <w:rsid w:val="009E2391"/>
    <w:rsid w:val="009F0D09"/>
    <w:rsid w:val="009F196D"/>
    <w:rsid w:val="009F461B"/>
    <w:rsid w:val="00A00163"/>
    <w:rsid w:val="00A023E8"/>
    <w:rsid w:val="00A070AA"/>
    <w:rsid w:val="00A0787F"/>
    <w:rsid w:val="00A11724"/>
    <w:rsid w:val="00A11D35"/>
    <w:rsid w:val="00A1290B"/>
    <w:rsid w:val="00A13DA8"/>
    <w:rsid w:val="00A20EFC"/>
    <w:rsid w:val="00A220F6"/>
    <w:rsid w:val="00A3252F"/>
    <w:rsid w:val="00A32910"/>
    <w:rsid w:val="00A33A69"/>
    <w:rsid w:val="00A33EB5"/>
    <w:rsid w:val="00A3492D"/>
    <w:rsid w:val="00A34AEC"/>
    <w:rsid w:val="00A40442"/>
    <w:rsid w:val="00A42BC2"/>
    <w:rsid w:val="00A43FCA"/>
    <w:rsid w:val="00A44EAE"/>
    <w:rsid w:val="00A453E8"/>
    <w:rsid w:val="00A4611F"/>
    <w:rsid w:val="00A479B9"/>
    <w:rsid w:val="00A51A08"/>
    <w:rsid w:val="00A51C78"/>
    <w:rsid w:val="00A52D93"/>
    <w:rsid w:val="00A56E41"/>
    <w:rsid w:val="00A634DF"/>
    <w:rsid w:val="00A63AD2"/>
    <w:rsid w:val="00A66C5E"/>
    <w:rsid w:val="00A74428"/>
    <w:rsid w:val="00A77123"/>
    <w:rsid w:val="00A819F1"/>
    <w:rsid w:val="00A93CC5"/>
    <w:rsid w:val="00A94DFD"/>
    <w:rsid w:val="00A9734F"/>
    <w:rsid w:val="00AA0DC1"/>
    <w:rsid w:val="00AA511C"/>
    <w:rsid w:val="00AA52EC"/>
    <w:rsid w:val="00AA5D09"/>
    <w:rsid w:val="00AA7C17"/>
    <w:rsid w:val="00AB19A0"/>
    <w:rsid w:val="00AB3672"/>
    <w:rsid w:val="00AB51EB"/>
    <w:rsid w:val="00AB61CE"/>
    <w:rsid w:val="00AB6E74"/>
    <w:rsid w:val="00AB7B60"/>
    <w:rsid w:val="00AC0439"/>
    <w:rsid w:val="00AC4AD7"/>
    <w:rsid w:val="00AC5C16"/>
    <w:rsid w:val="00AC751D"/>
    <w:rsid w:val="00AD0F73"/>
    <w:rsid w:val="00AD0F90"/>
    <w:rsid w:val="00AD3FCF"/>
    <w:rsid w:val="00AD58EA"/>
    <w:rsid w:val="00AD5D2A"/>
    <w:rsid w:val="00AE002E"/>
    <w:rsid w:val="00AE078B"/>
    <w:rsid w:val="00AE6EA2"/>
    <w:rsid w:val="00AF1AD5"/>
    <w:rsid w:val="00AF40F5"/>
    <w:rsid w:val="00B019CD"/>
    <w:rsid w:val="00B01E8C"/>
    <w:rsid w:val="00B03F86"/>
    <w:rsid w:val="00B053A9"/>
    <w:rsid w:val="00B10D30"/>
    <w:rsid w:val="00B11097"/>
    <w:rsid w:val="00B13947"/>
    <w:rsid w:val="00B149F7"/>
    <w:rsid w:val="00B20020"/>
    <w:rsid w:val="00B20067"/>
    <w:rsid w:val="00B2118F"/>
    <w:rsid w:val="00B2281B"/>
    <w:rsid w:val="00B22C35"/>
    <w:rsid w:val="00B23F94"/>
    <w:rsid w:val="00B24013"/>
    <w:rsid w:val="00B261D5"/>
    <w:rsid w:val="00B4010C"/>
    <w:rsid w:val="00B40205"/>
    <w:rsid w:val="00B429FC"/>
    <w:rsid w:val="00B43491"/>
    <w:rsid w:val="00B438C4"/>
    <w:rsid w:val="00B516CF"/>
    <w:rsid w:val="00B539F9"/>
    <w:rsid w:val="00B53D97"/>
    <w:rsid w:val="00B54525"/>
    <w:rsid w:val="00B5481A"/>
    <w:rsid w:val="00B611EA"/>
    <w:rsid w:val="00B62157"/>
    <w:rsid w:val="00B62D79"/>
    <w:rsid w:val="00B6314C"/>
    <w:rsid w:val="00B70F94"/>
    <w:rsid w:val="00B755F4"/>
    <w:rsid w:val="00B75BD7"/>
    <w:rsid w:val="00B76E4D"/>
    <w:rsid w:val="00B77A5D"/>
    <w:rsid w:val="00B80435"/>
    <w:rsid w:val="00B817A8"/>
    <w:rsid w:val="00B83531"/>
    <w:rsid w:val="00B83E8F"/>
    <w:rsid w:val="00B84664"/>
    <w:rsid w:val="00B84BD3"/>
    <w:rsid w:val="00B8525F"/>
    <w:rsid w:val="00B87DB9"/>
    <w:rsid w:val="00B9187B"/>
    <w:rsid w:val="00B91952"/>
    <w:rsid w:val="00B91B12"/>
    <w:rsid w:val="00B962FC"/>
    <w:rsid w:val="00B9741D"/>
    <w:rsid w:val="00B97D3D"/>
    <w:rsid w:val="00BA02FA"/>
    <w:rsid w:val="00BA1B76"/>
    <w:rsid w:val="00BA46A8"/>
    <w:rsid w:val="00BA5362"/>
    <w:rsid w:val="00BA7AAB"/>
    <w:rsid w:val="00BA7DA3"/>
    <w:rsid w:val="00BB1EA8"/>
    <w:rsid w:val="00BB7F0E"/>
    <w:rsid w:val="00BC02E6"/>
    <w:rsid w:val="00BC0E5B"/>
    <w:rsid w:val="00BC0F11"/>
    <w:rsid w:val="00BC4029"/>
    <w:rsid w:val="00BC5F8D"/>
    <w:rsid w:val="00BC7794"/>
    <w:rsid w:val="00BD183F"/>
    <w:rsid w:val="00BD2048"/>
    <w:rsid w:val="00BD4BCA"/>
    <w:rsid w:val="00BE42CE"/>
    <w:rsid w:val="00BE6620"/>
    <w:rsid w:val="00BF7500"/>
    <w:rsid w:val="00C00566"/>
    <w:rsid w:val="00C00881"/>
    <w:rsid w:val="00C01621"/>
    <w:rsid w:val="00C04DC4"/>
    <w:rsid w:val="00C053AC"/>
    <w:rsid w:val="00C057A1"/>
    <w:rsid w:val="00C07A0E"/>
    <w:rsid w:val="00C111E2"/>
    <w:rsid w:val="00C13F9B"/>
    <w:rsid w:val="00C140AA"/>
    <w:rsid w:val="00C160F9"/>
    <w:rsid w:val="00C17B40"/>
    <w:rsid w:val="00C20123"/>
    <w:rsid w:val="00C21272"/>
    <w:rsid w:val="00C21AA3"/>
    <w:rsid w:val="00C22A21"/>
    <w:rsid w:val="00C27206"/>
    <w:rsid w:val="00C30701"/>
    <w:rsid w:val="00C31A52"/>
    <w:rsid w:val="00C33A48"/>
    <w:rsid w:val="00C3682F"/>
    <w:rsid w:val="00C376B7"/>
    <w:rsid w:val="00C40128"/>
    <w:rsid w:val="00C41734"/>
    <w:rsid w:val="00C42625"/>
    <w:rsid w:val="00C55E82"/>
    <w:rsid w:val="00C6022C"/>
    <w:rsid w:val="00C6201F"/>
    <w:rsid w:val="00C648F3"/>
    <w:rsid w:val="00C723C0"/>
    <w:rsid w:val="00C74A86"/>
    <w:rsid w:val="00C74D13"/>
    <w:rsid w:val="00C77CA4"/>
    <w:rsid w:val="00C8246D"/>
    <w:rsid w:val="00C82F7A"/>
    <w:rsid w:val="00C8514F"/>
    <w:rsid w:val="00C870D2"/>
    <w:rsid w:val="00C92C15"/>
    <w:rsid w:val="00C932CF"/>
    <w:rsid w:val="00C95385"/>
    <w:rsid w:val="00C954D9"/>
    <w:rsid w:val="00C95C3F"/>
    <w:rsid w:val="00C9754D"/>
    <w:rsid w:val="00CA0838"/>
    <w:rsid w:val="00CA1B00"/>
    <w:rsid w:val="00CA2A24"/>
    <w:rsid w:val="00CA488B"/>
    <w:rsid w:val="00CA4FDC"/>
    <w:rsid w:val="00CB16AE"/>
    <w:rsid w:val="00CB2FEB"/>
    <w:rsid w:val="00CB396C"/>
    <w:rsid w:val="00CB472D"/>
    <w:rsid w:val="00CC16BA"/>
    <w:rsid w:val="00CC236A"/>
    <w:rsid w:val="00CC3B48"/>
    <w:rsid w:val="00CC4180"/>
    <w:rsid w:val="00CC4D84"/>
    <w:rsid w:val="00CD0343"/>
    <w:rsid w:val="00CD3B91"/>
    <w:rsid w:val="00CD507D"/>
    <w:rsid w:val="00CD609D"/>
    <w:rsid w:val="00CD6595"/>
    <w:rsid w:val="00CD709D"/>
    <w:rsid w:val="00CE0A81"/>
    <w:rsid w:val="00CE132B"/>
    <w:rsid w:val="00CE1CBC"/>
    <w:rsid w:val="00CE2C66"/>
    <w:rsid w:val="00CE39C9"/>
    <w:rsid w:val="00CE4917"/>
    <w:rsid w:val="00CE5053"/>
    <w:rsid w:val="00CE6102"/>
    <w:rsid w:val="00CE6358"/>
    <w:rsid w:val="00CE66F8"/>
    <w:rsid w:val="00CE6868"/>
    <w:rsid w:val="00CE73D2"/>
    <w:rsid w:val="00CF0D71"/>
    <w:rsid w:val="00CF2175"/>
    <w:rsid w:val="00CF4039"/>
    <w:rsid w:val="00CF4FF1"/>
    <w:rsid w:val="00CF56AE"/>
    <w:rsid w:val="00CF6459"/>
    <w:rsid w:val="00CF7261"/>
    <w:rsid w:val="00D029C0"/>
    <w:rsid w:val="00D03653"/>
    <w:rsid w:val="00D03D78"/>
    <w:rsid w:val="00D059EF"/>
    <w:rsid w:val="00D0751F"/>
    <w:rsid w:val="00D10D8D"/>
    <w:rsid w:val="00D119D8"/>
    <w:rsid w:val="00D11F99"/>
    <w:rsid w:val="00D151FB"/>
    <w:rsid w:val="00D168FF"/>
    <w:rsid w:val="00D17BA0"/>
    <w:rsid w:val="00D21CF8"/>
    <w:rsid w:val="00D229E6"/>
    <w:rsid w:val="00D24EED"/>
    <w:rsid w:val="00D268F4"/>
    <w:rsid w:val="00D275DC"/>
    <w:rsid w:val="00D30B66"/>
    <w:rsid w:val="00D33E8C"/>
    <w:rsid w:val="00D35738"/>
    <w:rsid w:val="00D40553"/>
    <w:rsid w:val="00D41723"/>
    <w:rsid w:val="00D44710"/>
    <w:rsid w:val="00D44C06"/>
    <w:rsid w:val="00D46F96"/>
    <w:rsid w:val="00D53294"/>
    <w:rsid w:val="00D55B46"/>
    <w:rsid w:val="00D603B5"/>
    <w:rsid w:val="00D61968"/>
    <w:rsid w:val="00D63DA7"/>
    <w:rsid w:val="00D63E7A"/>
    <w:rsid w:val="00D64532"/>
    <w:rsid w:val="00D6584B"/>
    <w:rsid w:val="00D66032"/>
    <w:rsid w:val="00D67017"/>
    <w:rsid w:val="00D72714"/>
    <w:rsid w:val="00D74F5F"/>
    <w:rsid w:val="00D80B84"/>
    <w:rsid w:val="00D81253"/>
    <w:rsid w:val="00D91970"/>
    <w:rsid w:val="00D946C9"/>
    <w:rsid w:val="00DA3C2C"/>
    <w:rsid w:val="00DA3DE0"/>
    <w:rsid w:val="00DA5195"/>
    <w:rsid w:val="00DB0FA9"/>
    <w:rsid w:val="00DB1F2B"/>
    <w:rsid w:val="00DC0337"/>
    <w:rsid w:val="00DC18E4"/>
    <w:rsid w:val="00DC1B19"/>
    <w:rsid w:val="00DD15DB"/>
    <w:rsid w:val="00DD39B5"/>
    <w:rsid w:val="00DD4640"/>
    <w:rsid w:val="00DD4DCB"/>
    <w:rsid w:val="00DD7D43"/>
    <w:rsid w:val="00DE1087"/>
    <w:rsid w:val="00DE12C5"/>
    <w:rsid w:val="00DE13B0"/>
    <w:rsid w:val="00DE4965"/>
    <w:rsid w:val="00DE7076"/>
    <w:rsid w:val="00DF0D59"/>
    <w:rsid w:val="00DF2106"/>
    <w:rsid w:val="00DF2F77"/>
    <w:rsid w:val="00DF5213"/>
    <w:rsid w:val="00DF630C"/>
    <w:rsid w:val="00DF7D41"/>
    <w:rsid w:val="00E00E45"/>
    <w:rsid w:val="00E04CA5"/>
    <w:rsid w:val="00E136D0"/>
    <w:rsid w:val="00E205F6"/>
    <w:rsid w:val="00E21D58"/>
    <w:rsid w:val="00E241CF"/>
    <w:rsid w:val="00E25BD1"/>
    <w:rsid w:val="00E2637B"/>
    <w:rsid w:val="00E31690"/>
    <w:rsid w:val="00E31F70"/>
    <w:rsid w:val="00E43E4E"/>
    <w:rsid w:val="00E43EC0"/>
    <w:rsid w:val="00E465A2"/>
    <w:rsid w:val="00E50938"/>
    <w:rsid w:val="00E50E74"/>
    <w:rsid w:val="00E52F6B"/>
    <w:rsid w:val="00E535D2"/>
    <w:rsid w:val="00E54A2D"/>
    <w:rsid w:val="00E564FD"/>
    <w:rsid w:val="00E56F1C"/>
    <w:rsid w:val="00E60431"/>
    <w:rsid w:val="00E60700"/>
    <w:rsid w:val="00E60A13"/>
    <w:rsid w:val="00E61430"/>
    <w:rsid w:val="00E61949"/>
    <w:rsid w:val="00E62928"/>
    <w:rsid w:val="00E63DE5"/>
    <w:rsid w:val="00E65BE2"/>
    <w:rsid w:val="00E66764"/>
    <w:rsid w:val="00E7417D"/>
    <w:rsid w:val="00E75026"/>
    <w:rsid w:val="00E7563E"/>
    <w:rsid w:val="00E82A1B"/>
    <w:rsid w:val="00E8300F"/>
    <w:rsid w:val="00E842A9"/>
    <w:rsid w:val="00E84ABD"/>
    <w:rsid w:val="00E854A4"/>
    <w:rsid w:val="00E85C63"/>
    <w:rsid w:val="00E90587"/>
    <w:rsid w:val="00E90DE7"/>
    <w:rsid w:val="00E95F7C"/>
    <w:rsid w:val="00E97F3E"/>
    <w:rsid w:val="00EA0ED9"/>
    <w:rsid w:val="00EA52EE"/>
    <w:rsid w:val="00EA7CFE"/>
    <w:rsid w:val="00EA7D3B"/>
    <w:rsid w:val="00EB21AB"/>
    <w:rsid w:val="00EB3A79"/>
    <w:rsid w:val="00EC5F24"/>
    <w:rsid w:val="00EC6093"/>
    <w:rsid w:val="00EC7FB9"/>
    <w:rsid w:val="00ED2E0E"/>
    <w:rsid w:val="00ED5520"/>
    <w:rsid w:val="00ED6829"/>
    <w:rsid w:val="00EE01CB"/>
    <w:rsid w:val="00EE6F78"/>
    <w:rsid w:val="00EF0AF7"/>
    <w:rsid w:val="00EF2A20"/>
    <w:rsid w:val="00EF2D60"/>
    <w:rsid w:val="00EF2E8A"/>
    <w:rsid w:val="00EF539E"/>
    <w:rsid w:val="00F00575"/>
    <w:rsid w:val="00F03076"/>
    <w:rsid w:val="00F050CA"/>
    <w:rsid w:val="00F054DB"/>
    <w:rsid w:val="00F10EAF"/>
    <w:rsid w:val="00F11723"/>
    <w:rsid w:val="00F11BD8"/>
    <w:rsid w:val="00F12DC2"/>
    <w:rsid w:val="00F13E08"/>
    <w:rsid w:val="00F148EF"/>
    <w:rsid w:val="00F17C7F"/>
    <w:rsid w:val="00F2252B"/>
    <w:rsid w:val="00F24AF9"/>
    <w:rsid w:val="00F24D1A"/>
    <w:rsid w:val="00F25C1F"/>
    <w:rsid w:val="00F265F1"/>
    <w:rsid w:val="00F33B5D"/>
    <w:rsid w:val="00F33C69"/>
    <w:rsid w:val="00F371CF"/>
    <w:rsid w:val="00F404D2"/>
    <w:rsid w:val="00F40861"/>
    <w:rsid w:val="00F4197C"/>
    <w:rsid w:val="00F42E8C"/>
    <w:rsid w:val="00F466A3"/>
    <w:rsid w:val="00F472BF"/>
    <w:rsid w:val="00F52457"/>
    <w:rsid w:val="00F534B6"/>
    <w:rsid w:val="00F55CC7"/>
    <w:rsid w:val="00F61F74"/>
    <w:rsid w:val="00F63BAB"/>
    <w:rsid w:val="00F645B3"/>
    <w:rsid w:val="00F646B4"/>
    <w:rsid w:val="00F71747"/>
    <w:rsid w:val="00F7317F"/>
    <w:rsid w:val="00F762A9"/>
    <w:rsid w:val="00F80425"/>
    <w:rsid w:val="00F82F98"/>
    <w:rsid w:val="00F85F27"/>
    <w:rsid w:val="00F90AE2"/>
    <w:rsid w:val="00F92A29"/>
    <w:rsid w:val="00F92A74"/>
    <w:rsid w:val="00FA3699"/>
    <w:rsid w:val="00FA5675"/>
    <w:rsid w:val="00FB1CC6"/>
    <w:rsid w:val="00FB3553"/>
    <w:rsid w:val="00FB4409"/>
    <w:rsid w:val="00FB5C1A"/>
    <w:rsid w:val="00FB6FA3"/>
    <w:rsid w:val="00FC48F5"/>
    <w:rsid w:val="00FC57AC"/>
    <w:rsid w:val="00FC5B79"/>
    <w:rsid w:val="00FC75DE"/>
    <w:rsid w:val="00FD04FF"/>
    <w:rsid w:val="00FE0E54"/>
    <w:rsid w:val="00FE31A3"/>
    <w:rsid w:val="00FF3C35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A38AA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3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38AA"/>
    <w:pPr>
      <w:suppressAutoHyphens/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38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AA"/>
  </w:style>
  <w:style w:type="paragraph" w:styleId="Akapitzlist">
    <w:name w:val="List Paragraph"/>
    <w:basedOn w:val="Normalny"/>
    <w:uiPriority w:val="34"/>
    <w:qFormat/>
    <w:rsid w:val="00DE12C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3354E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C48F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9AD"/>
  </w:style>
  <w:style w:type="numbering" w:customStyle="1" w:styleId="Styl1">
    <w:name w:val="Styl1"/>
    <w:uiPriority w:val="99"/>
    <w:rsid w:val="00A56E41"/>
    <w:pPr>
      <w:numPr>
        <w:numId w:val="166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53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53A3"/>
    <w:rPr>
      <w:sz w:val="16"/>
      <w:szCs w:val="16"/>
    </w:rPr>
  </w:style>
  <w:style w:type="numbering" w:customStyle="1" w:styleId="Styl11">
    <w:name w:val="Styl11"/>
    <w:uiPriority w:val="99"/>
    <w:rsid w:val="00683556"/>
  </w:style>
  <w:style w:type="numbering" w:customStyle="1" w:styleId="Styl12">
    <w:name w:val="Styl12"/>
    <w:uiPriority w:val="99"/>
    <w:rsid w:val="000D1F25"/>
    <w:pPr>
      <w:numPr>
        <w:numId w:val="236"/>
      </w:numPr>
    </w:pPr>
  </w:style>
  <w:style w:type="paragraph" w:styleId="Nagwek">
    <w:name w:val="header"/>
    <w:basedOn w:val="Normalny"/>
    <w:link w:val="NagwekZnak"/>
    <w:uiPriority w:val="99"/>
    <w:unhideWhenUsed/>
    <w:rsid w:val="001746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46C2"/>
  </w:style>
  <w:style w:type="paragraph" w:styleId="Stopka">
    <w:name w:val="footer"/>
    <w:basedOn w:val="Normalny"/>
    <w:link w:val="StopkaZnak"/>
    <w:uiPriority w:val="99"/>
    <w:unhideWhenUsed/>
    <w:rsid w:val="001746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7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A38AA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3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38AA"/>
    <w:pPr>
      <w:suppressAutoHyphens/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38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AA"/>
  </w:style>
  <w:style w:type="paragraph" w:styleId="Akapitzlist">
    <w:name w:val="List Paragraph"/>
    <w:basedOn w:val="Normalny"/>
    <w:uiPriority w:val="34"/>
    <w:qFormat/>
    <w:rsid w:val="00DE12C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3354E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C48F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9AD"/>
  </w:style>
  <w:style w:type="numbering" w:customStyle="1" w:styleId="Styl1">
    <w:name w:val="Styl1"/>
    <w:uiPriority w:val="99"/>
    <w:rsid w:val="00A56E41"/>
    <w:pPr>
      <w:numPr>
        <w:numId w:val="166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53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53A3"/>
    <w:rPr>
      <w:sz w:val="16"/>
      <w:szCs w:val="16"/>
    </w:rPr>
  </w:style>
  <w:style w:type="numbering" w:customStyle="1" w:styleId="Styl11">
    <w:name w:val="Styl11"/>
    <w:uiPriority w:val="99"/>
    <w:rsid w:val="00683556"/>
  </w:style>
  <w:style w:type="numbering" w:customStyle="1" w:styleId="Styl12">
    <w:name w:val="Styl12"/>
    <w:uiPriority w:val="99"/>
    <w:rsid w:val="000D1F25"/>
    <w:pPr>
      <w:numPr>
        <w:numId w:val="236"/>
      </w:numPr>
    </w:pPr>
  </w:style>
  <w:style w:type="paragraph" w:styleId="Nagwek">
    <w:name w:val="header"/>
    <w:basedOn w:val="Normalny"/>
    <w:link w:val="NagwekZnak"/>
    <w:uiPriority w:val="99"/>
    <w:unhideWhenUsed/>
    <w:rsid w:val="001746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46C2"/>
  </w:style>
  <w:style w:type="paragraph" w:styleId="Stopka">
    <w:name w:val="footer"/>
    <w:basedOn w:val="Normalny"/>
    <w:link w:val="StopkaZnak"/>
    <w:uiPriority w:val="99"/>
    <w:unhideWhenUsed/>
    <w:rsid w:val="001746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7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9235-BDDB-4A14-856B-71C7A1EE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21300</Words>
  <Characters>127800</Characters>
  <Application>Microsoft Office Word</Application>
  <DocSecurity>0</DocSecurity>
  <Lines>1065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aspeed</dc:creator>
  <cp:lastModifiedBy>Użytkownik</cp:lastModifiedBy>
  <cp:revision>2</cp:revision>
  <dcterms:created xsi:type="dcterms:W3CDTF">2021-07-01T09:41:00Z</dcterms:created>
  <dcterms:modified xsi:type="dcterms:W3CDTF">2021-07-01T09:41:00Z</dcterms:modified>
</cp:coreProperties>
</file>